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286" w:rsidRDefault="009E7286" w:rsidP="009E7286">
      <w:pPr>
        <w:pageBreakBefore/>
        <w:spacing w:line="360" w:lineRule="auto"/>
        <w:jc w:val="center"/>
        <w:rPr>
          <w:rFonts w:ascii="Times New Roman" w:eastAsia="Times New Roman" w:hAnsi="Times New Roman" w:cs="Times New Roman"/>
          <w:b/>
          <w:color w:val="000000"/>
          <w:spacing w:val="-6"/>
          <w:sz w:val="28"/>
          <w:szCs w:val="28"/>
          <w:lang w:val="en-US"/>
        </w:rPr>
      </w:pPr>
      <w:r>
        <w:rPr>
          <w:rFonts w:ascii="Times New Roman" w:eastAsia="Times New Roman" w:hAnsi="Times New Roman" w:cs="Times New Roman"/>
          <w:b/>
          <w:noProof/>
          <w:color w:val="000000"/>
          <w:spacing w:val="-6"/>
          <w:sz w:val="28"/>
          <w:szCs w:val="28"/>
        </w:rPr>
        <w:drawing>
          <wp:inline distT="0" distB="0" distL="0" distR="0">
            <wp:extent cx="5762625" cy="8143875"/>
            <wp:effectExtent l="19050" t="0" r="9525" b="0"/>
            <wp:docPr id="1" name="Рисунок 1" descr="D:\Downloads\образ пр-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образ пр-ма.jpg"/>
                    <pic:cNvPicPr>
                      <a:picLocks noChangeAspect="1" noChangeArrowheads="1"/>
                    </pic:cNvPicPr>
                  </pic:nvPicPr>
                  <pic:blipFill>
                    <a:blip r:embed="rId8" cstate="print"/>
                    <a:srcRect/>
                    <a:stretch>
                      <a:fillRect/>
                    </a:stretch>
                  </pic:blipFill>
                  <pic:spPr bwMode="auto">
                    <a:xfrm>
                      <a:off x="0" y="0"/>
                      <a:ext cx="5762625" cy="8143875"/>
                    </a:xfrm>
                    <a:prstGeom prst="rect">
                      <a:avLst/>
                    </a:prstGeom>
                    <a:noFill/>
                    <a:ln w="9525">
                      <a:noFill/>
                      <a:miter lim="800000"/>
                      <a:headEnd/>
                      <a:tailEnd/>
                    </a:ln>
                  </pic:spPr>
                </pic:pic>
              </a:graphicData>
            </a:graphic>
          </wp:inline>
        </w:drawing>
      </w:r>
    </w:p>
    <w:p w:rsidR="003D4103" w:rsidRDefault="003D4103" w:rsidP="009E7286">
      <w:pPr>
        <w:pageBreakBefore/>
        <w:spacing w:line="360" w:lineRule="auto"/>
        <w:jc w:val="center"/>
        <w:rPr>
          <w:rFonts w:ascii="Times New Roman" w:eastAsia="Times New Roman" w:hAnsi="Times New Roman" w:cs="Times New Roman"/>
          <w:b/>
          <w:color w:val="000000"/>
          <w:spacing w:val="-6"/>
          <w:sz w:val="28"/>
          <w:szCs w:val="28"/>
        </w:rPr>
      </w:pPr>
      <w:r>
        <w:rPr>
          <w:rFonts w:ascii="Times New Roman" w:eastAsia="Times New Roman" w:hAnsi="Times New Roman" w:cs="Times New Roman"/>
          <w:b/>
          <w:color w:val="000000"/>
          <w:spacing w:val="-6"/>
          <w:sz w:val="28"/>
          <w:szCs w:val="28"/>
        </w:rPr>
        <w:lastRenderedPageBreak/>
        <w:t>Содержание</w:t>
      </w:r>
    </w:p>
    <w:tbl>
      <w:tblPr>
        <w:tblStyle w:val="a3"/>
        <w:tblW w:w="0" w:type="auto"/>
        <w:tblLook w:val="04A0"/>
      </w:tblPr>
      <w:tblGrid>
        <w:gridCol w:w="1097"/>
        <w:gridCol w:w="6949"/>
        <w:gridCol w:w="1242"/>
      </w:tblGrid>
      <w:tr w:rsidR="003D4103" w:rsidRPr="00855DBE" w:rsidTr="005335EA">
        <w:tc>
          <w:tcPr>
            <w:tcW w:w="1097" w:type="dxa"/>
          </w:tcPr>
          <w:p w:rsidR="003D4103" w:rsidRPr="003D4103" w:rsidRDefault="003D4103" w:rsidP="00FF0393">
            <w:pPr>
              <w:contextualSpacing/>
              <w:rPr>
                <w:color w:val="000000"/>
                <w:spacing w:val="-6"/>
                <w:sz w:val="28"/>
                <w:szCs w:val="28"/>
                <w:lang w:eastAsia="ru-RU"/>
              </w:rPr>
            </w:pPr>
            <w:r>
              <w:rPr>
                <w:color w:val="000000"/>
                <w:spacing w:val="-6"/>
                <w:sz w:val="28"/>
                <w:szCs w:val="28"/>
                <w:lang w:val="en-US" w:eastAsia="ru-RU"/>
              </w:rPr>
              <w:t>I</w:t>
            </w:r>
          </w:p>
        </w:tc>
        <w:tc>
          <w:tcPr>
            <w:tcW w:w="6949" w:type="dxa"/>
          </w:tcPr>
          <w:p w:rsidR="003D4103" w:rsidRPr="00855DBE" w:rsidRDefault="003D4103" w:rsidP="00FF0393">
            <w:pPr>
              <w:contextualSpacing/>
              <w:rPr>
                <w:color w:val="000000"/>
                <w:spacing w:val="-6"/>
                <w:sz w:val="28"/>
                <w:szCs w:val="28"/>
                <w:lang w:eastAsia="ru-RU"/>
              </w:rPr>
            </w:pPr>
            <w:r>
              <w:rPr>
                <w:color w:val="000000"/>
                <w:spacing w:val="-6"/>
                <w:sz w:val="28"/>
                <w:szCs w:val="28"/>
                <w:lang w:eastAsia="ru-RU"/>
              </w:rPr>
              <w:t>ЦЕЛЕВОЙ РАЗДЕЛ</w:t>
            </w:r>
          </w:p>
        </w:tc>
        <w:tc>
          <w:tcPr>
            <w:tcW w:w="1242" w:type="dxa"/>
          </w:tcPr>
          <w:p w:rsidR="003D4103" w:rsidRPr="00855DBE" w:rsidRDefault="003B51A5" w:rsidP="00FF0393">
            <w:pPr>
              <w:contextualSpacing/>
              <w:rPr>
                <w:color w:val="000000"/>
                <w:spacing w:val="-6"/>
                <w:sz w:val="28"/>
                <w:szCs w:val="28"/>
                <w:lang w:eastAsia="ru-RU"/>
              </w:rPr>
            </w:pPr>
            <w:r>
              <w:rPr>
                <w:color w:val="000000"/>
                <w:spacing w:val="-6"/>
                <w:sz w:val="28"/>
                <w:szCs w:val="28"/>
                <w:lang w:eastAsia="ru-RU"/>
              </w:rPr>
              <w:t>5</w:t>
            </w:r>
          </w:p>
        </w:tc>
      </w:tr>
      <w:tr w:rsidR="003D4103" w:rsidRPr="00855DBE" w:rsidTr="005335EA">
        <w:tc>
          <w:tcPr>
            <w:tcW w:w="1097" w:type="dxa"/>
          </w:tcPr>
          <w:p w:rsidR="003D4103" w:rsidRPr="00855DBE" w:rsidRDefault="003D4103" w:rsidP="00FF0393">
            <w:pPr>
              <w:contextualSpacing/>
              <w:rPr>
                <w:color w:val="000000"/>
                <w:spacing w:val="-6"/>
                <w:sz w:val="28"/>
                <w:szCs w:val="28"/>
                <w:lang w:eastAsia="ru-RU"/>
              </w:rPr>
            </w:pPr>
            <w:r>
              <w:rPr>
                <w:color w:val="000000"/>
                <w:spacing w:val="-6"/>
                <w:sz w:val="28"/>
                <w:szCs w:val="28"/>
                <w:lang w:eastAsia="ru-RU"/>
              </w:rPr>
              <w:t>1</w:t>
            </w:r>
            <w:r w:rsidR="00D90F7C">
              <w:rPr>
                <w:color w:val="000000"/>
                <w:spacing w:val="-6"/>
                <w:sz w:val="28"/>
                <w:szCs w:val="28"/>
                <w:lang w:eastAsia="ru-RU"/>
              </w:rPr>
              <w:t>.1</w:t>
            </w:r>
          </w:p>
        </w:tc>
        <w:tc>
          <w:tcPr>
            <w:tcW w:w="6949" w:type="dxa"/>
          </w:tcPr>
          <w:p w:rsidR="003D4103" w:rsidRPr="00855DBE" w:rsidRDefault="003D4103" w:rsidP="00FF0393">
            <w:pPr>
              <w:contextualSpacing/>
              <w:rPr>
                <w:color w:val="000000"/>
                <w:spacing w:val="-6"/>
                <w:sz w:val="28"/>
                <w:szCs w:val="28"/>
                <w:lang w:eastAsia="ru-RU"/>
              </w:rPr>
            </w:pPr>
            <w:r>
              <w:rPr>
                <w:color w:val="000000"/>
                <w:spacing w:val="-6"/>
                <w:sz w:val="28"/>
                <w:szCs w:val="28"/>
                <w:lang w:eastAsia="ru-RU"/>
              </w:rPr>
              <w:t>Пояснительная записка</w:t>
            </w:r>
          </w:p>
        </w:tc>
        <w:tc>
          <w:tcPr>
            <w:tcW w:w="1242" w:type="dxa"/>
          </w:tcPr>
          <w:p w:rsidR="003D4103" w:rsidRPr="00855DBE" w:rsidRDefault="003B51A5" w:rsidP="00FF0393">
            <w:pPr>
              <w:contextualSpacing/>
              <w:rPr>
                <w:color w:val="000000"/>
                <w:spacing w:val="-6"/>
                <w:sz w:val="28"/>
                <w:szCs w:val="28"/>
                <w:lang w:eastAsia="ru-RU"/>
              </w:rPr>
            </w:pPr>
            <w:r>
              <w:rPr>
                <w:color w:val="000000"/>
                <w:spacing w:val="-6"/>
                <w:sz w:val="28"/>
                <w:szCs w:val="28"/>
                <w:lang w:eastAsia="ru-RU"/>
              </w:rPr>
              <w:t>5</w:t>
            </w:r>
          </w:p>
        </w:tc>
      </w:tr>
      <w:tr w:rsidR="003D4103" w:rsidRPr="00855DBE" w:rsidTr="005335EA">
        <w:tc>
          <w:tcPr>
            <w:tcW w:w="1097" w:type="dxa"/>
          </w:tcPr>
          <w:p w:rsidR="003D4103" w:rsidRPr="00855DBE" w:rsidRDefault="003D4103" w:rsidP="00FF0393">
            <w:pPr>
              <w:contextualSpacing/>
              <w:rPr>
                <w:color w:val="000000"/>
                <w:spacing w:val="-6"/>
                <w:sz w:val="28"/>
                <w:szCs w:val="28"/>
                <w:lang w:eastAsia="ru-RU"/>
              </w:rPr>
            </w:pPr>
            <w:r>
              <w:rPr>
                <w:color w:val="000000"/>
                <w:spacing w:val="-6"/>
                <w:sz w:val="28"/>
                <w:szCs w:val="28"/>
                <w:lang w:eastAsia="ru-RU"/>
              </w:rPr>
              <w:t>1.1</w:t>
            </w:r>
            <w:r w:rsidR="00D90F7C">
              <w:rPr>
                <w:color w:val="000000"/>
                <w:spacing w:val="-6"/>
                <w:sz w:val="28"/>
                <w:szCs w:val="28"/>
                <w:lang w:eastAsia="ru-RU"/>
              </w:rPr>
              <w:t>.1</w:t>
            </w:r>
          </w:p>
        </w:tc>
        <w:tc>
          <w:tcPr>
            <w:tcW w:w="6949" w:type="dxa"/>
          </w:tcPr>
          <w:p w:rsidR="003D4103" w:rsidRPr="00855DBE" w:rsidRDefault="003D4103" w:rsidP="00FF0393">
            <w:pPr>
              <w:contextualSpacing/>
              <w:rPr>
                <w:color w:val="000000"/>
                <w:spacing w:val="-6"/>
                <w:sz w:val="28"/>
                <w:szCs w:val="28"/>
                <w:lang w:eastAsia="ru-RU"/>
              </w:rPr>
            </w:pPr>
            <w:r>
              <w:rPr>
                <w:color w:val="000000"/>
                <w:spacing w:val="-6"/>
                <w:sz w:val="28"/>
                <w:szCs w:val="28"/>
                <w:lang w:eastAsia="ru-RU"/>
              </w:rPr>
              <w:t>Цели и задачи  Программы</w:t>
            </w:r>
          </w:p>
        </w:tc>
        <w:tc>
          <w:tcPr>
            <w:tcW w:w="1242" w:type="dxa"/>
          </w:tcPr>
          <w:p w:rsidR="003D4103" w:rsidRPr="00855DBE" w:rsidRDefault="003B51A5" w:rsidP="00FF0393">
            <w:pPr>
              <w:contextualSpacing/>
              <w:rPr>
                <w:color w:val="000000"/>
                <w:spacing w:val="-6"/>
                <w:sz w:val="28"/>
                <w:szCs w:val="28"/>
                <w:lang w:eastAsia="ru-RU"/>
              </w:rPr>
            </w:pPr>
            <w:r>
              <w:rPr>
                <w:color w:val="000000"/>
                <w:spacing w:val="-6"/>
                <w:sz w:val="28"/>
                <w:szCs w:val="28"/>
                <w:lang w:eastAsia="ru-RU"/>
              </w:rPr>
              <w:t>9</w:t>
            </w:r>
          </w:p>
        </w:tc>
      </w:tr>
      <w:tr w:rsidR="00D90F7C" w:rsidRPr="00855DBE" w:rsidTr="005335EA">
        <w:tc>
          <w:tcPr>
            <w:tcW w:w="1097" w:type="dxa"/>
          </w:tcPr>
          <w:p w:rsidR="00D90F7C" w:rsidRDefault="00D90F7C" w:rsidP="00FF0393">
            <w:pPr>
              <w:contextualSpacing/>
              <w:rPr>
                <w:color w:val="000000"/>
                <w:spacing w:val="-6"/>
                <w:sz w:val="28"/>
                <w:szCs w:val="28"/>
              </w:rPr>
            </w:pPr>
            <w:r>
              <w:rPr>
                <w:color w:val="000000"/>
                <w:spacing w:val="-6"/>
                <w:sz w:val="28"/>
                <w:szCs w:val="28"/>
              </w:rPr>
              <w:t>1.1.1.1</w:t>
            </w:r>
          </w:p>
        </w:tc>
        <w:tc>
          <w:tcPr>
            <w:tcW w:w="6949" w:type="dxa"/>
          </w:tcPr>
          <w:p w:rsidR="00D90F7C" w:rsidRDefault="00D90F7C" w:rsidP="00FF0393">
            <w:pPr>
              <w:contextualSpacing/>
              <w:rPr>
                <w:color w:val="000000"/>
                <w:spacing w:val="-6"/>
                <w:sz w:val="28"/>
                <w:szCs w:val="28"/>
              </w:rPr>
            </w:pPr>
            <w:r>
              <w:rPr>
                <w:color w:val="000000"/>
                <w:spacing w:val="-6"/>
                <w:sz w:val="28"/>
                <w:szCs w:val="28"/>
                <w:lang w:eastAsia="ru-RU"/>
              </w:rPr>
              <w:t>Цели и задачи  Программы (обязательная часть)</w:t>
            </w:r>
          </w:p>
        </w:tc>
        <w:tc>
          <w:tcPr>
            <w:tcW w:w="1242" w:type="dxa"/>
          </w:tcPr>
          <w:p w:rsidR="00D90F7C" w:rsidRPr="00855DBE" w:rsidRDefault="003B51A5" w:rsidP="00FF0393">
            <w:pPr>
              <w:contextualSpacing/>
              <w:rPr>
                <w:color w:val="000000"/>
                <w:spacing w:val="-6"/>
                <w:sz w:val="28"/>
                <w:szCs w:val="28"/>
              </w:rPr>
            </w:pPr>
            <w:r>
              <w:rPr>
                <w:color w:val="000000"/>
                <w:spacing w:val="-6"/>
                <w:sz w:val="28"/>
                <w:szCs w:val="28"/>
              </w:rPr>
              <w:t>9</w:t>
            </w:r>
          </w:p>
        </w:tc>
      </w:tr>
      <w:tr w:rsidR="003D4103" w:rsidRPr="00855DBE" w:rsidTr="005335EA">
        <w:tc>
          <w:tcPr>
            <w:tcW w:w="1097" w:type="dxa"/>
          </w:tcPr>
          <w:p w:rsidR="003D4103" w:rsidRPr="00855DBE" w:rsidRDefault="00D90F7C" w:rsidP="00FF0393">
            <w:pPr>
              <w:contextualSpacing/>
              <w:rPr>
                <w:color w:val="000000"/>
                <w:spacing w:val="-6"/>
                <w:sz w:val="28"/>
                <w:szCs w:val="28"/>
                <w:lang w:eastAsia="ru-RU"/>
              </w:rPr>
            </w:pPr>
            <w:r>
              <w:rPr>
                <w:color w:val="000000"/>
                <w:spacing w:val="-6"/>
                <w:sz w:val="28"/>
                <w:szCs w:val="28"/>
                <w:lang w:eastAsia="ru-RU"/>
              </w:rPr>
              <w:t>1.</w:t>
            </w:r>
            <w:r w:rsidR="003D4103">
              <w:rPr>
                <w:color w:val="000000"/>
                <w:spacing w:val="-6"/>
                <w:sz w:val="28"/>
                <w:szCs w:val="28"/>
                <w:lang w:eastAsia="ru-RU"/>
              </w:rPr>
              <w:t>1.</w:t>
            </w:r>
            <w:r>
              <w:rPr>
                <w:color w:val="000000"/>
                <w:spacing w:val="-6"/>
                <w:sz w:val="28"/>
                <w:szCs w:val="28"/>
                <w:lang w:eastAsia="ru-RU"/>
              </w:rPr>
              <w:t>1.</w:t>
            </w:r>
            <w:r w:rsidR="003D4103">
              <w:rPr>
                <w:color w:val="000000"/>
                <w:spacing w:val="-6"/>
                <w:sz w:val="28"/>
                <w:szCs w:val="28"/>
                <w:lang w:eastAsia="ru-RU"/>
              </w:rPr>
              <w:t>2</w:t>
            </w:r>
          </w:p>
        </w:tc>
        <w:tc>
          <w:tcPr>
            <w:tcW w:w="6949" w:type="dxa"/>
          </w:tcPr>
          <w:p w:rsidR="003D4103" w:rsidRPr="00855DBE" w:rsidRDefault="003D4103" w:rsidP="003D4103">
            <w:pPr>
              <w:contextualSpacing/>
              <w:rPr>
                <w:color w:val="000000"/>
                <w:spacing w:val="-6"/>
                <w:sz w:val="28"/>
                <w:szCs w:val="28"/>
                <w:lang w:eastAsia="ru-RU"/>
              </w:rPr>
            </w:pPr>
            <w:r>
              <w:rPr>
                <w:color w:val="000000"/>
                <w:spacing w:val="-6"/>
                <w:sz w:val="28"/>
                <w:szCs w:val="28"/>
                <w:lang w:eastAsia="ru-RU"/>
              </w:rPr>
              <w:t>Цели и задачи  Программы  ( часть, формируемая участниками образовательных отношений)</w:t>
            </w:r>
          </w:p>
        </w:tc>
        <w:tc>
          <w:tcPr>
            <w:tcW w:w="1242" w:type="dxa"/>
          </w:tcPr>
          <w:p w:rsidR="003D4103" w:rsidRPr="00855DBE" w:rsidRDefault="003B51A5" w:rsidP="00FF0393">
            <w:pPr>
              <w:contextualSpacing/>
              <w:rPr>
                <w:color w:val="000000"/>
                <w:spacing w:val="-6"/>
                <w:sz w:val="28"/>
                <w:szCs w:val="28"/>
                <w:lang w:eastAsia="ru-RU"/>
              </w:rPr>
            </w:pPr>
            <w:r>
              <w:rPr>
                <w:color w:val="000000"/>
                <w:spacing w:val="-6"/>
                <w:sz w:val="28"/>
                <w:szCs w:val="28"/>
                <w:lang w:eastAsia="ru-RU"/>
              </w:rPr>
              <w:t>10</w:t>
            </w:r>
          </w:p>
        </w:tc>
      </w:tr>
      <w:tr w:rsidR="003D4103" w:rsidRPr="00855DBE" w:rsidTr="005335EA">
        <w:tc>
          <w:tcPr>
            <w:tcW w:w="1097" w:type="dxa"/>
          </w:tcPr>
          <w:p w:rsidR="003D4103" w:rsidRPr="00855DBE" w:rsidRDefault="00966E09" w:rsidP="00FF0393">
            <w:pPr>
              <w:contextualSpacing/>
              <w:rPr>
                <w:color w:val="000000"/>
                <w:spacing w:val="-6"/>
                <w:sz w:val="28"/>
                <w:szCs w:val="28"/>
                <w:lang w:eastAsia="ru-RU"/>
              </w:rPr>
            </w:pPr>
            <w:r>
              <w:rPr>
                <w:color w:val="000000"/>
                <w:spacing w:val="-6"/>
                <w:sz w:val="28"/>
                <w:szCs w:val="28"/>
                <w:lang w:eastAsia="ru-RU"/>
              </w:rPr>
              <w:t>1.</w:t>
            </w:r>
            <w:r w:rsidR="00D90F7C">
              <w:rPr>
                <w:color w:val="000000"/>
                <w:spacing w:val="-6"/>
                <w:sz w:val="28"/>
                <w:szCs w:val="28"/>
                <w:lang w:eastAsia="ru-RU"/>
              </w:rPr>
              <w:t>1.2</w:t>
            </w:r>
          </w:p>
        </w:tc>
        <w:tc>
          <w:tcPr>
            <w:tcW w:w="6949" w:type="dxa"/>
          </w:tcPr>
          <w:p w:rsidR="003D4103" w:rsidRPr="00855DBE" w:rsidRDefault="00966E09" w:rsidP="00FF0393">
            <w:pPr>
              <w:contextualSpacing/>
              <w:rPr>
                <w:color w:val="000000"/>
                <w:spacing w:val="-6"/>
                <w:sz w:val="28"/>
                <w:szCs w:val="28"/>
                <w:lang w:eastAsia="ru-RU"/>
              </w:rPr>
            </w:pPr>
            <w:r>
              <w:rPr>
                <w:color w:val="000000"/>
                <w:spacing w:val="-6"/>
                <w:sz w:val="28"/>
                <w:szCs w:val="28"/>
                <w:lang w:eastAsia="ru-RU"/>
              </w:rPr>
              <w:t>Принципы и подходы к формированию Программы</w:t>
            </w:r>
          </w:p>
        </w:tc>
        <w:tc>
          <w:tcPr>
            <w:tcW w:w="1242" w:type="dxa"/>
          </w:tcPr>
          <w:p w:rsidR="003D4103" w:rsidRPr="00855DBE" w:rsidRDefault="003B51A5" w:rsidP="00FF0393">
            <w:pPr>
              <w:contextualSpacing/>
              <w:rPr>
                <w:color w:val="000000"/>
                <w:spacing w:val="-6"/>
                <w:sz w:val="28"/>
                <w:szCs w:val="28"/>
                <w:lang w:eastAsia="ru-RU"/>
              </w:rPr>
            </w:pPr>
            <w:r>
              <w:rPr>
                <w:color w:val="000000"/>
                <w:spacing w:val="-6"/>
                <w:sz w:val="28"/>
                <w:szCs w:val="28"/>
                <w:lang w:eastAsia="ru-RU"/>
              </w:rPr>
              <w:t>11</w:t>
            </w:r>
          </w:p>
        </w:tc>
      </w:tr>
      <w:tr w:rsidR="00966E09" w:rsidRPr="00855DBE" w:rsidTr="005335EA">
        <w:tc>
          <w:tcPr>
            <w:tcW w:w="1097" w:type="dxa"/>
          </w:tcPr>
          <w:p w:rsidR="00966E09" w:rsidRDefault="00966E09" w:rsidP="00FF0393">
            <w:pPr>
              <w:contextualSpacing/>
              <w:rPr>
                <w:color w:val="000000"/>
                <w:spacing w:val="-6"/>
                <w:sz w:val="28"/>
                <w:szCs w:val="28"/>
              </w:rPr>
            </w:pPr>
            <w:r>
              <w:rPr>
                <w:color w:val="000000"/>
                <w:spacing w:val="-6"/>
                <w:sz w:val="28"/>
                <w:szCs w:val="28"/>
              </w:rPr>
              <w:t>1.</w:t>
            </w:r>
            <w:r w:rsidR="00D90F7C">
              <w:rPr>
                <w:color w:val="000000"/>
                <w:spacing w:val="-6"/>
                <w:sz w:val="28"/>
                <w:szCs w:val="28"/>
              </w:rPr>
              <w:t>1.3</w:t>
            </w:r>
          </w:p>
        </w:tc>
        <w:tc>
          <w:tcPr>
            <w:tcW w:w="6949" w:type="dxa"/>
          </w:tcPr>
          <w:p w:rsidR="00966E09" w:rsidRDefault="00966E09" w:rsidP="00FF0393">
            <w:pPr>
              <w:contextualSpacing/>
              <w:rPr>
                <w:color w:val="000000"/>
                <w:spacing w:val="-6"/>
                <w:sz w:val="28"/>
                <w:szCs w:val="28"/>
              </w:rPr>
            </w:pPr>
            <w:r>
              <w:rPr>
                <w:color w:val="000000"/>
                <w:spacing w:val="-6"/>
                <w:sz w:val="28"/>
                <w:szCs w:val="28"/>
              </w:rPr>
              <w:t xml:space="preserve">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tc>
        <w:tc>
          <w:tcPr>
            <w:tcW w:w="1242" w:type="dxa"/>
          </w:tcPr>
          <w:p w:rsidR="00966E09" w:rsidRPr="00855DBE" w:rsidRDefault="003B51A5" w:rsidP="00FF0393">
            <w:pPr>
              <w:contextualSpacing/>
              <w:rPr>
                <w:color w:val="000000"/>
                <w:spacing w:val="-6"/>
                <w:sz w:val="28"/>
                <w:szCs w:val="28"/>
              </w:rPr>
            </w:pPr>
            <w:r>
              <w:rPr>
                <w:color w:val="000000"/>
                <w:spacing w:val="-6"/>
                <w:sz w:val="28"/>
                <w:szCs w:val="28"/>
              </w:rPr>
              <w:t>1</w:t>
            </w:r>
            <w:r w:rsidR="00FE532A">
              <w:rPr>
                <w:color w:val="000000"/>
                <w:spacing w:val="-6"/>
                <w:sz w:val="28"/>
                <w:szCs w:val="28"/>
              </w:rPr>
              <w:t>3</w:t>
            </w:r>
          </w:p>
        </w:tc>
      </w:tr>
      <w:tr w:rsidR="003D4103" w:rsidRPr="00855DBE" w:rsidTr="005335EA">
        <w:tc>
          <w:tcPr>
            <w:tcW w:w="1097" w:type="dxa"/>
          </w:tcPr>
          <w:p w:rsidR="003D4103" w:rsidRPr="00855DBE" w:rsidRDefault="00D90F7C" w:rsidP="00FF0393">
            <w:pPr>
              <w:contextualSpacing/>
              <w:rPr>
                <w:color w:val="000000"/>
                <w:spacing w:val="-6"/>
                <w:sz w:val="28"/>
                <w:szCs w:val="28"/>
                <w:lang w:eastAsia="ru-RU"/>
              </w:rPr>
            </w:pPr>
            <w:r>
              <w:rPr>
                <w:color w:val="000000"/>
                <w:spacing w:val="-6"/>
                <w:sz w:val="28"/>
                <w:szCs w:val="28"/>
                <w:lang w:eastAsia="ru-RU"/>
              </w:rPr>
              <w:t>1.</w:t>
            </w:r>
            <w:r w:rsidR="009665CB">
              <w:rPr>
                <w:color w:val="000000"/>
                <w:spacing w:val="-6"/>
                <w:sz w:val="28"/>
                <w:szCs w:val="28"/>
                <w:lang w:eastAsia="ru-RU"/>
              </w:rPr>
              <w:t>2</w:t>
            </w:r>
            <w:r>
              <w:rPr>
                <w:color w:val="000000"/>
                <w:spacing w:val="-6"/>
                <w:sz w:val="28"/>
                <w:szCs w:val="28"/>
                <w:lang w:eastAsia="ru-RU"/>
              </w:rPr>
              <w:t>.</w:t>
            </w:r>
          </w:p>
        </w:tc>
        <w:tc>
          <w:tcPr>
            <w:tcW w:w="6949" w:type="dxa"/>
          </w:tcPr>
          <w:p w:rsidR="003D4103" w:rsidRPr="00855DBE" w:rsidRDefault="00966E09" w:rsidP="00FF0393">
            <w:pPr>
              <w:contextualSpacing/>
              <w:rPr>
                <w:color w:val="000000"/>
                <w:spacing w:val="-6"/>
                <w:sz w:val="28"/>
                <w:szCs w:val="28"/>
                <w:lang w:eastAsia="ru-RU"/>
              </w:rPr>
            </w:pPr>
            <w:r>
              <w:rPr>
                <w:color w:val="000000"/>
                <w:spacing w:val="-6"/>
                <w:sz w:val="28"/>
                <w:szCs w:val="28"/>
                <w:lang w:eastAsia="ru-RU"/>
              </w:rPr>
              <w:t>Планируемые результаты освоения Программы</w:t>
            </w:r>
          </w:p>
        </w:tc>
        <w:tc>
          <w:tcPr>
            <w:tcW w:w="1242" w:type="dxa"/>
          </w:tcPr>
          <w:p w:rsidR="003D4103" w:rsidRPr="00855DBE" w:rsidRDefault="00FE532A" w:rsidP="00FF0393">
            <w:pPr>
              <w:contextualSpacing/>
              <w:rPr>
                <w:color w:val="000000"/>
                <w:spacing w:val="-6"/>
                <w:sz w:val="28"/>
                <w:szCs w:val="28"/>
                <w:lang w:eastAsia="ru-RU"/>
              </w:rPr>
            </w:pPr>
            <w:r>
              <w:rPr>
                <w:color w:val="000000"/>
                <w:spacing w:val="-6"/>
                <w:sz w:val="28"/>
                <w:szCs w:val="28"/>
                <w:lang w:eastAsia="ru-RU"/>
              </w:rPr>
              <w:t>23</w:t>
            </w:r>
          </w:p>
        </w:tc>
      </w:tr>
      <w:tr w:rsidR="003D4103" w:rsidRPr="00855DBE" w:rsidTr="005335EA">
        <w:tc>
          <w:tcPr>
            <w:tcW w:w="1097" w:type="dxa"/>
          </w:tcPr>
          <w:p w:rsidR="003D4103" w:rsidRPr="00855DBE" w:rsidRDefault="00D90F7C" w:rsidP="00FF0393">
            <w:pPr>
              <w:contextualSpacing/>
              <w:rPr>
                <w:color w:val="000000"/>
                <w:spacing w:val="-6"/>
                <w:sz w:val="28"/>
                <w:szCs w:val="28"/>
                <w:lang w:eastAsia="ru-RU"/>
              </w:rPr>
            </w:pPr>
            <w:r>
              <w:rPr>
                <w:color w:val="000000"/>
                <w:spacing w:val="-6"/>
                <w:sz w:val="28"/>
                <w:szCs w:val="28"/>
                <w:lang w:eastAsia="ru-RU"/>
              </w:rPr>
              <w:t>1.</w:t>
            </w:r>
            <w:r w:rsidR="009665CB">
              <w:rPr>
                <w:color w:val="000000"/>
                <w:spacing w:val="-6"/>
                <w:sz w:val="28"/>
                <w:szCs w:val="28"/>
                <w:lang w:eastAsia="ru-RU"/>
              </w:rPr>
              <w:t>2.</w:t>
            </w:r>
            <w:r>
              <w:rPr>
                <w:color w:val="000000"/>
                <w:spacing w:val="-6"/>
                <w:sz w:val="28"/>
                <w:szCs w:val="28"/>
                <w:lang w:eastAsia="ru-RU"/>
              </w:rPr>
              <w:t>1</w:t>
            </w:r>
          </w:p>
        </w:tc>
        <w:tc>
          <w:tcPr>
            <w:tcW w:w="6949" w:type="dxa"/>
          </w:tcPr>
          <w:p w:rsidR="003D4103" w:rsidRPr="00855DBE" w:rsidRDefault="009665CB" w:rsidP="00FF0393">
            <w:pPr>
              <w:contextualSpacing/>
              <w:rPr>
                <w:color w:val="000000"/>
                <w:spacing w:val="-6"/>
                <w:sz w:val="28"/>
                <w:szCs w:val="28"/>
                <w:lang w:eastAsia="ru-RU"/>
              </w:rPr>
            </w:pPr>
            <w:r>
              <w:rPr>
                <w:color w:val="000000"/>
                <w:spacing w:val="-6"/>
                <w:sz w:val="28"/>
                <w:szCs w:val="28"/>
                <w:lang w:eastAsia="ru-RU"/>
              </w:rPr>
              <w:t>Планируемые результаты освоения Программы</w:t>
            </w:r>
            <w:r w:rsidR="003B51A5">
              <w:rPr>
                <w:color w:val="000000"/>
                <w:spacing w:val="-6"/>
                <w:sz w:val="28"/>
                <w:szCs w:val="28"/>
                <w:lang w:eastAsia="ru-RU"/>
              </w:rPr>
              <w:t xml:space="preserve">          </w:t>
            </w:r>
            <w:r w:rsidR="005335EA">
              <w:rPr>
                <w:color w:val="000000"/>
                <w:spacing w:val="-6"/>
                <w:sz w:val="28"/>
                <w:szCs w:val="28"/>
                <w:lang w:eastAsia="ru-RU"/>
              </w:rPr>
              <w:t xml:space="preserve">                 </w:t>
            </w:r>
            <w:r w:rsidR="003B51A5">
              <w:rPr>
                <w:color w:val="000000"/>
                <w:spacing w:val="-6"/>
                <w:sz w:val="28"/>
                <w:szCs w:val="28"/>
                <w:lang w:eastAsia="ru-RU"/>
              </w:rPr>
              <w:t>(</w:t>
            </w:r>
            <w:r>
              <w:rPr>
                <w:color w:val="000000"/>
                <w:spacing w:val="-6"/>
                <w:sz w:val="28"/>
                <w:szCs w:val="28"/>
                <w:lang w:eastAsia="ru-RU"/>
              </w:rPr>
              <w:t>1 младшая группа)</w:t>
            </w:r>
          </w:p>
        </w:tc>
        <w:tc>
          <w:tcPr>
            <w:tcW w:w="1242" w:type="dxa"/>
          </w:tcPr>
          <w:p w:rsidR="003D4103" w:rsidRPr="00855DBE" w:rsidRDefault="003B51A5" w:rsidP="00FF0393">
            <w:pPr>
              <w:contextualSpacing/>
              <w:rPr>
                <w:color w:val="000000"/>
                <w:spacing w:val="-6"/>
                <w:sz w:val="28"/>
                <w:szCs w:val="28"/>
                <w:lang w:eastAsia="ru-RU"/>
              </w:rPr>
            </w:pPr>
            <w:r>
              <w:rPr>
                <w:color w:val="000000"/>
                <w:spacing w:val="-6"/>
                <w:sz w:val="28"/>
                <w:szCs w:val="28"/>
                <w:lang w:eastAsia="ru-RU"/>
              </w:rPr>
              <w:t>23</w:t>
            </w:r>
          </w:p>
        </w:tc>
      </w:tr>
      <w:tr w:rsidR="003D4103" w:rsidRPr="00855DBE" w:rsidTr="005335EA">
        <w:tc>
          <w:tcPr>
            <w:tcW w:w="1097" w:type="dxa"/>
          </w:tcPr>
          <w:p w:rsidR="003D4103" w:rsidRPr="00855DBE" w:rsidRDefault="00D90F7C" w:rsidP="00FF0393">
            <w:pPr>
              <w:contextualSpacing/>
              <w:rPr>
                <w:color w:val="000000"/>
                <w:spacing w:val="-6"/>
                <w:sz w:val="28"/>
                <w:szCs w:val="28"/>
                <w:lang w:eastAsia="ru-RU"/>
              </w:rPr>
            </w:pPr>
            <w:r>
              <w:rPr>
                <w:color w:val="000000"/>
                <w:spacing w:val="-6"/>
                <w:sz w:val="28"/>
                <w:szCs w:val="28"/>
                <w:lang w:eastAsia="ru-RU"/>
              </w:rPr>
              <w:t>1.</w:t>
            </w:r>
            <w:r w:rsidR="009665CB">
              <w:rPr>
                <w:color w:val="000000"/>
                <w:spacing w:val="-6"/>
                <w:sz w:val="28"/>
                <w:szCs w:val="28"/>
                <w:lang w:eastAsia="ru-RU"/>
              </w:rPr>
              <w:t>2.</w:t>
            </w:r>
            <w:r>
              <w:rPr>
                <w:color w:val="000000"/>
                <w:spacing w:val="-6"/>
                <w:sz w:val="28"/>
                <w:szCs w:val="28"/>
                <w:lang w:eastAsia="ru-RU"/>
              </w:rPr>
              <w:t>2</w:t>
            </w:r>
          </w:p>
        </w:tc>
        <w:tc>
          <w:tcPr>
            <w:tcW w:w="6949" w:type="dxa"/>
          </w:tcPr>
          <w:p w:rsidR="003D4103" w:rsidRPr="00855DBE" w:rsidRDefault="009665CB" w:rsidP="00FF0393">
            <w:pPr>
              <w:contextualSpacing/>
              <w:rPr>
                <w:color w:val="000000"/>
                <w:spacing w:val="-6"/>
                <w:sz w:val="28"/>
                <w:szCs w:val="28"/>
                <w:lang w:eastAsia="ru-RU"/>
              </w:rPr>
            </w:pPr>
            <w:r>
              <w:rPr>
                <w:color w:val="000000"/>
                <w:spacing w:val="-6"/>
                <w:sz w:val="28"/>
                <w:szCs w:val="28"/>
                <w:lang w:eastAsia="ru-RU"/>
              </w:rPr>
              <w:t xml:space="preserve">Планируемые результаты освоения Программы </w:t>
            </w:r>
            <w:r w:rsidR="003B51A5">
              <w:rPr>
                <w:color w:val="000000"/>
                <w:spacing w:val="-6"/>
                <w:sz w:val="28"/>
                <w:szCs w:val="28"/>
                <w:lang w:eastAsia="ru-RU"/>
              </w:rPr>
              <w:t xml:space="preserve">              </w:t>
            </w:r>
            <w:r w:rsidR="005335EA">
              <w:rPr>
                <w:color w:val="000000"/>
                <w:spacing w:val="-6"/>
                <w:sz w:val="28"/>
                <w:szCs w:val="28"/>
                <w:lang w:eastAsia="ru-RU"/>
              </w:rPr>
              <w:t xml:space="preserve">   </w:t>
            </w:r>
            <w:r w:rsidR="003B51A5">
              <w:rPr>
                <w:color w:val="000000"/>
                <w:spacing w:val="-6"/>
                <w:sz w:val="28"/>
                <w:szCs w:val="28"/>
                <w:lang w:eastAsia="ru-RU"/>
              </w:rPr>
              <w:t xml:space="preserve"> </w:t>
            </w:r>
            <w:r>
              <w:rPr>
                <w:color w:val="000000"/>
                <w:spacing w:val="-6"/>
                <w:sz w:val="28"/>
                <w:szCs w:val="28"/>
                <w:lang w:eastAsia="ru-RU"/>
              </w:rPr>
              <w:t>( 2 младшая группа)</w:t>
            </w:r>
          </w:p>
        </w:tc>
        <w:tc>
          <w:tcPr>
            <w:tcW w:w="1242" w:type="dxa"/>
          </w:tcPr>
          <w:p w:rsidR="003D4103" w:rsidRPr="00855DBE" w:rsidRDefault="003B51A5" w:rsidP="00FF0393">
            <w:pPr>
              <w:contextualSpacing/>
              <w:rPr>
                <w:color w:val="000000"/>
                <w:spacing w:val="-6"/>
                <w:sz w:val="28"/>
                <w:szCs w:val="28"/>
                <w:lang w:eastAsia="ru-RU"/>
              </w:rPr>
            </w:pPr>
            <w:r>
              <w:rPr>
                <w:color w:val="000000"/>
                <w:spacing w:val="-6"/>
                <w:sz w:val="28"/>
                <w:szCs w:val="28"/>
                <w:lang w:eastAsia="ru-RU"/>
              </w:rPr>
              <w:t>27</w:t>
            </w:r>
          </w:p>
        </w:tc>
      </w:tr>
      <w:tr w:rsidR="003D4103" w:rsidRPr="00855DBE" w:rsidTr="005335EA">
        <w:tc>
          <w:tcPr>
            <w:tcW w:w="1097" w:type="dxa"/>
          </w:tcPr>
          <w:p w:rsidR="003D4103" w:rsidRPr="00855DBE" w:rsidRDefault="00D90F7C" w:rsidP="00FF0393">
            <w:pPr>
              <w:contextualSpacing/>
              <w:rPr>
                <w:color w:val="000000"/>
                <w:spacing w:val="-6"/>
                <w:sz w:val="28"/>
                <w:szCs w:val="28"/>
                <w:lang w:eastAsia="ru-RU"/>
              </w:rPr>
            </w:pPr>
            <w:r>
              <w:rPr>
                <w:color w:val="000000"/>
                <w:spacing w:val="-6"/>
                <w:sz w:val="28"/>
                <w:szCs w:val="28"/>
                <w:lang w:eastAsia="ru-RU"/>
              </w:rPr>
              <w:t>1.</w:t>
            </w:r>
            <w:r w:rsidR="009665CB">
              <w:rPr>
                <w:color w:val="000000"/>
                <w:spacing w:val="-6"/>
                <w:sz w:val="28"/>
                <w:szCs w:val="28"/>
                <w:lang w:eastAsia="ru-RU"/>
              </w:rPr>
              <w:t>2.</w:t>
            </w:r>
            <w:r>
              <w:rPr>
                <w:color w:val="000000"/>
                <w:spacing w:val="-6"/>
                <w:sz w:val="28"/>
                <w:szCs w:val="28"/>
                <w:lang w:eastAsia="ru-RU"/>
              </w:rPr>
              <w:t>3</w:t>
            </w:r>
          </w:p>
        </w:tc>
        <w:tc>
          <w:tcPr>
            <w:tcW w:w="6949" w:type="dxa"/>
          </w:tcPr>
          <w:p w:rsidR="003D4103" w:rsidRPr="00855DBE" w:rsidRDefault="009665CB" w:rsidP="009665CB">
            <w:pPr>
              <w:contextualSpacing/>
              <w:rPr>
                <w:color w:val="000000"/>
                <w:spacing w:val="-6"/>
                <w:sz w:val="28"/>
                <w:szCs w:val="28"/>
                <w:lang w:eastAsia="ru-RU"/>
              </w:rPr>
            </w:pPr>
            <w:r>
              <w:rPr>
                <w:color w:val="000000"/>
                <w:spacing w:val="-6"/>
                <w:sz w:val="28"/>
                <w:szCs w:val="28"/>
                <w:lang w:eastAsia="ru-RU"/>
              </w:rPr>
              <w:t>Планируемые результаты освоения Программы                    ( средняя группа)</w:t>
            </w:r>
          </w:p>
        </w:tc>
        <w:tc>
          <w:tcPr>
            <w:tcW w:w="1242" w:type="dxa"/>
          </w:tcPr>
          <w:p w:rsidR="003D4103" w:rsidRPr="00855DBE" w:rsidRDefault="003B51A5" w:rsidP="00FF0393">
            <w:pPr>
              <w:contextualSpacing/>
              <w:rPr>
                <w:color w:val="000000"/>
                <w:spacing w:val="-6"/>
                <w:sz w:val="28"/>
                <w:szCs w:val="28"/>
                <w:lang w:eastAsia="ru-RU"/>
              </w:rPr>
            </w:pPr>
            <w:r>
              <w:rPr>
                <w:color w:val="000000"/>
                <w:spacing w:val="-6"/>
                <w:sz w:val="28"/>
                <w:szCs w:val="28"/>
                <w:lang w:eastAsia="ru-RU"/>
              </w:rPr>
              <w:t>31</w:t>
            </w:r>
          </w:p>
        </w:tc>
      </w:tr>
      <w:tr w:rsidR="003D4103" w:rsidRPr="00855DBE" w:rsidTr="005335EA">
        <w:tc>
          <w:tcPr>
            <w:tcW w:w="1097" w:type="dxa"/>
          </w:tcPr>
          <w:p w:rsidR="003D4103" w:rsidRPr="00855DBE" w:rsidRDefault="00D90F7C" w:rsidP="00FF0393">
            <w:pPr>
              <w:contextualSpacing/>
              <w:rPr>
                <w:color w:val="000000"/>
                <w:spacing w:val="-6"/>
                <w:sz w:val="28"/>
                <w:szCs w:val="28"/>
                <w:lang w:eastAsia="ru-RU"/>
              </w:rPr>
            </w:pPr>
            <w:r>
              <w:rPr>
                <w:color w:val="000000"/>
                <w:spacing w:val="-6"/>
                <w:sz w:val="28"/>
                <w:szCs w:val="28"/>
                <w:lang w:eastAsia="ru-RU"/>
              </w:rPr>
              <w:t>1.</w:t>
            </w:r>
            <w:r w:rsidR="009665CB">
              <w:rPr>
                <w:color w:val="000000"/>
                <w:spacing w:val="-6"/>
                <w:sz w:val="28"/>
                <w:szCs w:val="28"/>
                <w:lang w:eastAsia="ru-RU"/>
              </w:rPr>
              <w:t>2.</w:t>
            </w:r>
            <w:r>
              <w:rPr>
                <w:color w:val="000000"/>
                <w:spacing w:val="-6"/>
                <w:sz w:val="28"/>
                <w:szCs w:val="28"/>
                <w:lang w:eastAsia="ru-RU"/>
              </w:rPr>
              <w:t>4</w:t>
            </w:r>
          </w:p>
        </w:tc>
        <w:tc>
          <w:tcPr>
            <w:tcW w:w="6949" w:type="dxa"/>
          </w:tcPr>
          <w:p w:rsidR="003D4103" w:rsidRPr="00855DBE" w:rsidRDefault="009665CB" w:rsidP="009665CB">
            <w:pPr>
              <w:contextualSpacing/>
              <w:rPr>
                <w:color w:val="000000"/>
                <w:spacing w:val="-6"/>
                <w:sz w:val="28"/>
                <w:szCs w:val="28"/>
                <w:lang w:eastAsia="ru-RU"/>
              </w:rPr>
            </w:pPr>
            <w:r>
              <w:rPr>
                <w:color w:val="000000"/>
                <w:spacing w:val="-6"/>
                <w:sz w:val="28"/>
                <w:szCs w:val="28"/>
                <w:lang w:eastAsia="ru-RU"/>
              </w:rPr>
              <w:t>Планируемые результаты освоения Программы                    (старшая группа)</w:t>
            </w:r>
          </w:p>
        </w:tc>
        <w:tc>
          <w:tcPr>
            <w:tcW w:w="1242" w:type="dxa"/>
          </w:tcPr>
          <w:p w:rsidR="003D4103" w:rsidRPr="00855DBE" w:rsidRDefault="003B51A5" w:rsidP="00FF0393">
            <w:pPr>
              <w:contextualSpacing/>
              <w:rPr>
                <w:color w:val="000000"/>
                <w:spacing w:val="-6"/>
                <w:sz w:val="28"/>
                <w:szCs w:val="28"/>
                <w:lang w:eastAsia="ru-RU"/>
              </w:rPr>
            </w:pPr>
            <w:r>
              <w:rPr>
                <w:color w:val="000000"/>
                <w:spacing w:val="-6"/>
                <w:sz w:val="28"/>
                <w:szCs w:val="28"/>
                <w:lang w:eastAsia="ru-RU"/>
              </w:rPr>
              <w:t>36</w:t>
            </w:r>
          </w:p>
        </w:tc>
      </w:tr>
      <w:tr w:rsidR="003D4103" w:rsidRPr="00855DBE" w:rsidTr="005335EA">
        <w:tc>
          <w:tcPr>
            <w:tcW w:w="1097" w:type="dxa"/>
          </w:tcPr>
          <w:p w:rsidR="003D4103" w:rsidRPr="00855DBE" w:rsidRDefault="00D90F7C" w:rsidP="00FF0393">
            <w:pPr>
              <w:contextualSpacing/>
              <w:rPr>
                <w:color w:val="000000"/>
                <w:spacing w:val="-6"/>
                <w:sz w:val="28"/>
                <w:szCs w:val="28"/>
                <w:lang w:eastAsia="ru-RU"/>
              </w:rPr>
            </w:pPr>
            <w:r>
              <w:rPr>
                <w:color w:val="000000"/>
                <w:spacing w:val="-6"/>
                <w:sz w:val="28"/>
                <w:szCs w:val="28"/>
                <w:lang w:eastAsia="ru-RU"/>
              </w:rPr>
              <w:t>1.</w:t>
            </w:r>
            <w:r w:rsidR="009665CB">
              <w:rPr>
                <w:color w:val="000000"/>
                <w:spacing w:val="-6"/>
                <w:sz w:val="28"/>
                <w:szCs w:val="28"/>
                <w:lang w:eastAsia="ru-RU"/>
              </w:rPr>
              <w:t>2.5</w:t>
            </w:r>
          </w:p>
        </w:tc>
        <w:tc>
          <w:tcPr>
            <w:tcW w:w="6949" w:type="dxa"/>
          </w:tcPr>
          <w:p w:rsidR="003D4103" w:rsidRPr="00855DBE" w:rsidRDefault="009665CB" w:rsidP="009665CB">
            <w:pPr>
              <w:contextualSpacing/>
              <w:rPr>
                <w:spacing w:val="-6"/>
                <w:sz w:val="28"/>
                <w:szCs w:val="28"/>
                <w:lang w:eastAsia="ru-RU"/>
              </w:rPr>
            </w:pPr>
            <w:r>
              <w:rPr>
                <w:color w:val="000000"/>
                <w:spacing w:val="-6"/>
                <w:sz w:val="28"/>
                <w:szCs w:val="28"/>
                <w:lang w:eastAsia="ru-RU"/>
              </w:rPr>
              <w:t>Планируемые результаты освоения Программы                    (подготовительная к школе  группа)</w:t>
            </w:r>
          </w:p>
        </w:tc>
        <w:tc>
          <w:tcPr>
            <w:tcW w:w="1242" w:type="dxa"/>
          </w:tcPr>
          <w:p w:rsidR="003D4103" w:rsidRPr="00855DBE" w:rsidRDefault="003B51A5" w:rsidP="00FF0393">
            <w:pPr>
              <w:contextualSpacing/>
              <w:rPr>
                <w:color w:val="000000"/>
                <w:spacing w:val="-6"/>
                <w:sz w:val="28"/>
                <w:szCs w:val="28"/>
                <w:lang w:eastAsia="ru-RU"/>
              </w:rPr>
            </w:pPr>
            <w:r>
              <w:rPr>
                <w:color w:val="000000"/>
                <w:spacing w:val="-6"/>
                <w:sz w:val="28"/>
                <w:szCs w:val="28"/>
                <w:lang w:eastAsia="ru-RU"/>
              </w:rPr>
              <w:t>40</w:t>
            </w:r>
          </w:p>
        </w:tc>
      </w:tr>
      <w:tr w:rsidR="003D4103" w:rsidRPr="00855DBE" w:rsidTr="005335EA">
        <w:tc>
          <w:tcPr>
            <w:tcW w:w="1097" w:type="dxa"/>
          </w:tcPr>
          <w:p w:rsidR="003D4103" w:rsidRPr="00855DBE" w:rsidRDefault="00D90F7C" w:rsidP="00FF0393">
            <w:pPr>
              <w:contextualSpacing/>
              <w:rPr>
                <w:color w:val="000000"/>
                <w:spacing w:val="-6"/>
                <w:sz w:val="28"/>
                <w:szCs w:val="28"/>
                <w:lang w:eastAsia="ru-RU"/>
              </w:rPr>
            </w:pPr>
            <w:r>
              <w:rPr>
                <w:color w:val="000000"/>
                <w:spacing w:val="-6"/>
                <w:sz w:val="28"/>
                <w:szCs w:val="28"/>
                <w:lang w:eastAsia="ru-RU"/>
              </w:rPr>
              <w:t>1.2.6</w:t>
            </w:r>
          </w:p>
        </w:tc>
        <w:tc>
          <w:tcPr>
            <w:tcW w:w="6949" w:type="dxa"/>
          </w:tcPr>
          <w:p w:rsidR="003D4103" w:rsidRPr="00855DBE" w:rsidRDefault="009665CB" w:rsidP="00FF0393">
            <w:pPr>
              <w:contextualSpacing/>
              <w:rPr>
                <w:color w:val="000000"/>
                <w:spacing w:val="-6"/>
                <w:sz w:val="28"/>
                <w:szCs w:val="28"/>
                <w:lang w:eastAsia="ru-RU"/>
              </w:rPr>
            </w:pPr>
            <w:r>
              <w:rPr>
                <w:color w:val="000000"/>
                <w:spacing w:val="-6"/>
                <w:sz w:val="28"/>
                <w:szCs w:val="28"/>
                <w:lang w:eastAsia="ru-RU"/>
              </w:rPr>
              <w:t>Целевые ориентиры</w:t>
            </w:r>
          </w:p>
        </w:tc>
        <w:tc>
          <w:tcPr>
            <w:tcW w:w="1242" w:type="dxa"/>
          </w:tcPr>
          <w:p w:rsidR="003D4103" w:rsidRPr="00855DBE" w:rsidRDefault="003B51A5" w:rsidP="00FF0393">
            <w:pPr>
              <w:contextualSpacing/>
              <w:rPr>
                <w:color w:val="000000"/>
                <w:spacing w:val="-6"/>
                <w:sz w:val="28"/>
                <w:szCs w:val="28"/>
                <w:lang w:eastAsia="ru-RU"/>
              </w:rPr>
            </w:pPr>
            <w:r>
              <w:rPr>
                <w:color w:val="000000"/>
                <w:spacing w:val="-6"/>
                <w:sz w:val="28"/>
                <w:szCs w:val="28"/>
                <w:lang w:eastAsia="ru-RU"/>
              </w:rPr>
              <w:t>49</w:t>
            </w:r>
          </w:p>
        </w:tc>
      </w:tr>
      <w:tr w:rsidR="003D4103" w:rsidRPr="00855DBE" w:rsidTr="005335EA">
        <w:tc>
          <w:tcPr>
            <w:tcW w:w="1097" w:type="dxa"/>
          </w:tcPr>
          <w:p w:rsidR="003D4103" w:rsidRPr="005F3B22" w:rsidRDefault="005F3B22" w:rsidP="00FF0393">
            <w:pPr>
              <w:contextualSpacing/>
              <w:rPr>
                <w:color w:val="000000"/>
                <w:spacing w:val="-6"/>
                <w:sz w:val="28"/>
                <w:szCs w:val="28"/>
                <w:lang w:eastAsia="ru-RU"/>
              </w:rPr>
            </w:pPr>
            <w:r>
              <w:rPr>
                <w:color w:val="000000"/>
                <w:spacing w:val="-6"/>
                <w:sz w:val="28"/>
                <w:szCs w:val="28"/>
                <w:lang w:val="en-US" w:eastAsia="ru-RU"/>
              </w:rPr>
              <w:t>II</w:t>
            </w:r>
          </w:p>
        </w:tc>
        <w:tc>
          <w:tcPr>
            <w:tcW w:w="6949" w:type="dxa"/>
          </w:tcPr>
          <w:p w:rsidR="003D4103" w:rsidRPr="00855DBE" w:rsidRDefault="005F3B22" w:rsidP="00FF0393">
            <w:pPr>
              <w:contextualSpacing/>
              <w:rPr>
                <w:color w:val="000000"/>
                <w:spacing w:val="-6"/>
                <w:sz w:val="28"/>
                <w:szCs w:val="28"/>
                <w:lang w:eastAsia="ru-RU"/>
              </w:rPr>
            </w:pPr>
            <w:r>
              <w:rPr>
                <w:color w:val="000000"/>
                <w:spacing w:val="-6"/>
                <w:sz w:val="28"/>
                <w:szCs w:val="28"/>
                <w:lang w:eastAsia="ru-RU"/>
              </w:rPr>
              <w:t>СОДЕРЖАТЕЛЬНЫЙ РАЗДЕЛ</w:t>
            </w:r>
          </w:p>
        </w:tc>
        <w:tc>
          <w:tcPr>
            <w:tcW w:w="1242" w:type="dxa"/>
          </w:tcPr>
          <w:p w:rsidR="003D4103" w:rsidRPr="00855DBE" w:rsidRDefault="003B51A5" w:rsidP="00FF0393">
            <w:pPr>
              <w:contextualSpacing/>
              <w:rPr>
                <w:color w:val="000000"/>
                <w:spacing w:val="-6"/>
                <w:sz w:val="28"/>
                <w:szCs w:val="28"/>
                <w:lang w:eastAsia="ru-RU"/>
              </w:rPr>
            </w:pPr>
            <w:r>
              <w:rPr>
                <w:color w:val="000000"/>
                <w:spacing w:val="-6"/>
                <w:sz w:val="28"/>
                <w:szCs w:val="28"/>
                <w:lang w:eastAsia="ru-RU"/>
              </w:rPr>
              <w:t>52</w:t>
            </w:r>
          </w:p>
        </w:tc>
      </w:tr>
      <w:tr w:rsidR="00866916" w:rsidRPr="00855DBE" w:rsidTr="005335EA">
        <w:tc>
          <w:tcPr>
            <w:tcW w:w="1097" w:type="dxa"/>
          </w:tcPr>
          <w:p w:rsidR="00866916" w:rsidRPr="00866916" w:rsidRDefault="00866916" w:rsidP="00FF0393">
            <w:pPr>
              <w:contextualSpacing/>
              <w:rPr>
                <w:color w:val="000000"/>
                <w:spacing w:val="-6"/>
                <w:sz w:val="28"/>
                <w:szCs w:val="28"/>
              </w:rPr>
            </w:pPr>
            <w:r>
              <w:rPr>
                <w:color w:val="000000"/>
                <w:spacing w:val="-6"/>
                <w:sz w:val="28"/>
                <w:szCs w:val="28"/>
              </w:rPr>
              <w:t>2.1</w:t>
            </w:r>
          </w:p>
        </w:tc>
        <w:tc>
          <w:tcPr>
            <w:tcW w:w="6949" w:type="dxa"/>
          </w:tcPr>
          <w:p w:rsidR="00866916" w:rsidRDefault="00866916" w:rsidP="00FF0393">
            <w:pPr>
              <w:contextualSpacing/>
              <w:rPr>
                <w:color w:val="000000"/>
                <w:spacing w:val="-6"/>
                <w:sz w:val="28"/>
                <w:szCs w:val="28"/>
              </w:rPr>
            </w:pPr>
            <w:r>
              <w:rPr>
                <w:color w:val="000000"/>
                <w:spacing w:val="-6"/>
                <w:sz w:val="28"/>
                <w:szCs w:val="28"/>
              </w:rPr>
              <w:t>Общие положения</w:t>
            </w:r>
          </w:p>
        </w:tc>
        <w:tc>
          <w:tcPr>
            <w:tcW w:w="1242" w:type="dxa"/>
          </w:tcPr>
          <w:p w:rsidR="00866916" w:rsidRPr="00855DBE" w:rsidRDefault="003B51A5" w:rsidP="00FF0393">
            <w:pPr>
              <w:contextualSpacing/>
              <w:rPr>
                <w:color w:val="000000"/>
                <w:spacing w:val="-6"/>
                <w:sz w:val="28"/>
                <w:szCs w:val="28"/>
              </w:rPr>
            </w:pPr>
            <w:r>
              <w:rPr>
                <w:color w:val="000000"/>
                <w:spacing w:val="-6"/>
                <w:sz w:val="28"/>
                <w:szCs w:val="28"/>
              </w:rPr>
              <w:t>52</w:t>
            </w:r>
          </w:p>
        </w:tc>
      </w:tr>
      <w:tr w:rsidR="003D4103" w:rsidRPr="00855DBE" w:rsidTr="005335EA">
        <w:tc>
          <w:tcPr>
            <w:tcW w:w="1097" w:type="dxa"/>
          </w:tcPr>
          <w:p w:rsidR="003D4103" w:rsidRPr="00855DBE" w:rsidRDefault="005F3B22" w:rsidP="00FF0393">
            <w:pPr>
              <w:contextualSpacing/>
              <w:rPr>
                <w:color w:val="000000"/>
                <w:spacing w:val="-6"/>
                <w:sz w:val="28"/>
                <w:szCs w:val="28"/>
                <w:lang w:eastAsia="ru-RU"/>
              </w:rPr>
            </w:pPr>
            <w:r>
              <w:rPr>
                <w:color w:val="000000"/>
                <w:spacing w:val="-6"/>
                <w:sz w:val="28"/>
                <w:szCs w:val="28"/>
                <w:lang w:eastAsia="ru-RU"/>
              </w:rPr>
              <w:t>2.</w:t>
            </w:r>
            <w:r w:rsidR="00866916">
              <w:rPr>
                <w:color w:val="000000"/>
                <w:spacing w:val="-6"/>
                <w:sz w:val="28"/>
                <w:szCs w:val="28"/>
                <w:lang w:eastAsia="ru-RU"/>
              </w:rPr>
              <w:t>2</w:t>
            </w:r>
          </w:p>
        </w:tc>
        <w:tc>
          <w:tcPr>
            <w:tcW w:w="6949" w:type="dxa"/>
          </w:tcPr>
          <w:p w:rsidR="003D4103" w:rsidRPr="00855DBE" w:rsidRDefault="005F3B22" w:rsidP="005F3B22">
            <w:pPr>
              <w:contextualSpacing/>
              <w:rPr>
                <w:color w:val="000000"/>
                <w:spacing w:val="-6"/>
                <w:sz w:val="28"/>
                <w:szCs w:val="28"/>
                <w:lang w:eastAsia="ru-RU"/>
              </w:rPr>
            </w:pPr>
            <w:r>
              <w:rPr>
                <w:color w:val="000000"/>
                <w:spacing w:val="-6"/>
                <w:sz w:val="28"/>
                <w:szCs w:val="28"/>
                <w:lang w:eastAsia="ru-RU"/>
              </w:rPr>
              <w:t xml:space="preserve">Описание </w:t>
            </w:r>
            <w:r w:rsidR="003B51A5">
              <w:rPr>
                <w:color w:val="000000"/>
                <w:spacing w:val="-6"/>
                <w:sz w:val="28"/>
                <w:szCs w:val="28"/>
                <w:lang w:eastAsia="ru-RU"/>
              </w:rPr>
              <w:t xml:space="preserve"> </w:t>
            </w:r>
            <w:r>
              <w:rPr>
                <w:color w:val="000000"/>
                <w:spacing w:val="-6"/>
                <w:sz w:val="28"/>
                <w:szCs w:val="28"/>
                <w:lang w:eastAsia="ru-RU"/>
              </w:rPr>
              <w:t xml:space="preserve">образовательной </w:t>
            </w:r>
            <w:r w:rsidR="003B51A5">
              <w:rPr>
                <w:color w:val="000000"/>
                <w:spacing w:val="-6"/>
                <w:sz w:val="28"/>
                <w:szCs w:val="28"/>
                <w:lang w:eastAsia="ru-RU"/>
              </w:rPr>
              <w:t xml:space="preserve"> </w:t>
            </w:r>
            <w:r>
              <w:rPr>
                <w:color w:val="000000"/>
                <w:spacing w:val="-6"/>
                <w:sz w:val="28"/>
                <w:szCs w:val="28"/>
                <w:lang w:eastAsia="ru-RU"/>
              </w:rPr>
              <w:t xml:space="preserve">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w:t>
            </w:r>
          </w:p>
        </w:tc>
        <w:tc>
          <w:tcPr>
            <w:tcW w:w="1242" w:type="dxa"/>
          </w:tcPr>
          <w:p w:rsidR="003D4103" w:rsidRPr="00855DBE" w:rsidRDefault="003B51A5" w:rsidP="00FF0393">
            <w:pPr>
              <w:contextualSpacing/>
              <w:rPr>
                <w:color w:val="000000"/>
                <w:spacing w:val="-6"/>
                <w:sz w:val="28"/>
                <w:szCs w:val="28"/>
                <w:lang w:eastAsia="ru-RU"/>
              </w:rPr>
            </w:pPr>
            <w:r>
              <w:rPr>
                <w:color w:val="000000"/>
                <w:spacing w:val="-6"/>
                <w:sz w:val="28"/>
                <w:szCs w:val="28"/>
                <w:lang w:eastAsia="ru-RU"/>
              </w:rPr>
              <w:t>54</w:t>
            </w:r>
          </w:p>
        </w:tc>
      </w:tr>
      <w:tr w:rsidR="003D4103" w:rsidRPr="00855DBE" w:rsidTr="005335EA">
        <w:tc>
          <w:tcPr>
            <w:tcW w:w="1097" w:type="dxa"/>
          </w:tcPr>
          <w:p w:rsidR="003D4103" w:rsidRPr="00855DBE" w:rsidRDefault="00866916" w:rsidP="00FF0393">
            <w:pPr>
              <w:contextualSpacing/>
              <w:rPr>
                <w:color w:val="000000"/>
                <w:spacing w:val="-6"/>
                <w:sz w:val="28"/>
                <w:szCs w:val="28"/>
                <w:lang w:eastAsia="ru-RU"/>
              </w:rPr>
            </w:pPr>
            <w:r>
              <w:rPr>
                <w:color w:val="000000"/>
                <w:spacing w:val="-6"/>
                <w:sz w:val="28"/>
                <w:szCs w:val="28"/>
                <w:lang w:eastAsia="ru-RU"/>
              </w:rPr>
              <w:t>2.2</w:t>
            </w:r>
            <w:r w:rsidR="005F3B22">
              <w:rPr>
                <w:color w:val="000000"/>
                <w:spacing w:val="-6"/>
                <w:sz w:val="28"/>
                <w:szCs w:val="28"/>
                <w:lang w:eastAsia="ru-RU"/>
              </w:rPr>
              <w:t>.1</w:t>
            </w:r>
          </w:p>
        </w:tc>
        <w:tc>
          <w:tcPr>
            <w:tcW w:w="6949" w:type="dxa"/>
          </w:tcPr>
          <w:p w:rsidR="003D4103" w:rsidRPr="00855DBE" w:rsidRDefault="005F3B22" w:rsidP="00FF0393">
            <w:pPr>
              <w:contextualSpacing/>
              <w:rPr>
                <w:color w:val="000000"/>
                <w:spacing w:val="-6"/>
                <w:sz w:val="28"/>
                <w:szCs w:val="28"/>
                <w:lang w:eastAsia="ru-RU"/>
              </w:rPr>
            </w:pPr>
            <w:r>
              <w:rPr>
                <w:color w:val="000000"/>
                <w:spacing w:val="-6"/>
                <w:sz w:val="28"/>
                <w:szCs w:val="28"/>
                <w:lang w:eastAsia="ru-RU"/>
              </w:rPr>
              <w:t>Содержание образовательной области «Социально-коммуникативное развитие»</w:t>
            </w:r>
          </w:p>
        </w:tc>
        <w:tc>
          <w:tcPr>
            <w:tcW w:w="1242" w:type="dxa"/>
          </w:tcPr>
          <w:p w:rsidR="003D4103" w:rsidRPr="00855DBE" w:rsidRDefault="003B51A5" w:rsidP="00FF0393">
            <w:pPr>
              <w:contextualSpacing/>
              <w:rPr>
                <w:color w:val="000000"/>
                <w:spacing w:val="-6"/>
                <w:sz w:val="28"/>
                <w:szCs w:val="28"/>
                <w:lang w:eastAsia="ru-RU"/>
              </w:rPr>
            </w:pPr>
            <w:r>
              <w:rPr>
                <w:color w:val="000000"/>
                <w:spacing w:val="-6"/>
                <w:sz w:val="28"/>
                <w:szCs w:val="28"/>
                <w:lang w:eastAsia="ru-RU"/>
              </w:rPr>
              <w:t>54</w:t>
            </w:r>
          </w:p>
        </w:tc>
      </w:tr>
      <w:tr w:rsidR="003D4103" w:rsidRPr="00855DBE" w:rsidTr="005335EA">
        <w:tc>
          <w:tcPr>
            <w:tcW w:w="1097" w:type="dxa"/>
          </w:tcPr>
          <w:p w:rsidR="003D4103" w:rsidRPr="00855DBE" w:rsidRDefault="005F3B22" w:rsidP="00866916">
            <w:pPr>
              <w:contextualSpacing/>
              <w:rPr>
                <w:color w:val="000000"/>
                <w:spacing w:val="-6"/>
                <w:sz w:val="28"/>
                <w:szCs w:val="28"/>
                <w:lang w:eastAsia="ru-RU"/>
              </w:rPr>
            </w:pPr>
            <w:r>
              <w:rPr>
                <w:color w:val="000000"/>
                <w:spacing w:val="-6"/>
                <w:sz w:val="28"/>
                <w:szCs w:val="28"/>
                <w:lang w:eastAsia="ru-RU"/>
              </w:rPr>
              <w:t>2.</w:t>
            </w:r>
            <w:r w:rsidR="00866916">
              <w:rPr>
                <w:color w:val="000000"/>
                <w:spacing w:val="-6"/>
                <w:sz w:val="28"/>
                <w:szCs w:val="28"/>
                <w:lang w:eastAsia="ru-RU"/>
              </w:rPr>
              <w:t>2</w:t>
            </w:r>
            <w:r>
              <w:rPr>
                <w:color w:val="000000"/>
                <w:spacing w:val="-6"/>
                <w:sz w:val="28"/>
                <w:szCs w:val="28"/>
                <w:lang w:eastAsia="ru-RU"/>
              </w:rPr>
              <w:t>.1.1</w:t>
            </w:r>
          </w:p>
        </w:tc>
        <w:tc>
          <w:tcPr>
            <w:tcW w:w="6949" w:type="dxa"/>
          </w:tcPr>
          <w:p w:rsidR="003D4103" w:rsidRPr="00855DBE" w:rsidRDefault="005F3B22" w:rsidP="00FF0393">
            <w:pPr>
              <w:contextualSpacing/>
              <w:rPr>
                <w:color w:val="000000"/>
                <w:spacing w:val="-6"/>
                <w:sz w:val="28"/>
                <w:szCs w:val="28"/>
                <w:lang w:eastAsia="ru-RU"/>
              </w:rPr>
            </w:pPr>
            <w:r>
              <w:rPr>
                <w:color w:val="000000"/>
                <w:spacing w:val="-6"/>
                <w:sz w:val="28"/>
                <w:szCs w:val="28"/>
                <w:lang w:eastAsia="ru-RU"/>
              </w:rPr>
              <w:t>Содержание образовательной области «Социально-коммуникативное развитие» (обязательная часть)</w:t>
            </w:r>
          </w:p>
        </w:tc>
        <w:tc>
          <w:tcPr>
            <w:tcW w:w="1242" w:type="dxa"/>
          </w:tcPr>
          <w:p w:rsidR="003D4103" w:rsidRPr="00855DBE" w:rsidRDefault="003B51A5" w:rsidP="00FF0393">
            <w:pPr>
              <w:contextualSpacing/>
              <w:rPr>
                <w:color w:val="000000"/>
                <w:spacing w:val="-6"/>
                <w:sz w:val="28"/>
                <w:szCs w:val="28"/>
                <w:lang w:eastAsia="ru-RU"/>
              </w:rPr>
            </w:pPr>
            <w:r>
              <w:rPr>
                <w:color w:val="000000"/>
                <w:spacing w:val="-6"/>
                <w:sz w:val="28"/>
                <w:szCs w:val="28"/>
                <w:lang w:eastAsia="ru-RU"/>
              </w:rPr>
              <w:t>54</w:t>
            </w:r>
          </w:p>
        </w:tc>
      </w:tr>
      <w:tr w:rsidR="003D4103" w:rsidRPr="00855DBE" w:rsidTr="005335EA">
        <w:tc>
          <w:tcPr>
            <w:tcW w:w="1097" w:type="dxa"/>
          </w:tcPr>
          <w:p w:rsidR="003D4103" w:rsidRPr="00855DBE" w:rsidRDefault="00866916" w:rsidP="00FF0393">
            <w:pPr>
              <w:contextualSpacing/>
              <w:rPr>
                <w:color w:val="000000"/>
                <w:spacing w:val="-6"/>
                <w:sz w:val="28"/>
                <w:szCs w:val="28"/>
                <w:lang w:eastAsia="ru-RU"/>
              </w:rPr>
            </w:pPr>
            <w:r>
              <w:rPr>
                <w:color w:val="000000"/>
                <w:spacing w:val="-6"/>
                <w:sz w:val="28"/>
                <w:szCs w:val="28"/>
                <w:lang w:eastAsia="ru-RU"/>
              </w:rPr>
              <w:t>2.2</w:t>
            </w:r>
            <w:r w:rsidR="005F3B22">
              <w:rPr>
                <w:color w:val="000000"/>
                <w:spacing w:val="-6"/>
                <w:sz w:val="28"/>
                <w:szCs w:val="28"/>
                <w:lang w:eastAsia="ru-RU"/>
              </w:rPr>
              <w:t>.1.2</w:t>
            </w:r>
          </w:p>
        </w:tc>
        <w:tc>
          <w:tcPr>
            <w:tcW w:w="6949" w:type="dxa"/>
          </w:tcPr>
          <w:p w:rsidR="003D4103" w:rsidRPr="00855DBE" w:rsidRDefault="005F3B22" w:rsidP="00FF0393">
            <w:pPr>
              <w:contextualSpacing/>
              <w:rPr>
                <w:color w:val="000000"/>
                <w:spacing w:val="-6"/>
                <w:sz w:val="28"/>
                <w:szCs w:val="28"/>
                <w:lang w:eastAsia="ru-RU"/>
              </w:rPr>
            </w:pPr>
            <w:r>
              <w:rPr>
                <w:color w:val="000000"/>
                <w:spacing w:val="-6"/>
                <w:sz w:val="28"/>
                <w:szCs w:val="28"/>
                <w:lang w:eastAsia="ru-RU"/>
              </w:rPr>
              <w:t>Содержание образовательной области «Социально-коммуникативное развитие» ( часть, формируемая участниками образовательных отношений)</w:t>
            </w:r>
          </w:p>
        </w:tc>
        <w:tc>
          <w:tcPr>
            <w:tcW w:w="1242" w:type="dxa"/>
          </w:tcPr>
          <w:p w:rsidR="003D4103" w:rsidRPr="00855DBE" w:rsidRDefault="003B51A5" w:rsidP="00FF0393">
            <w:pPr>
              <w:contextualSpacing/>
              <w:rPr>
                <w:color w:val="000000"/>
                <w:spacing w:val="-6"/>
                <w:sz w:val="28"/>
                <w:szCs w:val="28"/>
                <w:lang w:eastAsia="ru-RU"/>
              </w:rPr>
            </w:pPr>
            <w:r>
              <w:rPr>
                <w:color w:val="000000"/>
                <w:spacing w:val="-6"/>
                <w:sz w:val="28"/>
                <w:szCs w:val="28"/>
                <w:lang w:eastAsia="ru-RU"/>
              </w:rPr>
              <w:t>56</w:t>
            </w:r>
          </w:p>
        </w:tc>
      </w:tr>
      <w:tr w:rsidR="003D4103" w:rsidRPr="00855DBE" w:rsidTr="005335EA">
        <w:tc>
          <w:tcPr>
            <w:tcW w:w="1097" w:type="dxa"/>
          </w:tcPr>
          <w:p w:rsidR="003D4103" w:rsidRPr="00855DBE" w:rsidRDefault="00DA3ECF" w:rsidP="00FF0393">
            <w:pPr>
              <w:contextualSpacing/>
              <w:rPr>
                <w:color w:val="000000"/>
                <w:spacing w:val="-6"/>
                <w:sz w:val="28"/>
                <w:szCs w:val="28"/>
                <w:lang w:eastAsia="ru-RU"/>
              </w:rPr>
            </w:pPr>
            <w:r>
              <w:rPr>
                <w:color w:val="000000"/>
                <w:spacing w:val="-6"/>
                <w:sz w:val="28"/>
                <w:szCs w:val="28"/>
                <w:lang w:eastAsia="ru-RU"/>
              </w:rPr>
              <w:t xml:space="preserve">2.2.2 </w:t>
            </w:r>
          </w:p>
        </w:tc>
        <w:tc>
          <w:tcPr>
            <w:tcW w:w="6949" w:type="dxa"/>
          </w:tcPr>
          <w:p w:rsidR="003D4103" w:rsidRPr="00855DBE" w:rsidRDefault="00DA3ECF" w:rsidP="00DA3ECF">
            <w:pPr>
              <w:contextualSpacing/>
              <w:rPr>
                <w:color w:val="000000"/>
                <w:spacing w:val="-6"/>
                <w:sz w:val="28"/>
                <w:szCs w:val="28"/>
                <w:lang w:eastAsia="ru-RU"/>
              </w:rPr>
            </w:pPr>
            <w:r>
              <w:rPr>
                <w:color w:val="000000"/>
                <w:spacing w:val="-6"/>
                <w:sz w:val="28"/>
                <w:szCs w:val="28"/>
                <w:lang w:eastAsia="ru-RU"/>
              </w:rPr>
              <w:t>Содержание образовательной области «Познавательное развитие»</w:t>
            </w:r>
          </w:p>
        </w:tc>
        <w:tc>
          <w:tcPr>
            <w:tcW w:w="1242" w:type="dxa"/>
          </w:tcPr>
          <w:p w:rsidR="003D4103" w:rsidRPr="00855DBE" w:rsidRDefault="003B51A5" w:rsidP="00FF0393">
            <w:pPr>
              <w:contextualSpacing/>
              <w:rPr>
                <w:color w:val="000000"/>
                <w:spacing w:val="-6"/>
                <w:sz w:val="28"/>
                <w:szCs w:val="28"/>
                <w:lang w:eastAsia="ru-RU"/>
              </w:rPr>
            </w:pPr>
            <w:r>
              <w:rPr>
                <w:color w:val="000000"/>
                <w:spacing w:val="-6"/>
                <w:sz w:val="28"/>
                <w:szCs w:val="28"/>
                <w:lang w:eastAsia="ru-RU"/>
              </w:rPr>
              <w:t>58</w:t>
            </w:r>
          </w:p>
        </w:tc>
      </w:tr>
      <w:tr w:rsidR="003D4103" w:rsidRPr="00855DBE" w:rsidTr="005335EA">
        <w:tc>
          <w:tcPr>
            <w:tcW w:w="1097" w:type="dxa"/>
          </w:tcPr>
          <w:p w:rsidR="003D4103" w:rsidRPr="00855DBE" w:rsidRDefault="00DA3ECF" w:rsidP="00FF0393">
            <w:pPr>
              <w:contextualSpacing/>
              <w:rPr>
                <w:color w:val="000000"/>
                <w:spacing w:val="-6"/>
                <w:sz w:val="28"/>
                <w:szCs w:val="28"/>
                <w:lang w:eastAsia="ru-RU"/>
              </w:rPr>
            </w:pPr>
            <w:r>
              <w:rPr>
                <w:color w:val="000000"/>
                <w:spacing w:val="-6"/>
                <w:sz w:val="28"/>
                <w:szCs w:val="28"/>
                <w:lang w:eastAsia="ru-RU"/>
              </w:rPr>
              <w:t>2.2.2.1</w:t>
            </w:r>
          </w:p>
        </w:tc>
        <w:tc>
          <w:tcPr>
            <w:tcW w:w="6949" w:type="dxa"/>
          </w:tcPr>
          <w:p w:rsidR="003D4103" w:rsidRPr="00855DBE" w:rsidRDefault="00DA3ECF" w:rsidP="00FF0393">
            <w:pPr>
              <w:contextualSpacing/>
              <w:rPr>
                <w:color w:val="000000"/>
                <w:spacing w:val="-6"/>
                <w:sz w:val="28"/>
                <w:szCs w:val="28"/>
                <w:lang w:eastAsia="ru-RU"/>
              </w:rPr>
            </w:pPr>
            <w:r>
              <w:rPr>
                <w:color w:val="000000"/>
                <w:spacing w:val="-6"/>
                <w:sz w:val="28"/>
                <w:szCs w:val="28"/>
                <w:lang w:eastAsia="ru-RU"/>
              </w:rPr>
              <w:t xml:space="preserve">Содержание образовательной области «Познавательное </w:t>
            </w:r>
            <w:r>
              <w:rPr>
                <w:color w:val="000000"/>
                <w:spacing w:val="-6"/>
                <w:sz w:val="28"/>
                <w:szCs w:val="28"/>
                <w:lang w:eastAsia="ru-RU"/>
              </w:rPr>
              <w:lastRenderedPageBreak/>
              <w:t>развитие» (обязательная часть)</w:t>
            </w:r>
          </w:p>
        </w:tc>
        <w:tc>
          <w:tcPr>
            <w:tcW w:w="1242" w:type="dxa"/>
          </w:tcPr>
          <w:p w:rsidR="003D4103" w:rsidRPr="00855DBE" w:rsidRDefault="003B51A5" w:rsidP="00FF0393">
            <w:pPr>
              <w:contextualSpacing/>
              <w:rPr>
                <w:color w:val="000000"/>
                <w:spacing w:val="-6"/>
                <w:sz w:val="28"/>
                <w:szCs w:val="28"/>
                <w:lang w:eastAsia="ru-RU"/>
              </w:rPr>
            </w:pPr>
            <w:r>
              <w:rPr>
                <w:color w:val="000000"/>
                <w:spacing w:val="-6"/>
                <w:sz w:val="28"/>
                <w:szCs w:val="28"/>
                <w:lang w:eastAsia="ru-RU"/>
              </w:rPr>
              <w:lastRenderedPageBreak/>
              <w:t>58</w:t>
            </w:r>
          </w:p>
        </w:tc>
      </w:tr>
      <w:tr w:rsidR="003D4103" w:rsidRPr="00855DBE" w:rsidTr="005335EA">
        <w:tc>
          <w:tcPr>
            <w:tcW w:w="1097" w:type="dxa"/>
          </w:tcPr>
          <w:p w:rsidR="003D4103" w:rsidRPr="00855DBE" w:rsidRDefault="00DA3ECF" w:rsidP="00FF0393">
            <w:pPr>
              <w:contextualSpacing/>
              <w:rPr>
                <w:color w:val="000000"/>
                <w:spacing w:val="-6"/>
                <w:sz w:val="28"/>
                <w:szCs w:val="28"/>
                <w:lang w:eastAsia="ru-RU"/>
              </w:rPr>
            </w:pPr>
            <w:r>
              <w:rPr>
                <w:color w:val="000000"/>
                <w:spacing w:val="-6"/>
                <w:sz w:val="28"/>
                <w:szCs w:val="28"/>
                <w:lang w:eastAsia="ru-RU"/>
              </w:rPr>
              <w:lastRenderedPageBreak/>
              <w:t>2.2.2.2</w:t>
            </w:r>
          </w:p>
        </w:tc>
        <w:tc>
          <w:tcPr>
            <w:tcW w:w="6949" w:type="dxa"/>
          </w:tcPr>
          <w:p w:rsidR="003D4103" w:rsidRPr="00855DBE" w:rsidRDefault="00DA3ECF" w:rsidP="00FF0393">
            <w:pPr>
              <w:contextualSpacing/>
              <w:rPr>
                <w:color w:val="000000"/>
                <w:spacing w:val="-6"/>
                <w:sz w:val="28"/>
                <w:szCs w:val="28"/>
                <w:lang w:eastAsia="ru-RU"/>
              </w:rPr>
            </w:pPr>
            <w:r>
              <w:rPr>
                <w:color w:val="000000"/>
                <w:spacing w:val="-6"/>
                <w:sz w:val="28"/>
                <w:szCs w:val="28"/>
                <w:lang w:eastAsia="ru-RU"/>
              </w:rPr>
              <w:t>Содержание образовательной области «Познавательное развитие» ( часть, формируемая участниками образовательных отношений)</w:t>
            </w:r>
          </w:p>
        </w:tc>
        <w:tc>
          <w:tcPr>
            <w:tcW w:w="1242" w:type="dxa"/>
          </w:tcPr>
          <w:p w:rsidR="003D4103" w:rsidRPr="00855DBE" w:rsidRDefault="003B51A5" w:rsidP="00FF0393">
            <w:pPr>
              <w:contextualSpacing/>
              <w:rPr>
                <w:color w:val="000000"/>
                <w:spacing w:val="-6"/>
                <w:sz w:val="28"/>
                <w:szCs w:val="28"/>
                <w:lang w:eastAsia="ru-RU"/>
              </w:rPr>
            </w:pPr>
            <w:r>
              <w:rPr>
                <w:color w:val="000000"/>
                <w:spacing w:val="-6"/>
                <w:sz w:val="28"/>
                <w:szCs w:val="28"/>
                <w:lang w:eastAsia="ru-RU"/>
              </w:rPr>
              <w:t>60</w:t>
            </w:r>
          </w:p>
        </w:tc>
      </w:tr>
      <w:tr w:rsidR="003D4103" w:rsidRPr="00855DBE" w:rsidTr="005335EA">
        <w:tc>
          <w:tcPr>
            <w:tcW w:w="1097" w:type="dxa"/>
          </w:tcPr>
          <w:p w:rsidR="003D4103" w:rsidRPr="00855DBE" w:rsidRDefault="00DA3ECF" w:rsidP="00FF0393">
            <w:pPr>
              <w:contextualSpacing/>
              <w:rPr>
                <w:color w:val="000000"/>
                <w:spacing w:val="-6"/>
                <w:sz w:val="28"/>
                <w:szCs w:val="28"/>
                <w:lang w:eastAsia="ru-RU"/>
              </w:rPr>
            </w:pPr>
            <w:r>
              <w:rPr>
                <w:color w:val="000000"/>
                <w:spacing w:val="-6"/>
                <w:sz w:val="28"/>
                <w:szCs w:val="28"/>
                <w:lang w:eastAsia="ru-RU"/>
              </w:rPr>
              <w:t>2.2.3</w:t>
            </w:r>
          </w:p>
        </w:tc>
        <w:tc>
          <w:tcPr>
            <w:tcW w:w="6949" w:type="dxa"/>
          </w:tcPr>
          <w:p w:rsidR="003D4103" w:rsidRPr="00855DBE" w:rsidRDefault="00DA3ECF" w:rsidP="00DA3ECF">
            <w:pPr>
              <w:contextualSpacing/>
              <w:rPr>
                <w:color w:val="000000"/>
                <w:spacing w:val="-6"/>
                <w:sz w:val="28"/>
                <w:szCs w:val="28"/>
                <w:lang w:eastAsia="ru-RU"/>
              </w:rPr>
            </w:pPr>
            <w:r>
              <w:rPr>
                <w:color w:val="000000"/>
                <w:spacing w:val="-6"/>
                <w:sz w:val="28"/>
                <w:szCs w:val="28"/>
                <w:lang w:eastAsia="ru-RU"/>
              </w:rPr>
              <w:t>Содержание образовательной области «Речевое развитие»</w:t>
            </w:r>
          </w:p>
        </w:tc>
        <w:tc>
          <w:tcPr>
            <w:tcW w:w="1242" w:type="dxa"/>
          </w:tcPr>
          <w:p w:rsidR="003D4103" w:rsidRPr="00855DBE" w:rsidRDefault="003B51A5" w:rsidP="00FF0393">
            <w:pPr>
              <w:contextualSpacing/>
              <w:rPr>
                <w:color w:val="000000"/>
                <w:spacing w:val="-6"/>
                <w:sz w:val="28"/>
                <w:szCs w:val="28"/>
                <w:lang w:eastAsia="ru-RU"/>
              </w:rPr>
            </w:pPr>
            <w:r>
              <w:rPr>
                <w:color w:val="000000"/>
                <w:spacing w:val="-6"/>
                <w:sz w:val="28"/>
                <w:szCs w:val="28"/>
                <w:lang w:eastAsia="ru-RU"/>
              </w:rPr>
              <w:t>61</w:t>
            </w:r>
          </w:p>
        </w:tc>
      </w:tr>
      <w:tr w:rsidR="003D4103" w:rsidRPr="00855DBE" w:rsidTr="005335EA">
        <w:tc>
          <w:tcPr>
            <w:tcW w:w="1097" w:type="dxa"/>
          </w:tcPr>
          <w:p w:rsidR="003D4103" w:rsidRPr="00855DBE" w:rsidRDefault="00DA3ECF" w:rsidP="00FF0393">
            <w:pPr>
              <w:contextualSpacing/>
              <w:rPr>
                <w:color w:val="000000"/>
                <w:spacing w:val="-6"/>
                <w:sz w:val="28"/>
                <w:szCs w:val="28"/>
                <w:lang w:eastAsia="ru-RU"/>
              </w:rPr>
            </w:pPr>
            <w:r>
              <w:rPr>
                <w:color w:val="000000"/>
                <w:spacing w:val="-6"/>
                <w:sz w:val="28"/>
                <w:szCs w:val="28"/>
                <w:lang w:eastAsia="ru-RU"/>
              </w:rPr>
              <w:t>2.2.3.1</w:t>
            </w:r>
          </w:p>
        </w:tc>
        <w:tc>
          <w:tcPr>
            <w:tcW w:w="6949" w:type="dxa"/>
          </w:tcPr>
          <w:p w:rsidR="003D4103" w:rsidRPr="00855DBE" w:rsidRDefault="00DA3ECF" w:rsidP="00DA3ECF">
            <w:pPr>
              <w:contextualSpacing/>
              <w:rPr>
                <w:color w:val="000000"/>
                <w:spacing w:val="-6"/>
                <w:sz w:val="28"/>
                <w:szCs w:val="28"/>
                <w:lang w:eastAsia="ru-RU"/>
              </w:rPr>
            </w:pPr>
            <w:r>
              <w:rPr>
                <w:color w:val="000000"/>
                <w:spacing w:val="-6"/>
                <w:sz w:val="28"/>
                <w:szCs w:val="28"/>
                <w:lang w:eastAsia="ru-RU"/>
              </w:rPr>
              <w:t>Содержание образовательной области «Речевое развитие» (обязательная часть)</w:t>
            </w:r>
          </w:p>
        </w:tc>
        <w:tc>
          <w:tcPr>
            <w:tcW w:w="1242" w:type="dxa"/>
          </w:tcPr>
          <w:p w:rsidR="003D4103" w:rsidRPr="00855DBE" w:rsidRDefault="003B51A5" w:rsidP="00FF0393">
            <w:pPr>
              <w:contextualSpacing/>
              <w:rPr>
                <w:color w:val="000000"/>
                <w:spacing w:val="-6"/>
                <w:sz w:val="28"/>
                <w:szCs w:val="28"/>
                <w:lang w:eastAsia="ru-RU"/>
              </w:rPr>
            </w:pPr>
            <w:r>
              <w:rPr>
                <w:color w:val="000000"/>
                <w:spacing w:val="-6"/>
                <w:sz w:val="28"/>
                <w:szCs w:val="28"/>
                <w:lang w:eastAsia="ru-RU"/>
              </w:rPr>
              <w:t>62</w:t>
            </w:r>
          </w:p>
        </w:tc>
      </w:tr>
      <w:tr w:rsidR="003D4103" w:rsidRPr="00855DBE" w:rsidTr="005335EA">
        <w:tc>
          <w:tcPr>
            <w:tcW w:w="1097" w:type="dxa"/>
          </w:tcPr>
          <w:p w:rsidR="003D4103" w:rsidRPr="00855DBE" w:rsidRDefault="00DA3ECF" w:rsidP="00FF0393">
            <w:pPr>
              <w:contextualSpacing/>
              <w:rPr>
                <w:color w:val="000000"/>
                <w:spacing w:val="-6"/>
                <w:sz w:val="28"/>
                <w:szCs w:val="28"/>
                <w:lang w:eastAsia="ru-RU"/>
              </w:rPr>
            </w:pPr>
            <w:r>
              <w:rPr>
                <w:color w:val="000000"/>
                <w:spacing w:val="-6"/>
                <w:sz w:val="28"/>
                <w:szCs w:val="28"/>
                <w:lang w:eastAsia="ru-RU"/>
              </w:rPr>
              <w:t>2.2.3.2</w:t>
            </w:r>
          </w:p>
        </w:tc>
        <w:tc>
          <w:tcPr>
            <w:tcW w:w="6949" w:type="dxa"/>
          </w:tcPr>
          <w:p w:rsidR="003D4103" w:rsidRPr="00855DBE" w:rsidRDefault="00DA3ECF" w:rsidP="00DA3ECF">
            <w:pPr>
              <w:contextualSpacing/>
              <w:rPr>
                <w:color w:val="000000"/>
                <w:spacing w:val="-6"/>
                <w:sz w:val="28"/>
                <w:szCs w:val="28"/>
                <w:lang w:eastAsia="ru-RU"/>
              </w:rPr>
            </w:pPr>
            <w:r>
              <w:rPr>
                <w:color w:val="000000"/>
                <w:spacing w:val="-6"/>
                <w:sz w:val="28"/>
                <w:szCs w:val="28"/>
                <w:lang w:eastAsia="ru-RU"/>
              </w:rPr>
              <w:t>Содержание образовательной области « Речевое развитие» ( часть, формируемая участниками образовательных отношений)</w:t>
            </w:r>
          </w:p>
        </w:tc>
        <w:tc>
          <w:tcPr>
            <w:tcW w:w="1242" w:type="dxa"/>
          </w:tcPr>
          <w:p w:rsidR="003D4103" w:rsidRPr="00855DBE" w:rsidRDefault="003B51A5" w:rsidP="00FF0393">
            <w:pPr>
              <w:contextualSpacing/>
              <w:rPr>
                <w:color w:val="000000"/>
                <w:spacing w:val="-6"/>
                <w:sz w:val="28"/>
                <w:szCs w:val="28"/>
                <w:lang w:eastAsia="ru-RU"/>
              </w:rPr>
            </w:pPr>
            <w:r>
              <w:rPr>
                <w:color w:val="000000"/>
                <w:spacing w:val="-6"/>
                <w:sz w:val="28"/>
                <w:szCs w:val="28"/>
                <w:lang w:eastAsia="ru-RU"/>
              </w:rPr>
              <w:t>63</w:t>
            </w:r>
          </w:p>
        </w:tc>
      </w:tr>
      <w:tr w:rsidR="003D4103" w:rsidRPr="00855DBE" w:rsidTr="005335EA">
        <w:tc>
          <w:tcPr>
            <w:tcW w:w="1097" w:type="dxa"/>
          </w:tcPr>
          <w:p w:rsidR="003D4103" w:rsidRPr="00855DBE" w:rsidRDefault="004E796E" w:rsidP="00FF0393">
            <w:pPr>
              <w:contextualSpacing/>
              <w:rPr>
                <w:color w:val="000000"/>
                <w:spacing w:val="-6"/>
                <w:sz w:val="28"/>
                <w:szCs w:val="28"/>
                <w:lang w:eastAsia="ru-RU"/>
              </w:rPr>
            </w:pPr>
            <w:r>
              <w:rPr>
                <w:color w:val="000000"/>
                <w:spacing w:val="-6"/>
                <w:sz w:val="28"/>
                <w:szCs w:val="28"/>
                <w:lang w:eastAsia="ru-RU"/>
              </w:rPr>
              <w:t>2.2.4</w:t>
            </w:r>
          </w:p>
        </w:tc>
        <w:tc>
          <w:tcPr>
            <w:tcW w:w="6949" w:type="dxa"/>
          </w:tcPr>
          <w:p w:rsidR="003D4103" w:rsidRPr="00855DBE" w:rsidRDefault="004E796E" w:rsidP="004E796E">
            <w:pPr>
              <w:contextualSpacing/>
              <w:rPr>
                <w:color w:val="000000"/>
                <w:spacing w:val="-6"/>
                <w:sz w:val="28"/>
                <w:szCs w:val="28"/>
                <w:lang w:eastAsia="ru-RU"/>
              </w:rPr>
            </w:pPr>
            <w:r>
              <w:rPr>
                <w:color w:val="000000"/>
                <w:spacing w:val="-6"/>
                <w:sz w:val="28"/>
                <w:szCs w:val="28"/>
                <w:lang w:eastAsia="ru-RU"/>
              </w:rPr>
              <w:t xml:space="preserve">Содержание образовательной области «Художественно- эстетическое развитие» </w:t>
            </w:r>
          </w:p>
        </w:tc>
        <w:tc>
          <w:tcPr>
            <w:tcW w:w="1242" w:type="dxa"/>
          </w:tcPr>
          <w:p w:rsidR="003D4103" w:rsidRPr="00855DBE" w:rsidRDefault="003B51A5" w:rsidP="00FF0393">
            <w:pPr>
              <w:contextualSpacing/>
              <w:rPr>
                <w:color w:val="000000"/>
                <w:spacing w:val="-6"/>
                <w:sz w:val="28"/>
                <w:szCs w:val="28"/>
                <w:lang w:eastAsia="ru-RU"/>
              </w:rPr>
            </w:pPr>
            <w:r>
              <w:rPr>
                <w:color w:val="000000"/>
                <w:spacing w:val="-6"/>
                <w:sz w:val="28"/>
                <w:szCs w:val="28"/>
                <w:lang w:eastAsia="ru-RU"/>
              </w:rPr>
              <w:t>64</w:t>
            </w:r>
          </w:p>
        </w:tc>
      </w:tr>
      <w:tr w:rsidR="003D4103" w:rsidRPr="00855DBE" w:rsidTr="005335EA">
        <w:tc>
          <w:tcPr>
            <w:tcW w:w="1097" w:type="dxa"/>
          </w:tcPr>
          <w:p w:rsidR="003D4103" w:rsidRPr="00855DBE" w:rsidRDefault="004E796E" w:rsidP="00FF0393">
            <w:pPr>
              <w:contextualSpacing/>
              <w:rPr>
                <w:color w:val="000000"/>
                <w:spacing w:val="-6"/>
                <w:sz w:val="28"/>
                <w:szCs w:val="28"/>
                <w:lang w:eastAsia="ru-RU"/>
              </w:rPr>
            </w:pPr>
            <w:r>
              <w:rPr>
                <w:color w:val="000000"/>
                <w:spacing w:val="-6"/>
                <w:sz w:val="28"/>
                <w:szCs w:val="28"/>
                <w:lang w:eastAsia="ru-RU"/>
              </w:rPr>
              <w:t>2.2.4.1</w:t>
            </w:r>
          </w:p>
        </w:tc>
        <w:tc>
          <w:tcPr>
            <w:tcW w:w="6949" w:type="dxa"/>
          </w:tcPr>
          <w:p w:rsidR="003D4103" w:rsidRPr="00855DBE" w:rsidRDefault="004E796E" w:rsidP="004E796E">
            <w:pPr>
              <w:contextualSpacing/>
              <w:rPr>
                <w:color w:val="000000"/>
                <w:spacing w:val="-6"/>
                <w:sz w:val="28"/>
                <w:szCs w:val="28"/>
                <w:lang w:eastAsia="ru-RU"/>
              </w:rPr>
            </w:pPr>
            <w:r>
              <w:rPr>
                <w:color w:val="000000"/>
                <w:spacing w:val="-6"/>
                <w:sz w:val="28"/>
                <w:szCs w:val="28"/>
                <w:lang w:eastAsia="ru-RU"/>
              </w:rPr>
              <w:t>Содержание образовательной области «Художественно- эстетическое развитие» (обязательная часть)</w:t>
            </w:r>
          </w:p>
        </w:tc>
        <w:tc>
          <w:tcPr>
            <w:tcW w:w="1242" w:type="dxa"/>
          </w:tcPr>
          <w:p w:rsidR="003D4103" w:rsidRPr="00855DBE" w:rsidRDefault="003B51A5" w:rsidP="00FF0393">
            <w:pPr>
              <w:contextualSpacing/>
              <w:rPr>
                <w:color w:val="000000"/>
                <w:spacing w:val="-6"/>
                <w:sz w:val="28"/>
                <w:szCs w:val="28"/>
                <w:lang w:eastAsia="ru-RU"/>
              </w:rPr>
            </w:pPr>
            <w:r>
              <w:rPr>
                <w:color w:val="000000"/>
                <w:spacing w:val="-6"/>
                <w:sz w:val="28"/>
                <w:szCs w:val="28"/>
                <w:lang w:eastAsia="ru-RU"/>
              </w:rPr>
              <w:t>64</w:t>
            </w:r>
          </w:p>
        </w:tc>
      </w:tr>
      <w:tr w:rsidR="003D4103" w:rsidRPr="00855DBE" w:rsidTr="005335EA">
        <w:tc>
          <w:tcPr>
            <w:tcW w:w="1097" w:type="dxa"/>
          </w:tcPr>
          <w:p w:rsidR="003D4103" w:rsidRPr="00855DBE" w:rsidRDefault="004E796E" w:rsidP="00FF0393">
            <w:pPr>
              <w:contextualSpacing/>
              <w:rPr>
                <w:color w:val="000000"/>
                <w:spacing w:val="-6"/>
                <w:sz w:val="28"/>
                <w:szCs w:val="28"/>
                <w:lang w:eastAsia="ru-RU"/>
              </w:rPr>
            </w:pPr>
            <w:r>
              <w:rPr>
                <w:color w:val="000000"/>
                <w:spacing w:val="-6"/>
                <w:sz w:val="28"/>
                <w:szCs w:val="28"/>
                <w:lang w:eastAsia="ru-RU"/>
              </w:rPr>
              <w:t>2.2.5</w:t>
            </w:r>
          </w:p>
        </w:tc>
        <w:tc>
          <w:tcPr>
            <w:tcW w:w="6949" w:type="dxa"/>
          </w:tcPr>
          <w:p w:rsidR="003D4103" w:rsidRPr="00855DBE" w:rsidRDefault="004E796E" w:rsidP="004E796E">
            <w:pPr>
              <w:contextualSpacing/>
              <w:rPr>
                <w:color w:val="000000"/>
                <w:spacing w:val="-6"/>
                <w:sz w:val="28"/>
                <w:szCs w:val="28"/>
                <w:lang w:eastAsia="ru-RU"/>
              </w:rPr>
            </w:pPr>
            <w:r>
              <w:rPr>
                <w:color w:val="000000"/>
                <w:spacing w:val="-6"/>
                <w:sz w:val="28"/>
                <w:szCs w:val="28"/>
                <w:lang w:eastAsia="ru-RU"/>
              </w:rPr>
              <w:t xml:space="preserve">Содержание образовательной области «Физическое развитие» </w:t>
            </w:r>
          </w:p>
        </w:tc>
        <w:tc>
          <w:tcPr>
            <w:tcW w:w="1242" w:type="dxa"/>
          </w:tcPr>
          <w:p w:rsidR="003D4103" w:rsidRPr="00855DBE" w:rsidRDefault="003B51A5" w:rsidP="00FF0393">
            <w:pPr>
              <w:contextualSpacing/>
              <w:rPr>
                <w:color w:val="000000"/>
                <w:spacing w:val="-6"/>
                <w:sz w:val="28"/>
                <w:szCs w:val="28"/>
                <w:lang w:eastAsia="ru-RU"/>
              </w:rPr>
            </w:pPr>
            <w:r>
              <w:rPr>
                <w:color w:val="000000"/>
                <w:spacing w:val="-6"/>
                <w:sz w:val="28"/>
                <w:szCs w:val="28"/>
                <w:lang w:eastAsia="ru-RU"/>
              </w:rPr>
              <w:t>66</w:t>
            </w:r>
          </w:p>
        </w:tc>
      </w:tr>
      <w:tr w:rsidR="003D4103" w:rsidRPr="00855DBE" w:rsidTr="005335EA">
        <w:tc>
          <w:tcPr>
            <w:tcW w:w="1097" w:type="dxa"/>
          </w:tcPr>
          <w:p w:rsidR="003D4103" w:rsidRPr="00855DBE" w:rsidRDefault="004E796E" w:rsidP="00FF0393">
            <w:pPr>
              <w:contextualSpacing/>
              <w:rPr>
                <w:color w:val="000000"/>
                <w:spacing w:val="-6"/>
                <w:sz w:val="28"/>
                <w:szCs w:val="28"/>
                <w:lang w:eastAsia="ru-RU"/>
              </w:rPr>
            </w:pPr>
            <w:r>
              <w:rPr>
                <w:color w:val="000000"/>
                <w:spacing w:val="-6"/>
                <w:sz w:val="28"/>
                <w:szCs w:val="28"/>
                <w:lang w:eastAsia="ru-RU"/>
              </w:rPr>
              <w:t>2.2.5.1</w:t>
            </w:r>
          </w:p>
        </w:tc>
        <w:tc>
          <w:tcPr>
            <w:tcW w:w="6949" w:type="dxa"/>
          </w:tcPr>
          <w:p w:rsidR="003D4103" w:rsidRPr="00855DBE" w:rsidRDefault="004E796E" w:rsidP="004E796E">
            <w:pPr>
              <w:contextualSpacing/>
              <w:rPr>
                <w:color w:val="000000"/>
                <w:spacing w:val="-6"/>
                <w:sz w:val="28"/>
                <w:szCs w:val="28"/>
                <w:lang w:eastAsia="ru-RU"/>
              </w:rPr>
            </w:pPr>
            <w:r>
              <w:rPr>
                <w:color w:val="000000"/>
                <w:spacing w:val="-6"/>
                <w:sz w:val="28"/>
                <w:szCs w:val="28"/>
                <w:lang w:eastAsia="ru-RU"/>
              </w:rPr>
              <w:t>Содержание образовательной области « Физическое развитие» (обязательная часть)</w:t>
            </w:r>
          </w:p>
        </w:tc>
        <w:tc>
          <w:tcPr>
            <w:tcW w:w="1242" w:type="dxa"/>
          </w:tcPr>
          <w:p w:rsidR="003D4103" w:rsidRPr="00855DBE" w:rsidRDefault="003B51A5" w:rsidP="00FF0393">
            <w:pPr>
              <w:contextualSpacing/>
              <w:rPr>
                <w:color w:val="000000"/>
                <w:spacing w:val="-6"/>
                <w:sz w:val="28"/>
                <w:szCs w:val="28"/>
                <w:lang w:eastAsia="ru-RU"/>
              </w:rPr>
            </w:pPr>
            <w:r>
              <w:rPr>
                <w:color w:val="000000"/>
                <w:spacing w:val="-6"/>
                <w:sz w:val="28"/>
                <w:szCs w:val="28"/>
                <w:lang w:eastAsia="ru-RU"/>
              </w:rPr>
              <w:t>67</w:t>
            </w:r>
          </w:p>
        </w:tc>
      </w:tr>
      <w:tr w:rsidR="003D4103" w:rsidRPr="00855DBE" w:rsidTr="005335EA">
        <w:tc>
          <w:tcPr>
            <w:tcW w:w="1097" w:type="dxa"/>
          </w:tcPr>
          <w:p w:rsidR="003D4103" w:rsidRPr="00855DBE" w:rsidRDefault="004E796E" w:rsidP="00FF0393">
            <w:pPr>
              <w:contextualSpacing/>
              <w:rPr>
                <w:color w:val="000000"/>
                <w:spacing w:val="-6"/>
                <w:sz w:val="28"/>
                <w:szCs w:val="28"/>
                <w:lang w:eastAsia="ru-RU"/>
              </w:rPr>
            </w:pPr>
            <w:r>
              <w:rPr>
                <w:color w:val="000000"/>
                <w:spacing w:val="-6"/>
                <w:sz w:val="28"/>
                <w:szCs w:val="28"/>
                <w:lang w:eastAsia="ru-RU"/>
              </w:rPr>
              <w:t>2.2.5.2</w:t>
            </w:r>
          </w:p>
        </w:tc>
        <w:tc>
          <w:tcPr>
            <w:tcW w:w="6949" w:type="dxa"/>
          </w:tcPr>
          <w:p w:rsidR="003D4103" w:rsidRPr="00855DBE" w:rsidRDefault="004E796E" w:rsidP="00FF0393">
            <w:pPr>
              <w:contextualSpacing/>
              <w:rPr>
                <w:color w:val="000000"/>
                <w:spacing w:val="-6"/>
                <w:sz w:val="28"/>
                <w:szCs w:val="28"/>
                <w:lang w:eastAsia="ru-RU"/>
              </w:rPr>
            </w:pPr>
            <w:r>
              <w:rPr>
                <w:color w:val="000000"/>
                <w:spacing w:val="-6"/>
                <w:sz w:val="28"/>
                <w:szCs w:val="28"/>
                <w:lang w:eastAsia="ru-RU"/>
              </w:rPr>
              <w:t>Содержание образовательной области «Физическое развитие» ( часть, формируемая участниками образовательных отношений)</w:t>
            </w:r>
          </w:p>
        </w:tc>
        <w:tc>
          <w:tcPr>
            <w:tcW w:w="1242" w:type="dxa"/>
          </w:tcPr>
          <w:p w:rsidR="003D4103" w:rsidRPr="00855DBE" w:rsidRDefault="003B51A5" w:rsidP="00FF0393">
            <w:pPr>
              <w:contextualSpacing/>
              <w:rPr>
                <w:color w:val="000000"/>
                <w:spacing w:val="-6"/>
                <w:sz w:val="28"/>
                <w:szCs w:val="28"/>
                <w:lang w:eastAsia="ru-RU"/>
              </w:rPr>
            </w:pPr>
            <w:r>
              <w:rPr>
                <w:color w:val="000000"/>
                <w:spacing w:val="-6"/>
                <w:sz w:val="28"/>
                <w:szCs w:val="28"/>
                <w:lang w:eastAsia="ru-RU"/>
              </w:rPr>
              <w:t>6</w:t>
            </w:r>
            <w:r w:rsidR="00FE532A">
              <w:rPr>
                <w:color w:val="000000"/>
                <w:spacing w:val="-6"/>
                <w:sz w:val="28"/>
                <w:szCs w:val="28"/>
                <w:lang w:eastAsia="ru-RU"/>
              </w:rPr>
              <w:t>8</w:t>
            </w:r>
          </w:p>
        </w:tc>
      </w:tr>
      <w:tr w:rsidR="003D4103" w:rsidRPr="00855DBE" w:rsidTr="005335EA">
        <w:tc>
          <w:tcPr>
            <w:tcW w:w="1097" w:type="dxa"/>
          </w:tcPr>
          <w:p w:rsidR="003D4103" w:rsidRPr="00855DBE" w:rsidRDefault="004E796E" w:rsidP="00FF0393">
            <w:pPr>
              <w:contextualSpacing/>
              <w:rPr>
                <w:color w:val="000000"/>
                <w:spacing w:val="-6"/>
                <w:sz w:val="28"/>
                <w:szCs w:val="28"/>
                <w:lang w:eastAsia="ru-RU"/>
              </w:rPr>
            </w:pPr>
            <w:r>
              <w:rPr>
                <w:color w:val="000000"/>
                <w:spacing w:val="-6"/>
                <w:sz w:val="28"/>
                <w:szCs w:val="28"/>
                <w:lang w:eastAsia="ru-RU"/>
              </w:rPr>
              <w:t>2.2.6.</w:t>
            </w:r>
          </w:p>
        </w:tc>
        <w:tc>
          <w:tcPr>
            <w:tcW w:w="6949" w:type="dxa"/>
          </w:tcPr>
          <w:p w:rsidR="003D4103" w:rsidRPr="00855DBE" w:rsidRDefault="004E796E" w:rsidP="00FF0393">
            <w:pPr>
              <w:contextualSpacing/>
              <w:rPr>
                <w:color w:val="000000"/>
                <w:spacing w:val="-6"/>
                <w:sz w:val="28"/>
                <w:szCs w:val="28"/>
                <w:lang w:eastAsia="ru-RU"/>
              </w:rPr>
            </w:pPr>
            <w:r>
              <w:rPr>
                <w:color w:val="000000"/>
                <w:spacing w:val="-6"/>
                <w:sz w:val="28"/>
                <w:szCs w:val="28"/>
                <w:lang w:eastAsia="ru-RU"/>
              </w:rPr>
              <w:t>Региональный компонент ( часть, формируемая участниками образовательных отношений)</w:t>
            </w:r>
          </w:p>
        </w:tc>
        <w:tc>
          <w:tcPr>
            <w:tcW w:w="1242" w:type="dxa"/>
          </w:tcPr>
          <w:p w:rsidR="003D4103" w:rsidRPr="00855DBE" w:rsidRDefault="003B51A5" w:rsidP="00FF0393">
            <w:pPr>
              <w:contextualSpacing/>
              <w:rPr>
                <w:color w:val="000000"/>
                <w:spacing w:val="-6"/>
                <w:sz w:val="28"/>
                <w:szCs w:val="28"/>
                <w:lang w:eastAsia="ru-RU"/>
              </w:rPr>
            </w:pPr>
            <w:r>
              <w:rPr>
                <w:color w:val="000000"/>
                <w:spacing w:val="-6"/>
                <w:sz w:val="28"/>
                <w:szCs w:val="28"/>
                <w:lang w:eastAsia="ru-RU"/>
              </w:rPr>
              <w:t>71</w:t>
            </w:r>
          </w:p>
        </w:tc>
      </w:tr>
      <w:tr w:rsidR="003D4103" w:rsidRPr="00855DBE" w:rsidTr="005335EA">
        <w:tc>
          <w:tcPr>
            <w:tcW w:w="1097" w:type="dxa"/>
          </w:tcPr>
          <w:p w:rsidR="003D4103" w:rsidRPr="00855DBE" w:rsidRDefault="00233B46" w:rsidP="00FF0393">
            <w:pPr>
              <w:contextualSpacing/>
              <w:rPr>
                <w:color w:val="000000"/>
                <w:spacing w:val="-6"/>
                <w:sz w:val="28"/>
                <w:szCs w:val="28"/>
                <w:lang w:eastAsia="ru-RU"/>
              </w:rPr>
            </w:pPr>
            <w:r>
              <w:rPr>
                <w:color w:val="000000"/>
                <w:spacing w:val="-6"/>
                <w:sz w:val="28"/>
                <w:szCs w:val="28"/>
                <w:lang w:eastAsia="ru-RU"/>
              </w:rPr>
              <w:t>2.2.7</w:t>
            </w:r>
          </w:p>
        </w:tc>
        <w:tc>
          <w:tcPr>
            <w:tcW w:w="6949" w:type="dxa"/>
          </w:tcPr>
          <w:p w:rsidR="003D4103" w:rsidRPr="00855DBE" w:rsidRDefault="00233B46" w:rsidP="00FF0393">
            <w:pPr>
              <w:contextualSpacing/>
              <w:rPr>
                <w:color w:val="000000"/>
                <w:spacing w:val="-6"/>
                <w:sz w:val="28"/>
                <w:szCs w:val="28"/>
                <w:lang w:eastAsia="ru-RU"/>
              </w:rPr>
            </w:pPr>
            <w:r>
              <w:rPr>
                <w:color w:val="000000"/>
                <w:spacing w:val="-6"/>
                <w:sz w:val="28"/>
                <w:szCs w:val="28"/>
                <w:lang w:eastAsia="ru-RU"/>
              </w:rPr>
              <w:t>Описание  вариативных форм, способов, методов и средств реализации Про</w:t>
            </w:r>
            <w:r w:rsidR="00BE33DC">
              <w:rPr>
                <w:color w:val="000000"/>
                <w:spacing w:val="-6"/>
                <w:sz w:val="28"/>
                <w:szCs w:val="28"/>
                <w:lang w:eastAsia="ru-RU"/>
              </w:rPr>
              <w:t>граммы с учетом возрастных и инди</w:t>
            </w:r>
            <w:r>
              <w:rPr>
                <w:color w:val="000000"/>
                <w:spacing w:val="-6"/>
                <w:sz w:val="28"/>
                <w:szCs w:val="28"/>
                <w:lang w:eastAsia="ru-RU"/>
              </w:rPr>
              <w:t>видуальных особенностей воспитанников</w:t>
            </w:r>
            <w:r w:rsidR="00BE33DC">
              <w:rPr>
                <w:color w:val="000000"/>
                <w:spacing w:val="-6"/>
                <w:sz w:val="28"/>
                <w:szCs w:val="28"/>
                <w:lang w:eastAsia="ru-RU"/>
              </w:rPr>
              <w:t>, специфики их  образовательных потребностей и интересов</w:t>
            </w:r>
          </w:p>
        </w:tc>
        <w:tc>
          <w:tcPr>
            <w:tcW w:w="1242" w:type="dxa"/>
          </w:tcPr>
          <w:p w:rsidR="003D4103" w:rsidRPr="00855DBE" w:rsidRDefault="003B51A5" w:rsidP="00FF0393">
            <w:pPr>
              <w:contextualSpacing/>
              <w:rPr>
                <w:color w:val="000000"/>
                <w:spacing w:val="-6"/>
                <w:sz w:val="28"/>
                <w:szCs w:val="28"/>
                <w:lang w:eastAsia="ru-RU"/>
              </w:rPr>
            </w:pPr>
            <w:r>
              <w:rPr>
                <w:color w:val="000000"/>
                <w:spacing w:val="-6"/>
                <w:sz w:val="28"/>
                <w:szCs w:val="28"/>
                <w:lang w:eastAsia="ru-RU"/>
              </w:rPr>
              <w:t>7</w:t>
            </w:r>
            <w:r w:rsidR="00725C23">
              <w:rPr>
                <w:color w:val="000000"/>
                <w:spacing w:val="-6"/>
                <w:sz w:val="28"/>
                <w:szCs w:val="28"/>
                <w:lang w:eastAsia="ru-RU"/>
              </w:rPr>
              <w:t>6</w:t>
            </w:r>
          </w:p>
        </w:tc>
      </w:tr>
      <w:tr w:rsidR="003D4103" w:rsidRPr="00855DBE" w:rsidTr="005335EA">
        <w:tc>
          <w:tcPr>
            <w:tcW w:w="1097" w:type="dxa"/>
          </w:tcPr>
          <w:p w:rsidR="003D4103" w:rsidRPr="00855DBE" w:rsidRDefault="00EF040C" w:rsidP="00FF0393">
            <w:pPr>
              <w:contextualSpacing/>
              <w:rPr>
                <w:color w:val="000000"/>
                <w:spacing w:val="-6"/>
                <w:sz w:val="28"/>
                <w:szCs w:val="28"/>
                <w:lang w:eastAsia="ru-RU"/>
              </w:rPr>
            </w:pPr>
            <w:r>
              <w:rPr>
                <w:color w:val="000000"/>
                <w:spacing w:val="-6"/>
                <w:sz w:val="28"/>
                <w:szCs w:val="28"/>
                <w:lang w:eastAsia="ru-RU"/>
              </w:rPr>
              <w:t>2.2.8</w:t>
            </w:r>
          </w:p>
        </w:tc>
        <w:tc>
          <w:tcPr>
            <w:tcW w:w="6949" w:type="dxa"/>
          </w:tcPr>
          <w:p w:rsidR="003D4103" w:rsidRPr="00855DBE" w:rsidRDefault="00EF040C" w:rsidP="00FF0393">
            <w:pPr>
              <w:contextualSpacing/>
              <w:rPr>
                <w:color w:val="000000"/>
                <w:spacing w:val="-6"/>
                <w:sz w:val="28"/>
                <w:szCs w:val="28"/>
                <w:lang w:eastAsia="ru-RU"/>
              </w:rPr>
            </w:pPr>
            <w:r>
              <w:rPr>
                <w:color w:val="000000"/>
                <w:spacing w:val="-6"/>
                <w:sz w:val="28"/>
                <w:szCs w:val="28"/>
                <w:lang w:eastAsia="ru-RU"/>
              </w:rPr>
              <w:t>Описание образовательной деятельности  по профессиональной   коррекции нарушения развития детей.</w:t>
            </w:r>
          </w:p>
        </w:tc>
        <w:tc>
          <w:tcPr>
            <w:tcW w:w="1242" w:type="dxa"/>
          </w:tcPr>
          <w:p w:rsidR="003D4103" w:rsidRPr="00855DBE" w:rsidRDefault="003B51A5" w:rsidP="00FF0393">
            <w:pPr>
              <w:contextualSpacing/>
              <w:rPr>
                <w:color w:val="000000"/>
                <w:spacing w:val="-6"/>
                <w:sz w:val="28"/>
                <w:szCs w:val="28"/>
                <w:lang w:eastAsia="ru-RU"/>
              </w:rPr>
            </w:pPr>
            <w:r>
              <w:rPr>
                <w:color w:val="000000"/>
                <w:spacing w:val="-6"/>
                <w:sz w:val="28"/>
                <w:szCs w:val="28"/>
                <w:lang w:eastAsia="ru-RU"/>
              </w:rPr>
              <w:t>80</w:t>
            </w:r>
          </w:p>
        </w:tc>
      </w:tr>
      <w:tr w:rsidR="003D4103" w:rsidRPr="00855DBE" w:rsidTr="005335EA">
        <w:tc>
          <w:tcPr>
            <w:tcW w:w="1097" w:type="dxa"/>
          </w:tcPr>
          <w:p w:rsidR="003D4103" w:rsidRPr="00855DBE" w:rsidRDefault="00EF040C" w:rsidP="00FF0393">
            <w:pPr>
              <w:contextualSpacing/>
              <w:rPr>
                <w:color w:val="000000"/>
                <w:spacing w:val="-6"/>
                <w:sz w:val="28"/>
                <w:szCs w:val="28"/>
                <w:lang w:eastAsia="ru-RU"/>
              </w:rPr>
            </w:pPr>
            <w:r>
              <w:rPr>
                <w:color w:val="000000"/>
                <w:spacing w:val="-6"/>
                <w:sz w:val="28"/>
                <w:szCs w:val="28"/>
                <w:lang w:eastAsia="ru-RU"/>
              </w:rPr>
              <w:t>2.2.9</w:t>
            </w:r>
          </w:p>
        </w:tc>
        <w:tc>
          <w:tcPr>
            <w:tcW w:w="6949" w:type="dxa"/>
          </w:tcPr>
          <w:p w:rsidR="003D4103" w:rsidRPr="00855DBE" w:rsidRDefault="00EF040C" w:rsidP="00FF0393">
            <w:pPr>
              <w:contextualSpacing/>
              <w:rPr>
                <w:color w:val="000000"/>
                <w:spacing w:val="-6"/>
                <w:sz w:val="28"/>
                <w:szCs w:val="28"/>
                <w:lang w:eastAsia="ru-RU"/>
              </w:rPr>
            </w:pPr>
            <w:r>
              <w:rPr>
                <w:color w:val="000000"/>
                <w:spacing w:val="-6"/>
                <w:sz w:val="28"/>
                <w:szCs w:val="28"/>
                <w:lang w:eastAsia="ru-RU"/>
              </w:rPr>
              <w:t>Особенности образовательной деятельности  разных видов и культурных практик</w:t>
            </w:r>
          </w:p>
        </w:tc>
        <w:tc>
          <w:tcPr>
            <w:tcW w:w="1242" w:type="dxa"/>
          </w:tcPr>
          <w:p w:rsidR="003D4103" w:rsidRPr="00855DBE" w:rsidRDefault="003B51A5" w:rsidP="00FF0393">
            <w:pPr>
              <w:contextualSpacing/>
              <w:rPr>
                <w:color w:val="000000"/>
                <w:spacing w:val="-6"/>
                <w:sz w:val="28"/>
                <w:szCs w:val="28"/>
                <w:lang w:eastAsia="ru-RU"/>
              </w:rPr>
            </w:pPr>
            <w:r>
              <w:rPr>
                <w:color w:val="000000"/>
                <w:spacing w:val="-6"/>
                <w:sz w:val="28"/>
                <w:szCs w:val="28"/>
                <w:lang w:eastAsia="ru-RU"/>
              </w:rPr>
              <w:t>8</w:t>
            </w:r>
            <w:r w:rsidR="00725C23">
              <w:rPr>
                <w:color w:val="000000"/>
                <w:spacing w:val="-6"/>
                <w:sz w:val="28"/>
                <w:szCs w:val="28"/>
                <w:lang w:eastAsia="ru-RU"/>
              </w:rPr>
              <w:t>4</w:t>
            </w:r>
          </w:p>
        </w:tc>
      </w:tr>
      <w:tr w:rsidR="009336EC" w:rsidRPr="00855DBE" w:rsidTr="005335EA">
        <w:tc>
          <w:tcPr>
            <w:tcW w:w="1097" w:type="dxa"/>
          </w:tcPr>
          <w:p w:rsidR="009336EC" w:rsidRDefault="009336EC" w:rsidP="00FF0393">
            <w:pPr>
              <w:contextualSpacing/>
              <w:rPr>
                <w:color w:val="000000"/>
                <w:spacing w:val="-6"/>
                <w:sz w:val="28"/>
                <w:szCs w:val="28"/>
              </w:rPr>
            </w:pPr>
            <w:r>
              <w:rPr>
                <w:color w:val="000000"/>
                <w:spacing w:val="-6"/>
                <w:sz w:val="28"/>
                <w:szCs w:val="28"/>
              </w:rPr>
              <w:t>2.2.10</w:t>
            </w:r>
          </w:p>
        </w:tc>
        <w:tc>
          <w:tcPr>
            <w:tcW w:w="6949" w:type="dxa"/>
          </w:tcPr>
          <w:p w:rsidR="009336EC" w:rsidRDefault="009336EC" w:rsidP="00FF0393">
            <w:pPr>
              <w:contextualSpacing/>
              <w:rPr>
                <w:color w:val="000000"/>
                <w:spacing w:val="-6"/>
                <w:sz w:val="28"/>
                <w:szCs w:val="28"/>
              </w:rPr>
            </w:pPr>
            <w:r>
              <w:rPr>
                <w:color w:val="000000"/>
                <w:spacing w:val="-6"/>
                <w:sz w:val="28"/>
                <w:szCs w:val="28"/>
              </w:rPr>
              <w:t xml:space="preserve">Способы и направления </w:t>
            </w:r>
            <w:r w:rsidR="00FE532A">
              <w:rPr>
                <w:color w:val="000000"/>
                <w:spacing w:val="-6"/>
                <w:sz w:val="28"/>
                <w:szCs w:val="28"/>
              </w:rPr>
              <w:t xml:space="preserve"> поддержки </w:t>
            </w:r>
            <w:r>
              <w:rPr>
                <w:color w:val="000000"/>
                <w:spacing w:val="-6"/>
                <w:sz w:val="28"/>
                <w:szCs w:val="28"/>
              </w:rPr>
              <w:t>детской инициативы</w:t>
            </w:r>
          </w:p>
        </w:tc>
        <w:tc>
          <w:tcPr>
            <w:tcW w:w="1242" w:type="dxa"/>
          </w:tcPr>
          <w:p w:rsidR="009336EC" w:rsidRPr="00855DBE" w:rsidRDefault="00D54A1B" w:rsidP="00FF0393">
            <w:pPr>
              <w:contextualSpacing/>
              <w:rPr>
                <w:color w:val="000000"/>
                <w:spacing w:val="-6"/>
                <w:sz w:val="28"/>
                <w:szCs w:val="28"/>
              </w:rPr>
            </w:pPr>
            <w:r>
              <w:rPr>
                <w:color w:val="000000"/>
                <w:spacing w:val="-6"/>
                <w:sz w:val="28"/>
                <w:szCs w:val="28"/>
              </w:rPr>
              <w:t>90</w:t>
            </w:r>
          </w:p>
        </w:tc>
      </w:tr>
      <w:tr w:rsidR="003D4103" w:rsidRPr="00855DBE" w:rsidTr="005335EA">
        <w:tc>
          <w:tcPr>
            <w:tcW w:w="1097" w:type="dxa"/>
          </w:tcPr>
          <w:p w:rsidR="003D4103" w:rsidRPr="00855DBE" w:rsidRDefault="00B11CF1" w:rsidP="00FF0393">
            <w:pPr>
              <w:contextualSpacing/>
              <w:rPr>
                <w:color w:val="000000"/>
                <w:spacing w:val="-6"/>
                <w:sz w:val="28"/>
                <w:szCs w:val="28"/>
                <w:lang w:eastAsia="ru-RU"/>
              </w:rPr>
            </w:pPr>
            <w:r>
              <w:rPr>
                <w:color w:val="000000"/>
                <w:spacing w:val="-6"/>
                <w:sz w:val="28"/>
                <w:szCs w:val="28"/>
                <w:lang w:eastAsia="ru-RU"/>
              </w:rPr>
              <w:t>2.2.1</w:t>
            </w:r>
            <w:r w:rsidR="009336EC">
              <w:rPr>
                <w:color w:val="000000"/>
                <w:spacing w:val="-6"/>
                <w:sz w:val="28"/>
                <w:szCs w:val="28"/>
                <w:lang w:eastAsia="ru-RU"/>
              </w:rPr>
              <w:t>1</w:t>
            </w:r>
          </w:p>
        </w:tc>
        <w:tc>
          <w:tcPr>
            <w:tcW w:w="6949" w:type="dxa"/>
          </w:tcPr>
          <w:p w:rsidR="003D4103" w:rsidRPr="00855DBE" w:rsidRDefault="00B11CF1" w:rsidP="00FF0393">
            <w:pPr>
              <w:contextualSpacing/>
              <w:rPr>
                <w:spacing w:val="-12"/>
                <w:sz w:val="28"/>
                <w:szCs w:val="28"/>
              </w:rPr>
            </w:pPr>
            <w:r>
              <w:rPr>
                <w:spacing w:val="-12"/>
                <w:sz w:val="28"/>
                <w:szCs w:val="28"/>
              </w:rPr>
              <w:t>Особенности взаимодействия  педагогического коллектива с семьями воспитанников</w:t>
            </w:r>
          </w:p>
        </w:tc>
        <w:tc>
          <w:tcPr>
            <w:tcW w:w="1242" w:type="dxa"/>
          </w:tcPr>
          <w:p w:rsidR="003D4103" w:rsidRPr="00855DBE" w:rsidRDefault="003B51A5" w:rsidP="00FF0393">
            <w:pPr>
              <w:contextualSpacing/>
              <w:rPr>
                <w:color w:val="000000"/>
                <w:spacing w:val="-6"/>
                <w:sz w:val="28"/>
                <w:szCs w:val="28"/>
                <w:lang w:eastAsia="ru-RU"/>
              </w:rPr>
            </w:pPr>
            <w:r>
              <w:rPr>
                <w:color w:val="000000"/>
                <w:spacing w:val="-6"/>
                <w:sz w:val="28"/>
                <w:szCs w:val="28"/>
                <w:lang w:eastAsia="ru-RU"/>
              </w:rPr>
              <w:t>93</w:t>
            </w:r>
          </w:p>
        </w:tc>
      </w:tr>
      <w:tr w:rsidR="003D4103" w:rsidRPr="00855DBE" w:rsidTr="005335EA">
        <w:tc>
          <w:tcPr>
            <w:tcW w:w="1097" w:type="dxa"/>
          </w:tcPr>
          <w:p w:rsidR="003D4103" w:rsidRPr="00855DBE" w:rsidRDefault="009336EC" w:rsidP="00FF0393">
            <w:pPr>
              <w:contextualSpacing/>
              <w:rPr>
                <w:color w:val="000000"/>
                <w:spacing w:val="-6"/>
                <w:sz w:val="28"/>
                <w:szCs w:val="28"/>
                <w:lang w:eastAsia="ru-RU"/>
              </w:rPr>
            </w:pPr>
            <w:r>
              <w:rPr>
                <w:color w:val="000000"/>
                <w:spacing w:val="-6"/>
                <w:sz w:val="28"/>
                <w:szCs w:val="28"/>
                <w:lang w:eastAsia="ru-RU"/>
              </w:rPr>
              <w:t>2.2.11</w:t>
            </w:r>
            <w:r w:rsidR="00B11CF1">
              <w:rPr>
                <w:color w:val="000000"/>
                <w:spacing w:val="-6"/>
                <w:sz w:val="28"/>
                <w:szCs w:val="28"/>
                <w:lang w:eastAsia="ru-RU"/>
              </w:rPr>
              <w:t>.1</w:t>
            </w:r>
          </w:p>
        </w:tc>
        <w:tc>
          <w:tcPr>
            <w:tcW w:w="6949" w:type="dxa"/>
          </w:tcPr>
          <w:p w:rsidR="003D4103" w:rsidRPr="00855DBE" w:rsidRDefault="00B11CF1" w:rsidP="00FF0393">
            <w:pPr>
              <w:contextualSpacing/>
              <w:rPr>
                <w:spacing w:val="-12"/>
                <w:sz w:val="28"/>
                <w:szCs w:val="28"/>
              </w:rPr>
            </w:pPr>
            <w:r>
              <w:rPr>
                <w:spacing w:val="-12"/>
                <w:sz w:val="28"/>
                <w:szCs w:val="28"/>
              </w:rPr>
              <w:t>Особенности взаимодействия  педагогического коллектива с семьями воспитанников ( обязательная часть)</w:t>
            </w:r>
          </w:p>
        </w:tc>
        <w:tc>
          <w:tcPr>
            <w:tcW w:w="1242" w:type="dxa"/>
          </w:tcPr>
          <w:p w:rsidR="003D4103" w:rsidRDefault="003B51A5" w:rsidP="00FF0393">
            <w:pPr>
              <w:contextualSpacing/>
              <w:rPr>
                <w:color w:val="000000"/>
                <w:spacing w:val="-6"/>
                <w:sz w:val="28"/>
                <w:szCs w:val="28"/>
                <w:lang w:eastAsia="ru-RU"/>
              </w:rPr>
            </w:pPr>
            <w:r>
              <w:rPr>
                <w:color w:val="000000"/>
                <w:spacing w:val="-6"/>
                <w:sz w:val="28"/>
                <w:szCs w:val="28"/>
                <w:lang w:eastAsia="ru-RU"/>
              </w:rPr>
              <w:t>93</w:t>
            </w:r>
          </w:p>
        </w:tc>
      </w:tr>
      <w:tr w:rsidR="00B11CF1" w:rsidRPr="00855DBE" w:rsidTr="005335EA">
        <w:tc>
          <w:tcPr>
            <w:tcW w:w="1097" w:type="dxa"/>
          </w:tcPr>
          <w:p w:rsidR="00B11CF1" w:rsidRPr="00855DBE" w:rsidRDefault="009336EC" w:rsidP="00FF0393">
            <w:pPr>
              <w:contextualSpacing/>
              <w:rPr>
                <w:color w:val="000000"/>
                <w:spacing w:val="-6"/>
                <w:sz w:val="28"/>
                <w:szCs w:val="28"/>
              </w:rPr>
            </w:pPr>
            <w:r>
              <w:rPr>
                <w:color w:val="000000"/>
                <w:spacing w:val="-6"/>
                <w:sz w:val="28"/>
                <w:szCs w:val="28"/>
              </w:rPr>
              <w:t>2.2.11</w:t>
            </w:r>
            <w:r w:rsidR="00B11CF1">
              <w:rPr>
                <w:color w:val="000000"/>
                <w:spacing w:val="-6"/>
                <w:sz w:val="28"/>
                <w:szCs w:val="28"/>
              </w:rPr>
              <w:t>.2</w:t>
            </w:r>
          </w:p>
        </w:tc>
        <w:tc>
          <w:tcPr>
            <w:tcW w:w="6949" w:type="dxa"/>
          </w:tcPr>
          <w:p w:rsidR="00B11CF1" w:rsidRPr="00855DBE" w:rsidRDefault="00B11CF1" w:rsidP="00B11CF1">
            <w:pPr>
              <w:contextualSpacing/>
              <w:rPr>
                <w:spacing w:val="-12"/>
                <w:sz w:val="28"/>
                <w:szCs w:val="28"/>
              </w:rPr>
            </w:pPr>
            <w:r>
              <w:rPr>
                <w:spacing w:val="-12"/>
                <w:sz w:val="28"/>
                <w:szCs w:val="28"/>
              </w:rPr>
              <w:t xml:space="preserve">Особенности взаимодействия  педагогического коллектива с семьями воспитанников </w:t>
            </w:r>
            <w:r>
              <w:rPr>
                <w:color w:val="000000"/>
                <w:spacing w:val="-6"/>
                <w:sz w:val="28"/>
                <w:szCs w:val="28"/>
                <w:lang w:eastAsia="ru-RU"/>
              </w:rPr>
              <w:t>( часть, формируемая участниками образовательных отношений)</w:t>
            </w:r>
          </w:p>
        </w:tc>
        <w:tc>
          <w:tcPr>
            <w:tcW w:w="1242" w:type="dxa"/>
          </w:tcPr>
          <w:p w:rsidR="00B11CF1" w:rsidRDefault="003B51A5" w:rsidP="00FF0393">
            <w:pPr>
              <w:contextualSpacing/>
              <w:rPr>
                <w:color w:val="000000"/>
                <w:spacing w:val="-6"/>
                <w:sz w:val="28"/>
                <w:szCs w:val="28"/>
              </w:rPr>
            </w:pPr>
            <w:r>
              <w:rPr>
                <w:color w:val="000000"/>
                <w:spacing w:val="-6"/>
                <w:sz w:val="28"/>
                <w:szCs w:val="28"/>
              </w:rPr>
              <w:t>9</w:t>
            </w:r>
            <w:r w:rsidR="00725C23">
              <w:rPr>
                <w:color w:val="000000"/>
                <w:spacing w:val="-6"/>
                <w:sz w:val="28"/>
                <w:szCs w:val="28"/>
              </w:rPr>
              <w:t>3</w:t>
            </w:r>
          </w:p>
        </w:tc>
      </w:tr>
      <w:tr w:rsidR="00B11CF1" w:rsidRPr="00855DBE" w:rsidTr="005335EA">
        <w:tc>
          <w:tcPr>
            <w:tcW w:w="1097" w:type="dxa"/>
          </w:tcPr>
          <w:p w:rsidR="00B11CF1" w:rsidRPr="00855DBE" w:rsidRDefault="007C2AA2" w:rsidP="00FF0393">
            <w:pPr>
              <w:contextualSpacing/>
              <w:rPr>
                <w:color w:val="000000"/>
                <w:spacing w:val="-6"/>
                <w:sz w:val="28"/>
                <w:szCs w:val="28"/>
              </w:rPr>
            </w:pPr>
            <w:r>
              <w:rPr>
                <w:color w:val="000000"/>
                <w:spacing w:val="-6"/>
                <w:sz w:val="28"/>
                <w:szCs w:val="28"/>
              </w:rPr>
              <w:t>2.2.12</w:t>
            </w:r>
          </w:p>
        </w:tc>
        <w:tc>
          <w:tcPr>
            <w:tcW w:w="6949" w:type="dxa"/>
          </w:tcPr>
          <w:p w:rsidR="00B11CF1" w:rsidRPr="00855DBE" w:rsidRDefault="007C2AA2" w:rsidP="00FF0393">
            <w:pPr>
              <w:contextualSpacing/>
              <w:rPr>
                <w:spacing w:val="-12"/>
                <w:sz w:val="28"/>
                <w:szCs w:val="28"/>
              </w:rPr>
            </w:pPr>
            <w:r>
              <w:rPr>
                <w:spacing w:val="-12"/>
                <w:sz w:val="28"/>
                <w:szCs w:val="28"/>
              </w:rPr>
              <w:t>Особенности взаимодействия  с социумом</w:t>
            </w:r>
            <w:r w:rsidR="00F21715">
              <w:rPr>
                <w:spacing w:val="-12"/>
                <w:sz w:val="28"/>
                <w:szCs w:val="28"/>
              </w:rPr>
              <w:t xml:space="preserve"> (</w:t>
            </w:r>
            <w:r>
              <w:rPr>
                <w:spacing w:val="-12"/>
                <w:sz w:val="28"/>
                <w:szCs w:val="28"/>
              </w:rPr>
              <w:t>часть, формируемая участниками образовательных отношений)</w:t>
            </w:r>
          </w:p>
        </w:tc>
        <w:tc>
          <w:tcPr>
            <w:tcW w:w="1242" w:type="dxa"/>
          </w:tcPr>
          <w:p w:rsidR="00B11CF1" w:rsidRDefault="003B51A5" w:rsidP="00FF0393">
            <w:pPr>
              <w:contextualSpacing/>
              <w:rPr>
                <w:color w:val="000000"/>
                <w:spacing w:val="-6"/>
                <w:sz w:val="28"/>
                <w:szCs w:val="28"/>
              </w:rPr>
            </w:pPr>
            <w:r>
              <w:rPr>
                <w:color w:val="000000"/>
                <w:spacing w:val="-6"/>
                <w:sz w:val="28"/>
                <w:szCs w:val="28"/>
              </w:rPr>
              <w:t>9</w:t>
            </w:r>
            <w:r w:rsidR="00FE532A">
              <w:rPr>
                <w:color w:val="000000"/>
                <w:spacing w:val="-6"/>
                <w:sz w:val="28"/>
                <w:szCs w:val="28"/>
              </w:rPr>
              <w:t>6</w:t>
            </w:r>
          </w:p>
        </w:tc>
      </w:tr>
      <w:tr w:rsidR="00B11CF1" w:rsidRPr="00855DBE" w:rsidTr="005335EA">
        <w:tc>
          <w:tcPr>
            <w:tcW w:w="1097" w:type="dxa"/>
          </w:tcPr>
          <w:p w:rsidR="00B11CF1" w:rsidRPr="00855DBE" w:rsidRDefault="000E0D0C" w:rsidP="00FF0393">
            <w:pPr>
              <w:contextualSpacing/>
              <w:rPr>
                <w:color w:val="000000"/>
                <w:spacing w:val="-6"/>
                <w:sz w:val="28"/>
                <w:szCs w:val="28"/>
              </w:rPr>
            </w:pPr>
            <w:r>
              <w:rPr>
                <w:color w:val="000000"/>
                <w:spacing w:val="-6"/>
                <w:sz w:val="28"/>
                <w:szCs w:val="28"/>
              </w:rPr>
              <w:t>2.2.12.1</w:t>
            </w:r>
          </w:p>
        </w:tc>
        <w:tc>
          <w:tcPr>
            <w:tcW w:w="6949" w:type="dxa"/>
          </w:tcPr>
          <w:p w:rsidR="00B11CF1" w:rsidRPr="00855DBE" w:rsidRDefault="000E0D0C" w:rsidP="00FF0393">
            <w:pPr>
              <w:contextualSpacing/>
              <w:rPr>
                <w:spacing w:val="-12"/>
                <w:sz w:val="28"/>
                <w:szCs w:val="28"/>
              </w:rPr>
            </w:pPr>
            <w:r>
              <w:rPr>
                <w:spacing w:val="-12"/>
                <w:sz w:val="28"/>
                <w:szCs w:val="28"/>
              </w:rPr>
              <w:t>Преемственность в работе МБДОУ и школы</w:t>
            </w:r>
          </w:p>
        </w:tc>
        <w:tc>
          <w:tcPr>
            <w:tcW w:w="1242" w:type="dxa"/>
          </w:tcPr>
          <w:p w:rsidR="00B11CF1" w:rsidRDefault="003B51A5" w:rsidP="00FF0393">
            <w:pPr>
              <w:contextualSpacing/>
              <w:rPr>
                <w:color w:val="000000"/>
                <w:spacing w:val="-6"/>
                <w:sz w:val="28"/>
                <w:szCs w:val="28"/>
              </w:rPr>
            </w:pPr>
            <w:r>
              <w:rPr>
                <w:color w:val="000000"/>
                <w:spacing w:val="-6"/>
                <w:sz w:val="28"/>
                <w:szCs w:val="28"/>
              </w:rPr>
              <w:t>9</w:t>
            </w:r>
            <w:r w:rsidR="00725C23">
              <w:rPr>
                <w:color w:val="000000"/>
                <w:spacing w:val="-6"/>
                <w:sz w:val="28"/>
                <w:szCs w:val="28"/>
              </w:rPr>
              <w:t>7</w:t>
            </w:r>
          </w:p>
        </w:tc>
      </w:tr>
      <w:tr w:rsidR="00B11CF1" w:rsidRPr="00855DBE" w:rsidTr="005335EA">
        <w:tc>
          <w:tcPr>
            <w:tcW w:w="1097" w:type="dxa"/>
          </w:tcPr>
          <w:p w:rsidR="00B11CF1" w:rsidRPr="00B2245C" w:rsidRDefault="00B2245C" w:rsidP="00FF0393">
            <w:pPr>
              <w:contextualSpacing/>
              <w:rPr>
                <w:color w:val="000000"/>
                <w:spacing w:val="-6"/>
                <w:sz w:val="28"/>
                <w:szCs w:val="28"/>
              </w:rPr>
            </w:pPr>
            <w:r>
              <w:rPr>
                <w:color w:val="000000"/>
                <w:spacing w:val="-6"/>
                <w:sz w:val="28"/>
                <w:szCs w:val="28"/>
                <w:lang w:val="en-US"/>
              </w:rPr>
              <w:t>III</w:t>
            </w:r>
          </w:p>
        </w:tc>
        <w:tc>
          <w:tcPr>
            <w:tcW w:w="6949" w:type="dxa"/>
          </w:tcPr>
          <w:p w:rsidR="00B11CF1" w:rsidRPr="00F40514" w:rsidRDefault="00B2245C" w:rsidP="00FF0393">
            <w:pPr>
              <w:contextualSpacing/>
              <w:rPr>
                <w:spacing w:val="-12"/>
                <w:sz w:val="28"/>
                <w:szCs w:val="28"/>
              </w:rPr>
            </w:pPr>
            <w:r w:rsidRPr="00F40514">
              <w:rPr>
                <w:spacing w:val="-12"/>
                <w:sz w:val="28"/>
                <w:szCs w:val="28"/>
              </w:rPr>
              <w:t>ОРГАНИЗАЦИОННЫЙ  РАЗДЕЛ</w:t>
            </w:r>
          </w:p>
        </w:tc>
        <w:tc>
          <w:tcPr>
            <w:tcW w:w="1242" w:type="dxa"/>
          </w:tcPr>
          <w:p w:rsidR="00B11CF1" w:rsidRDefault="00FE532A" w:rsidP="00FF0393">
            <w:pPr>
              <w:contextualSpacing/>
              <w:rPr>
                <w:color w:val="000000"/>
                <w:spacing w:val="-6"/>
                <w:sz w:val="28"/>
                <w:szCs w:val="28"/>
              </w:rPr>
            </w:pPr>
            <w:r>
              <w:rPr>
                <w:color w:val="000000"/>
                <w:spacing w:val="-6"/>
                <w:sz w:val="28"/>
                <w:szCs w:val="28"/>
              </w:rPr>
              <w:t>100</w:t>
            </w:r>
          </w:p>
        </w:tc>
      </w:tr>
      <w:tr w:rsidR="00B2245C" w:rsidRPr="00855DBE" w:rsidTr="005335EA">
        <w:tc>
          <w:tcPr>
            <w:tcW w:w="1097" w:type="dxa"/>
          </w:tcPr>
          <w:p w:rsidR="00B2245C" w:rsidRPr="00855DBE" w:rsidRDefault="00B2245C" w:rsidP="00FF0393">
            <w:pPr>
              <w:contextualSpacing/>
              <w:rPr>
                <w:color w:val="000000"/>
                <w:spacing w:val="-6"/>
                <w:sz w:val="28"/>
                <w:szCs w:val="28"/>
              </w:rPr>
            </w:pPr>
            <w:r>
              <w:rPr>
                <w:color w:val="000000"/>
                <w:spacing w:val="-6"/>
                <w:sz w:val="28"/>
                <w:szCs w:val="28"/>
              </w:rPr>
              <w:lastRenderedPageBreak/>
              <w:t>3.1.</w:t>
            </w:r>
          </w:p>
        </w:tc>
        <w:tc>
          <w:tcPr>
            <w:tcW w:w="6949" w:type="dxa"/>
          </w:tcPr>
          <w:p w:rsidR="00B2245C" w:rsidRPr="00855DBE" w:rsidRDefault="00B2245C" w:rsidP="00FF0393">
            <w:pPr>
              <w:contextualSpacing/>
              <w:rPr>
                <w:spacing w:val="-12"/>
                <w:sz w:val="28"/>
                <w:szCs w:val="28"/>
              </w:rPr>
            </w:pPr>
            <w:r>
              <w:rPr>
                <w:spacing w:val="-12"/>
                <w:sz w:val="28"/>
                <w:szCs w:val="28"/>
              </w:rPr>
              <w:t>Материально-</w:t>
            </w:r>
            <w:r w:rsidR="00394912">
              <w:rPr>
                <w:spacing w:val="-12"/>
                <w:sz w:val="28"/>
                <w:szCs w:val="28"/>
              </w:rPr>
              <w:t xml:space="preserve">  техническое обеспечение </w:t>
            </w:r>
            <w:r>
              <w:rPr>
                <w:spacing w:val="-12"/>
                <w:sz w:val="28"/>
                <w:szCs w:val="28"/>
              </w:rPr>
              <w:t xml:space="preserve"> Программы</w:t>
            </w:r>
          </w:p>
        </w:tc>
        <w:tc>
          <w:tcPr>
            <w:tcW w:w="1242" w:type="dxa"/>
          </w:tcPr>
          <w:p w:rsidR="00B2245C" w:rsidRDefault="00FE532A" w:rsidP="00FF0393">
            <w:pPr>
              <w:contextualSpacing/>
              <w:rPr>
                <w:color w:val="000000"/>
                <w:spacing w:val="-6"/>
                <w:sz w:val="28"/>
                <w:szCs w:val="28"/>
              </w:rPr>
            </w:pPr>
            <w:r>
              <w:rPr>
                <w:color w:val="000000"/>
                <w:spacing w:val="-6"/>
                <w:sz w:val="28"/>
                <w:szCs w:val="28"/>
              </w:rPr>
              <w:t>100</w:t>
            </w:r>
          </w:p>
        </w:tc>
      </w:tr>
      <w:tr w:rsidR="00B2245C" w:rsidRPr="00855DBE" w:rsidTr="005335EA">
        <w:tc>
          <w:tcPr>
            <w:tcW w:w="1097" w:type="dxa"/>
          </w:tcPr>
          <w:p w:rsidR="00B2245C" w:rsidRPr="00855DBE" w:rsidRDefault="00B2245C" w:rsidP="00FF0393">
            <w:pPr>
              <w:contextualSpacing/>
              <w:rPr>
                <w:color w:val="000000"/>
                <w:spacing w:val="-6"/>
                <w:sz w:val="28"/>
                <w:szCs w:val="28"/>
              </w:rPr>
            </w:pPr>
            <w:r>
              <w:rPr>
                <w:color w:val="000000"/>
                <w:spacing w:val="-6"/>
                <w:sz w:val="28"/>
                <w:szCs w:val="28"/>
              </w:rPr>
              <w:t>3.2.</w:t>
            </w:r>
          </w:p>
        </w:tc>
        <w:tc>
          <w:tcPr>
            <w:tcW w:w="6949" w:type="dxa"/>
          </w:tcPr>
          <w:p w:rsidR="00B2245C" w:rsidRPr="00855DBE" w:rsidRDefault="00B2245C" w:rsidP="00FF0393">
            <w:pPr>
              <w:contextualSpacing/>
              <w:rPr>
                <w:spacing w:val="-12"/>
                <w:sz w:val="28"/>
                <w:szCs w:val="28"/>
              </w:rPr>
            </w:pPr>
            <w:r>
              <w:rPr>
                <w:spacing w:val="-12"/>
                <w:sz w:val="28"/>
                <w:szCs w:val="28"/>
              </w:rPr>
              <w:t>Обеспеченность Программы методическими материалами и средствами обучения и воспитания</w:t>
            </w:r>
          </w:p>
        </w:tc>
        <w:tc>
          <w:tcPr>
            <w:tcW w:w="1242" w:type="dxa"/>
          </w:tcPr>
          <w:p w:rsidR="00B2245C" w:rsidRDefault="003B51A5" w:rsidP="00FF0393">
            <w:pPr>
              <w:contextualSpacing/>
              <w:rPr>
                <w:color w:val="000000"/>
                <w:spacing w:val="-6"/>
                <w:sz w:val="28"/>
                <w:szCs w:val="28"/>
              </w:rPr>
            </w:pPr>
            <w:r>
              <w:rPr>
                <w:color w:val="000000"/>
                <w:spacing w:val="-6"/>
                <w:sz w:val="28"/>
                <w:szCs w:val="28"/>
              </w:rPr>
              <w:t>10</w:t>
            </w:r>
            <w:r w:rsidR="00FE532A">
              <w:rPr>
                <w:color w:val="000000"/>
                <w:spacing w:val="-6"/>
                <w:sz w:val="28"/>
                <w:szCs w:val="28"/>
              </w:rPr>
              <w:t>2</w:t>
            </w:r>
          </w:p>
        </w:tc>
      </w:tr>
      <w:tr w:rsidR="00B2245C" w:rsidRPr="00855DBE" w:rsidTr="005335EA">
        <w:tc>
          <w:tcPr>
            <w:tcW w:w="1097" w:type="dxa"/>
          </w:tcPr>
          <w:p w:rsidR="00B2245C" w:rsidRPr="00855DBE" w:rsidRDefault="00B2245C" w:rsidP="00FF0393">
            <w:pPr>
              <w:contextualSpacing/>
              <w:rPr>
                <w:color w:val="000000"/>
                <w:spacing w:val="-6"/>
                <w:sz w:val="28"/>
                <w:szCs w:val="28"/>
              </w:rPr>
            </w:pPr>
            <w:r>
              <w:rPr>
                <w:color w:val="000000"/>
                <w:spacing w:val="-6"/>
                <w:sz w:val="28"/>
                <w:szCs w:val="28"/>
              </w:rPr>
              <w:t>3.3</w:t>
            </w:r>
          </w:p>
        </w:tc>
        <w:tc>
          <w:tcPr>
            <w:tcW w:w="6949" w:type="dxa"/>
          </w:tcPr>
          <w:p w:rsidR="00B2245C" w:rsidRPr="00855DBE" w:rsidRDefault="00B2245C" w:rsidP="00B2245C">
            <w:pPr>
              <w:contextualSpacing/>
              <w:rPr>
                <w:spacing w:val="-12"/>
                <w:sz w:val="28"/>
                <w:szCs w:val="28"/>
              </w:rPr>
            </w:pPr>
            <w:r>
              <w:rPr>
                <w:spacing w:val="-12"/>
                <w:sz w:val="28"/>
                <w:szCs w:val="28"/>
              </w:rPr>
              <w:t xml:space="preserve">Распорядок и режим  дня </w:t>
            </w:r>
          </w:p>
        </w:tc>
        <w:tc>
          <w:tcPr>
            <w:tcW w:w="1242" w:type="dxa"/>
          </w:tcPr>
          <w:p w:rsidR="00B2245C" w:rsidRDefault="003B51A5" w:rsidP="00FF0393">
            <w:pPr>
              <w:contextualSpacing/>
              <w:rPr>
                <w:color w:val="000000"/>
                <w:spacing w:val="-6"/>
                <w:sz w:val="28"/>
                <w:szCs w:val="28"/>
              </w:rPr>
            </w:pPr>
            <w:r>
              <w:rPr>
                <w:color w:val="000000"/>
                <w:spacing w:val="-6"/>
                <w:sz w:val="28"/>
                <w:szCs w:val="28"/>
              </w:rPr>
              <w:t>10</w:t>
            </w:r>
            <w:r w:rsidR="00FE532A">
              <w:rPr>
                <w:color w:val="000000"/>
                <w:spacing w:val="-6"/>
                <w:sz w:val="28"/>
                <w:szCs w:val="28"/>
              </w:rPr>
              <w:t>5</w:t>
            </w:r>
          </w:p>
        </w:tc>
      </w:tr>
      <w:tr w:rsidR="008430BE" w:rsidRPr="00855DBE" w:rsidTr="005335EA">
        <w:tc>
          <w:tcPr>
            <w:tcW w:w="1097" w:type="dxa"/>
          </w:tcPr>
          <w:p w:rsidR="008430BE" w:rsidRDefault="008430BE" w:rsidP="00FF0393">
            <w:pPr>
              <w:contextualSpacing/>
              <w:rPr>
                <w:color w:val="000000"/>
                <w:spacing w:val="-6"/>
                <w:sz w:val="28"/>
                <w:szCs w:val="28"/>
              </w:rPr>
            </w:pPr>
            <w:r>
              <w:rPr>
                <w:color w:val="000000"/>
                <w:spacing w:val="-6"/>
                <w:sz w:val="28"/>
                <w:szCs w:val="28"/>
              </w:rPr>
              <w:t>3.3.1.</w:t>
            </w:r>
          </w:p>
        </w:tc>
        <w:tc>
          <w:tcPr>
            <w:tcW w:w="6949" w:type="dxa"/>
          </w:tcPr>
          <w:p w:rsidR="008430BE" w:rsidRDefault="008430BE" w:rsidP="00B2245C">
            <w:pPr>
              <w:contextualSpacing/>
              <w:rPr>
                <w:spacing w:val="-12"/>
                <w:sz w:val="28"/>
                <w:szCs w:val="28"/>
              </w:rPr>
            </w:pPr>
            <w:r>
              <w:rPr>
                <w:spacing w:val="-12"/>
                <w:sz w:val="28"/>
                <w:szCs w:val="28"/>
              </w:rPr>
              <w:t>Организация</w:t>
            </w:r>
            <w:r w:rsidR="00FE532A">
              <w:rPr>
                <w:spacing w:val="-12"/>
                <w:sz w:val="28"/>
                <w:szCs w:val="28"/>
              </w:rPr>
              <w:t xml:space="preserve"> режима </w:t>
            </w:r>
            <w:r>
              <w:rPr>
                <w:spacing w:val="-12"/>
                <w:sz w:val="28"/>
                <w:szCs w:val="28"/>
              </w:rPr>
              <w:t xml:space="preserve"> пребывания детей в МБДОУ</w:t>
            </w:r>
          </w:p>
        </w:tc>
        <w:tc>
          <w:tcPr>
            <w:tcW w:w="1242" w:type="dxa"/>
          </w:tcPr>
          <w:p w:rsidR="008430BE" w:rsidRDefault="003B51A5" w:rsidP="00FF0393">
            <w:pPr>
              <w:contextualSpacing/>
              <w:rPr>
                <w:color w:val="000000"/>
                <w:spacing w:val="-6"/>
                <w:sz w:val="28"/>
                <w:szCs w:val="28"/>
              </w:rPr>
            </w:pPr>
            <w:r>
              <w:rPr>
                <w:color w:val="000000"/>
                <w:spacing w:val="-6"/>
                <w:sz w:val="28"/>
                <w:szCs w:val="28"/>
              </w:rPr>
              <w:t>10</w:t>
            </w:r>
            <w:r w:rsidR="00FE532A">
              <w:rPr>
                <w:color w:val="000000"/>
                <w:spacing w:val="-6"/>
                <w:sz w:val="28"/>
                <w:szCs w:val="28"/>
              </w:rPr>
              <w:t>5</w:t>
            </w:r>
          </w:p>
        </w:tc>
      </w:tr>
      <w:tr w:rsidR="00B2245C" w:rsidRPr="00855DBE" w:rsidTr="005335EA">
        <w:tc>
          <w:tcPr>
            <w:tcW w:w="1097" w:type="dxa"/>
          </w:tcPr>
          <w:p w:rsidR="00B2245C" w:rsidRPr="00855DBE" w:rsidRDefault="00B2245C" w:rsidP="00FF0393">
            <w:pPr>
              <w:contextualSpacing/>
              <w:rPr>
                <w:color w:val="000000"/>
                <w:spacing w:val="-6"/>
                <w:sz w:val="28"/>
                <w:szCs w:val="28"/>
              </w:rPr>
            </w:pPr>
            <w:r>
              <w:rPr>
                <w:color w:val="000000"/>
                <w:spacing w:val="-6"/>
                <w:sz w:val="28"/>
                <w:szCs w:val="28"/>
              </w:rPr>
              <w:t>3.</w:t>
            </w:r>
            <w:r w:rsidR="008430BE">
              <w:rPr>
                <w:color w:val="000000"/>
                <w:spacing w:val="-6"/>
                <w:sz w:val="28"/>
                <w:szCs w:val="28"/>
              </w:rPr>
              <w:t>3.2.</w:t>
            </w:r>
          </w:p>
        </w:tc>
        <w:tc>
          <w:tcPr>
            <w:tcW w:w="6949" w:type="dxa"/>
          </w:tcPr>
          <w:p w:rsidR="00B2245C" w:rsidRPr="00855DBE" w:rsidRDefault="00B2245C" w:rsidP="00FF0393">
            <w:pPr>
              <w:contextualSpacing/>
              <w:rPr>
                <w:spacing w:val="-12"/>
                <w:sz w:val="28"/>
                <w:szCs w:val="28"/>
              </w:rPr>
            </w:pPr>
            <w:r>
              <w:rPr>
                <w:spacing w:val="-12"/>
                <w:sz w:val="28"/>
                <w:szCs w:val="28"/>
              </w:rPr>
              <w:t>Учебный</w:t>
            </w:r>
            <w:r w:rsidR="00FE532A">
              <w:rPr>
                <w:spacing w:val="-12"/>
                <w:sz w:val="28"/>
                <w:szCs w:val="28"/>
              </w:rPr>
              <w:t xml:space="preserve"> </w:t>
            </w:r>
            <w:r>
              <w:rPr>
                <w:spacing w:val="-12"/>
                <w:sz w:val="28"/>
                <w:szCs w:val="28"/>
              </w:rPr>
              <w:t xml:space="preserve"> план </w:t>
            </w:r>
          </w:p>
        </w:tc>
        <w:tc>
          <w:tcPr>
            <w:tcW w:w="1242" w:type="dxa"/>
          </w:tcPr>
          <w:p w:rsidR="00B2245C" w:rsidRDefault="003B51A5" w:rsidP="00FF0393">
            <w:pPr>
              <w:contextualSpacing/>
              <w:rPr>
                <w:color w:val="000000"/>
                <w:spacing w:val="-6"/>
                <w:sz w:val="28"/>
                <w:szCs w:val="28"/>
              </w:rPr>
            </w:pPr>
            <w:r>
              <w:rPr>
                <w:color w:val="000000"/>
                <w:spacing w:val="-6"/>
                <w:sz w:val="28"/>
                <w:szCs w:val="28"/>
              </w:rPr>
              <w:t>11</w:t>
            </w:r>
            <w:r w:rsidR="00FE532A">
              <w:rPr>
                <w:color w:val="000000"/>
                <w:spacing w:val="-6"/>
                <w:sz w:val="28"/>
                <w:szCs w:val="28"/>
              </w:rPr>
              <w:t>5</w:t>
            </w:r>
          </w:p>
        </w:tc>
      </w:tr>
      <w:tr w:rsidR="00B2245C" w:rsidRPr="00855DBE" w:rsidTr="005335EA">
        <w:tc>
          <w:tcPr>
            <w:tcW w:w="1097" w:type="dxa"/>
          </w:tcPr>
          <w:p w:rsidR="00B2245C" w:rsidRPr="00855DBE" w:rsidRDefault="008430BE" w:rsidP="00FF0393">
            <w:pPr>
              <w:contextualSpacing/>
              <w:rPr>
                <w:color w:val="000000"/>
                <w:spacing w:val="-6"/>
                <w:sz w:val="28"/>
                <w:szCs w:val="28"/>
              </w:rPr>
            </w:pPr>
            <w:r>
              <w:rPr>
                <w:color w:val="000000"/>
                <w:spacing w:val="-6"/>
                <w:sz w:val="28"/>
                <w:szCs w:val="28"/>
              </w:rPr>
              <w:t>3.3.3.</w:t>
            </w:r>
          </w:p>
        </w:tc>
        <w:tc>
          <w:tcPr>
            <w:tcW w:w="6949" w:type="dxa"/>
          </w:tcPr>
          <w:p w:rsidR="00B2245C" w:rsidRPr="00855DBE" w:rsidRDefault="008430BE" w:rsidP="00FF0393">
            <w:pPr>
              <w:contextualSpacing/>
              <w:rPr>
                <w:spacing w:val="-12"/>
                <w:sz w:val="28"/>
                <w:szCs w:val="28"/>
              </w:rPr>
            </w:pPr>
            <w:r>
              <w:rPr>
                <w:spacing w:val="-12"/>
                <w:sz w:val="28"/>
                <w:szCs w:val="28"/>
              </w:rPr>
              <w:t xml:space="preserve">Проектирование </w:t>
            </w:r>
            <w:r w:rsidR="005335EA">
              <w:rPr>
                <w:spacing w:val="-12"/>
                <w:sz w:val="28"/>
                <w:szCs w:val="28"/>
              </w:rPr>
              <w:t xml:space="preserve">  </w:t>
            </w:r>
            <w:r>
              <w:rPr>
                <w:spacing w:val="-12"/>
                <w:sz w:val="28"/>
                <w:szCs w:val="28"/>
              </w:rPr>
              <w:t xml:space="preserve">воспитательно- образовательного процесса в </w:t>
            </w:r>
            <w:r w:rsidR="005335EA">
              <w:rPr>
                <w:spacing w:val="-12"/>
                <w:sz w:val="28"/>
                <w:szCs w:val="28"/>
              </w:rPr>
              <w:t xml:space="preserve"> </w:t>
            </w:r>
            <w:r>
              <w:rPr>
                <w:spacing w:val="-12"/>
                <w:sz w:val="28"/>
                <w:szCs w:val="28"/>
              </w:rPr>
              <w:t>МБДОУ</w:t>
            </w:r>
          </w:p>
        </w:tc>
        <w:tc>
          <w:tcPr>
            <w:tcW w:w="1242" w:type="dxa"/>
          </w:tcPr>
          <w:p w:rsidR="00B2245C" w:rsidRDefault="003B51A5" w:rsidP="00FF0393">
            <w:pPr>
              <w:contextualSpacing/>
              <w:rPr>
                <w:color w:val="000000"/>
                <w:spacing w:val="-6"/>
                <w:sz w:val="28"/>
                <w:szCs w:val="28"/>
              </w:rPr>
            </w:pPr>
            <w:r>
              <w:rPr>
                <w:color w:val="000000"/>
                <w:spacing w:val="-6"/>
                <w:sz w:val="28"/>
                <w:szCs w:val="28"/>
              </w:rPr>
              <w:t>11</w:t>
            </w:r>
            <w:r w:rsidR="00FE532A">
              <w:rPr>
                <w:color w:val="000000"/>
                <w:spacing w:val="-6"/>
                <w:sz w:val="28"/>
                <w:szCs w:val="28"/>
              </w:rPr>
              <w:t>6</w:t>
            </w:r>
          </w:p>
        </w:tc>
      </w:tr>
      <w:tr w:rsidR="00B2245C" w:rsidRPr="00855DBE" w:rsidTr="005335EA">
        <w:tc>
          <w:tcPr>
            <w:tcW w:w="1097" w:type="dxa"/>
          </w:tcPr>
          <w:p w:rsidR="00B2245C" w:rsidRPr="00855DBE" w:rsidRDefault="008430BE" w:rsidP="00FF0393">
            <w:pPr>
              <w:contextualSpacing/>
              <w:rPr>
                <w:color w:val="000000"/>
                <w:spacing w:val="-6"/>
                <w:sz w:val="28"/>
                <w:szCs w:val="28"/>
              </w:rPr>
            </w:pPr>
            <w:r>
              <w:rPr>
                <w:color w:val="000000"/>
                <w:spacing w:val="-6"/>
                <w:sz w:val="28"/>
                <w:szCs w:val="28"/>
              </w:rPr>
              <w:t>3.4</w:t>
            </w:r>
          </w:p>
        </w:tc>
        <w:tc>
          <w:tcPr>
            <w:tcW w:w="6949" w:type="dxa"/>
          </w:tcPr>
          <w:p w:rsidR="00B2245C" w:rsidRPr="00855DBE" w:rsidRDefault="008430BE" w:rsidP="008430BE">
            <w:pPr>
              <w:contextualSpacing/>
              <w:rPr>
                <w:spacing w:val="-12"/>
                <w:sz w:val="28"/>
                <w:szCs w:val="28"/>
              </w:rPr>
            </w:pPr>
            <w:r>
              <w:rPr>
                <w:spacing w:val="-12"/>
                <w:sz w:val="28"/>
                <w:szCs w:val="28"/>
              </w:rPr>
              <w:t>Особенности организации развивающей предметно- пространственной среды</w:t>
            </w:r>
          </w:p>
        </w:tc>
        <w:tc>
          <w:tcPr>
            <w:tcW w:w="1242" w:type="dxa"/>
          </w:tcPr>
          <w:p w:rsidR="00B2245C" w:rsidRDefault="003B51A5" w:rsidP="00FF0393">
            <w:pPr>
              <w:contextualSpacing/>
              <w:rPr>
                <w:color w:val="000000"/>
                <w:spacing w:val="-6"/>
                <w:sz w:val="28"/>
                <w:szCs w:val="28"/>
              </w:rPr>
            </w:pPr>
            <w:r>
              <w:rPr>
                <w:color w:val="000000"/>
                <w:spacing w:val="-6"/>
                <w:sz w:val="28"/>
                <w:szCs w:val="28"/>
              </w:rPr>
              <w:t>12</w:t>
            </w:r>
            <w:r w:rsidR="00FE532A">
              <w:rPr>
                <w:color w:val="000000"/>
                <w:spacing w:val="-6"/>
                <w:sz w:val="28"/>
                <w:szCs w:val="28"/>
              </w:rPr>
              <w:t>1</w:t>
            </w:r>
          </w:p>
        </w:tc>
      </w:tr>
      <w:tr w:rsidR="008430BE" w:rsidRPr="00855DBE" w:rsidTr="005335EA">
        <w:tc>
          <w:tcPr>
            <w:tcW w:w="1097" w:type="dxa"/>
          </w:tcPr>
          <w:p w:rsidR="008430BE" w:rsidRPr="00855DBE" w:rsidRDefault="008430BE" w:rsidP="00FF0393">
            <w:pPr>
              <w:contextualSpacing/>
              <w:rPr>
                <w:color w:val="000000"/>
                <w:spacing w:val="-6"/>
                <w:sz w:val="28"/>
                <w:szCs w:val="28"/>
              </w:rPr>
            </w:pPr>
            <w:r>
              <w:rPr>
                <w:color w:val="000000"/>
                <w:spacing w:val="-6"/>
                <w:sz w:val="28"/>
                <w:szCs w:val="28"/>
              </w:rPr>
              <w:t>3.5</w:t>
            </w:r>
          </w:p>
        </w:tc>
        <w:tc>
          <w:tcPr>
            <w:tcW w:w="6949" w:type="dxa"/>
          </w:tcPr>
          <w:p w:rsidR="008430BE" w:rsidRPr="00855DBE" w:rsidRDefault="008430BE" w:rsidP="00FF0393">
            <w:pPr>
              <w:contextualSpacing/>
              <w:rPr>
                <w:spacing w:val="-12"/>
                <w:sz w:val="28"/>
                <w:szCs w:val="28"/>
              </w:rPr>
            </w:pPr>
            <w:r>
              <w:rPr>
                <w:spacing w:val="-12"/>
                <w:sz w:val="28"/>
                <w:szCs w:val="28"/>
              </w:rPr>
              <w:t>Особенности  традиционных событий, праздников, мероприятий</w:t>
            </w:r>
          </w:p>
        </w:tc>
        <w:tc>
          <w:tcPr>
            <w:tcW w:w="1242" w:type="dxa"/>
          </w:tcPr>
          <w:p w:rsidR="008430BE" w:rsidRDefault="003B51A5" w:rsidP="00FF0393">
            <w:pPr>
              <w:contextualSpacing/>
              <w:rPr>
                <w:color w:val="000000"/>
                <w:spacing w:val="-6"/>
                <w:sz w:val="28"/>
                <w:szCs w:val="28"/>
              </w:rPr>
            </w:pPr>
            <w:r>
              <w:rPr>
                <w:color w:val="000000"/>
                <w:spacing w:val="-6"/>
                <w:sz w:val="28"/>
                <w:szCs w:val="28"/>
              </w:rPr>
              <w:t>12</w:t>
            </w:r>
            <w:r w:rsidR="00FE532A">
              <w:rPr>
                <w:color w:val="000000"/>
                <w:spacing w:val="-6"/>
                <w:sz w:val="28"/>
                <w:szCs w:val="28"/>
              </w:rPr>
              <w:t>8</w:t>
            </w:r>
          </w:p>
        </w:tc>
      </w:tr>
      <w:tr w:rsidR="008430BE" w:rsidRPr="00855DBE" w:rsidTr="005335EA">
        <w:tc>
          <w:tcPr>
            <w:tcW w:w="1097" w:type="dxa"/>
          </w:tcPr>
          <w:p w:rsidR="008430BE" w:rsidRPr="008430BE" w:rsidRDefault="008430BE" w:rsidP="00FF0393">
            <w:pPr>
              <w:contextualSpacing/>
              <w:rPr>
                <w:color w:val="000000"/>
                <w:spacing w:val="-6"/>
                <w:sz w:val="28"/>
                <w:szCs w:val="28"/>
                <w:lang w:val="en-US"/>
              </w:rPr>
            </w:pPr>
            <w:r>
              <w:rPr>
                <w:color w:val="000000"/>
                <w:spacing w:val="-6"/>
                <w:sz w:val="28"/>
                <w:szCs w:val="28"/>
                <w:lang w:val="en-US"/>
              </w:rPr>
              <w:t>IV</w:t>
            </w:r>
          </w:p>
        </w:tc>
        <w:tc>
          <w:tcPr>
            <w:tcW w:w="6949" w:type="dxa"/>
          </w:tcPr>
          <w:p w:rsidR="008430BE" w:rsidRPr="00855DBE" w:rsidRDefault="008430BE" w:rsidP="00FF0393">
            <w:pPr>
              <w:contextualSpacing/>
              <w:rPr>
                <w:spacing w:val="-12"/>
                <w:sz w:val="28"/>
                <w:szCs w:val="28"/>
              </w:rPr>
            </w:pPr>
            <w:r>
              <w:rPr>
                <w:spacing w:val="-12"/>
                <w:sz w:val="28"/>
                <w:szCs w:val="28"/>
              </w:rPr>
              <w:t>ДОПОЛНИТЕЛЬНЫЙ РАЗДЕЛ</w:t>
            </w:r>
          </w:p>
        </w:tc>
        <w:tc>
          <w:tcPr>
            <w:tcW w:w="1242" w:type="dxa"/>
          </w:tcPr>
          <w:p w:rsidR="008430BE" w:rsidRDefault="003B51A5" w:rsidP="00FF0393">
            <w:pPr>
              <w:contextualSpacing/>
              <w:rPr>
                <w:color w:val="000000"/>
                <w:spacing w:val="-6"/>
                <w:sz w:val="28"/>
                <w:szCs w:val="28"/>
              </w:rPr>
            </w:pPr>
            <w:r>
              <w:rPr>
                <w:color w:val="000000"/>
                <w:spacing w:val="-6"/>
                <w:sz w:val="28"/>
                <w:szCs w:val="28"/>
              </w:rPr>
              <w:t>13</w:t>
            </w:r>
            <w:r w:rsidR="00FE532A">
              <w:rPr>
                <w:color w:val="000000"/>
                <w:spacing w:val="-6"/>
                <w:sz w:val="28"/>
                <w:szCs w:val="28"/>
              </w:rPr>
              <w:t>4</w:t>
            </w:r>
          </w:p>
        </w:tc>
      </w:tr>
      <w:tr w:rsidR="003B51A5" w:rsidRPr="00855DBE" w:rsidTr="005335EA">
        <w:tc>
          <w:tcPr>
            <w:tcW w:w="1097" w:type="dxa"/>
          </w:tcPr>
          <w:p w:rsidR="003B51A5" w:rsidRPr="003B51A5" w:rsidRDefault="003B51A5" w:rsidP="00FF0393">
            <w:pPr>
              <w:contextualSpacing/>
              <w:rPr>
                <w:color w:val="000000"/>
                <w:spacing w:val="-6"/>
                <w:sz w:val="28"/>
                <w:szCs w:val="28"/>
              </w:rPr>
            </w:pPr>
            <w:r>
              <w:rPr>
                <w:color w:val="000000"/>
                <w:spacing w:val="-6"/>
                <w:sz w:val="28"/>
                <w:szCs w:val="28"/>
              </w:rPr>
              <w:t>4.1</w:t>
            </w:r>
          </w:p>
        </w:tc>
        <w:tc>
          <w:tcPr>
            <w:tcW w:w="6949" w:type="dxa"/>
          </w:tcPr>
          <w:p w:rsidR="003B51A5" w:rsidRDefault="003B51A5" w:rsidP="00FF0393">
            <w:pPr>
              <w:contextualSpacing/>
              <w:rPr>
                <w:spacing w:val="-12"/>
                <w:sz w:val="28"/>
                <w:szCs w:val="28"/>
              </w:rPr>
            </w:pPr>
            <w:r>
              <w:rPr>
                <w:spacing w:val="-12"/>
                <w:sz w:val="28"/>
                <w:szCs w:val="28"/>
              </w:rPr>
              <w:t>Краткая презентация Программы</w:t>
            </w:r>
          </w:p>
        </w:tc>
        <w:tc>
          <w:tcPr>
            <w:tcW w:w="1242" w:type="dxa"/>
          </w:tcPr>
          <w:p w:rsidR="003B51A5" w:rsidRDefault="00D54A1B" w:rsidP="00FF0393">
            <w:pPr>
              <w:contextualSpacing/>
              <w:rPr>
                <w:color w:val="000000"/>
                <w:spacing w:val="-6"/>
                <w:sz w:val="28"/>
                <w:szCs w:val="28"/>
              </w:rPr>
            </w:pPr>
            <w:r>
              <w:rPr>
                <w:color w:val="000000"/>
                <w:spacing w:val="-6"/>
                <w:sz w:val="28"/>
                <w:szCs w:val="28"/>
              </w:rPr>
              <w:t>134</w:t>
            </w:r>
          </w:p>
        </w:tc>
      </w:tr>
      <w:tr w:rsidR="008430BE" w:rsidRPr="00855DBE" w:rsidTr="005335EA">
        <w:tc>
          <w:tcPr>
            <w:tcW w:w="1097" w:type="dxa"/>
          </w:tcPr>
          <w:p w:rsidR="008430BE" w:rsidRDefault="008430BE" w:rsidP="00FF0393">
            <w:pPr>
              <w:contextualSpacing/>
              <w:rPr>
                <w:color w:val="000000"/>
                <w:spacing w:val="-6"/>
                <w:sz w:val="28"/>
                <w:szCs w:val="28"/>
              </w:rPr>
            </w:pPr>
            <w:r>
              <w:rPr>
                <w:color w:val="000000"/>
                <w:spacing w:val="-6"/>
                <w:sz w:val="28"/>
                <w:szCs w:val="28"/>
              </w:rPr>
              <w:t>4.1</w:t>
            </w:r>
            <w:r w:rsidR="003B51A5">
              <w:rPr>
                <w:color w:val="000000"/>
                <w:spacing w:val="-6"/>
                <w:sz w:val="28"/>
                <w:szCs w:val="28"/>
              </w:rPr>
              <w:t>.1</w:t>
            </w:r>
          </w:p>
        </w:tc>
        <w:tc>
          <w:tcPr>
            <w:tcW w:w="6949" w:type="dxa"/>
          </w:tcPr>
          <w:p w:rsidR="008430BE" w:rsidRPr="00855DBE" w:rsidRDefault="008430BE" w:rsidP="00FF0393">
            <w:pPr>
              <w:contextualSpacing/>
              <w:rPr>
                <w:spacing w:val="-12"/>
                <w:sz w:val="28"/>
                <w:szCs w:val="28"/>
              </w:rPr>
            </w:pPr>
            <w:r>
              <w:rPr>
                <w:color w:val="000000"/>
                <w:spacing w:val="-6"/>
                <w:sz w:val="28"/>
                <w:szCs w:val="28"/>
              </w:rPr>
              <w:t>Возрастные  и иные категории детей, на которых ориентирована Программа</w:t>
            </w:r>
          </w:p>
        </w:tc>
        <w:tc>
          <w:tcPr>
            <w:tcW w:w="1242" w:type="dxa"/>
          </w:tcPr>
          <w:p w:rsidR="008430BE" w:rsidRDefault="003B51A5" w:rsidP="00FF0393">
            <w:pPr>
              <w:contextualSpacing/>
              <w:rPr>
                <w:color w:val="000000"/>
                <w:spacing w:val="-6"/>
                <w:sz w:val="28"/>
                <w:szCs w:val="28"/>
              </w:rPr>
            </w:pPr>
            <w:r>
              <w:rPr>
                <w:color w:val="000000"/>
                <w:spacing w:val="-6"/>
                <w:sz w:val="28"/>
                <w:szCs w:val="28"/>
              </w:rPr>
              <w:t>13</w:t>
            </w:r>
            <w:r w:rsidR="00D54A1B">
              <w:rPr>
                <w:color w:val="000000"/>
                <w:spacing w:val="-6"/>
                <w:sz w:val="28"/>
                <w:szCs w:val="28"/>
              </w:rPr>
              <w:t>4</w:t>
            </w:r>
          </w:p>
        </w:tc>
      </w:tr>
      <w:tr w:rsidR="008430BE" w:rsidRPr="00855DBE" w:rsidTr="005335EA">
        <w:tc>
          <w:tcPr>
            <w:tcW w:w="1097" w:type="dxa"/>
          </w:tcPr>
          <w:p w:rsidR="008430BE" w:rsidRPr="00855DBE" w:rsidRDefault="008430BE" w:rsidP="00FF0393">
            <w:pPr>
              <w:contextualSpacing/>
              <w:rPr>
                <w:color w:val="000000"/>
                <w:spacing w:val="-6"/>
                <w:sz w:val="28"/>
                <w:szCs w:val="28"/>
              </w:rPr>
            </w:pPr>
            <w:r>
              <w:rPr>
                <w:color w:val="000000"/>
                <w:spacing w:val="-6"/>
                <w:sz w:val="28"/>
                <w:szCs w:val="28"/>
              </w:rPr>
              <w:t>4.</w:t>
            </w:r>
            <w:r w:rsidR="003B51A5">
              <w:rPr>
                <w:color w:val="000000"/>
                <w:spacing w:val="-6"/>
                <w:sz w:val="28"/>
                <w:szCs w:val="28"/>
              </w:rPr>
              <w:t>1.2</w:t>
            </w:r>
          </w:p>
        </w:tc>
        <w:tc>
          <w:tcPr>
            <w:tcW w:w="6949" w:type="dxa"/>
          </w:tcPr>
          <w:p w:rsidR="008430BE" w:rsidRPr="00855DBE" w:rsidRDefault="008430BE" w:rsidP="00FF0393">
            <w:pPr>
              <w:contextualSpacing/>
              <w:rPr>
                <w:spacing w:val="-12"/>
                <w:sz w:val="28"/>
                <w:szCs w:val="28"/>
              </w:rPr>
            </w:pPr>
            <w:r>
              <w:rPr>
                <w:color w:val="000000"/>
                <w:spacing w:val="-6"/>
                <w:sz w:val="28"/>
                <w:szCs w:val="28"/>
              </w:rPr>
              <w:t>Используемые примерные  программы</w:t>
            </w:r>
          </w:p>
        </w:tc>
        <w:tc>
          <w:tcPr>
            <w:tcW w:w="1242" w:type="dxa"/>
          </w:tcPr>
          <w:p w:rsidR="008430BE" w:rsidRDefault="003B51A5" w:rsidP="00FF0393">
            <w:pPr>
              <w:contextualSpacing/>
              <w:rPr>
                <w:color w:val="000000"/>
                <w:spacing w:val="-6"/>
                <w:sz w:val="28"/>
                <w:szCs w:val="28"/>
              </w:rPr>
            </w:pPr>
            <w:r>
              <w:rPr>
                <w:color w:val="000000"/>
                <w:spacing w:val="-6"/>
                <w:sz w:val="28"/>
                <w:szCs w:val="28"/>
              </w:rPr>
              <w:t>13</w:t>
            </w:r>
            <w:r w:rsidR="00D54A1B">
              <w:rPr>
                <w:color w:val="000000"/>
                <w:spacing w:val="-6"/>
                <w:sz w:val="28"/>
                <w:szCs w:val="28"/>
              </w:rPr>
              <w:t>4</w:t>
            </w:r>
          </w:p>
        </w:tc>
      </w:tr>
      <w:tr w:rsidR="008430BE" w:rsidRPr="00855DBE" w:rsidTr="005335EA">
        <w:tc>
          <w:tcPr>
            <w:tcW w:w="1097" w:type="dxa"/>
          </w:tcPr>
          <w:p w:rsidR="008430BE" w:rsidRDefault="003B51A5" w:rsidP="00FF0393">
            <w:pPr>
              <w:contextualSpacing/>
              <w:rPr>
                <w:color w:val="000000"/>
                <w:spacing w:val="-6"/>
                <w:sz w:val="28"/>
                <w:szCs w:val="28"/>
              </w:rPr>
            </w:pPr>
            <w:r>
              <w:rPr>
                <w:color w:val="000000"/>
                <w:spacing w:val="-6"/>
                <w:sz w:val="28"/>
                <w:szCs w:val="28"/>
              </w:rPr>
              <w:t>4.1</w:t>
            </w:r>
            <w:r w:rsidR="008430BE">
              <w:rPr>
                <w:color w:val="000000"/>
                <w:spacing w:val="-6"/>
                <w:sz w:val="28"/>
                <w:szCs w:val="28"/>
              </w:rPr>
              <w:t>.</w:t>
            </w:r>
            <w:r>
              <w:rPr>
                <w:color w:val="000000"/>
                <w:spacing w:val="-6"/>
                <w:sz w:val="28"/>
                <w:szCs w:val="28"/>
              </w:rPr>
              <w:t>3</w:t>
            </w:r>
          </w:p>
        </w:tc>
        <w:tc>
          <w:tcPr>
            <w:tcW w:w="6949" w:type="dxa"/>
          </w:tcPr>
          <w:p w:rsidR="008430BE" w:rsidRPr="00855DBE" w:rsidRDefault="008430BE" w:rsidP="00FF0393">
            <w:pPr>
              <w:contextualSpacing/>
              <w:rPr>
                <w:spacing w:val="-12"/>
                <w:sz w:val="28"/>
                <w:szCs w:val="28"/>
              </w:rPr>
            </w:pPr>
            <w:r>
              <w:rPr>
                <w:spacing w:val="-12"/>
                <w:sz w:val="28"/>
                <w:szCs w:val="28"/>
              </w:rPr>
              <w:t>Характеристика взаимодействия педагогического коллектива с семьями  детей</w:t>
            </w:r>
          </w:p>
        </w:tc>
        <w:tc>
          <w:tcPr>
            <w:tcW w:w="1242" w:type="dxa"/>
          </w:tcPr>
          <w:p w:rsidR="008430BE" w:rsidRDefault="003B51A5" w:rsidP="00FF0393">
            <w:pPr>
              <w:contextualSpacing/>
              <w:rPr>
                <w:color w:val="000000"/>
                <w:spacing w:val="-6"/>
                <w:sz w:val="28"/>
                <w:szCs w:val="28"/>
              </w:rPr>
            </w:pPr>
            <w:r>
              <w:rPr>
                <w:color w:val="000000"/>
                <w:spacing w:val="-6"/>
                <w:sz w:val="28"/>
                <w:szCs w:val="28"/>
              </w:rPr>
              <w:t>13</w:t>
            </w:r>
            <w:r w:rsidR="00D54A1B">
              <w:rPr>
                <w:color w:val="000000"/>
                <w:spacing w:val="-6"/>
                <w:sz w:val="28"/>
                <w:szCs w:val="28"/>
              </w:rPr>
              <w:t>5</w:t>
            </w:r>
          </w:p>
        </w:tc>
      </w:tr>
      <w:tr w:rsidR="003B51A5" w:rsidRPr="00855DBE" w:rsidTr="005335EA">
        <w:tc>
          <w:tcPr>
            <w:tcW w:w="1097" w:type="dxa"/>
          </w:tcPr>
          <w:p w:rsidR="003B51A5" w:rsidRDefault="003B51A5" w:rsidP="00FF0393">
            <w:pPr>
              <w:contextualSpacing/>
              <w:rPr>
                <w:color w:val="000000"/>
                <w:spacing w:val="-6"/>
                <w:sz w:val="28"/>
                <w:szCs w:val="28"/>
              </w:rPr>
            </w:pPr>
          </w:p>
        </w:tc>
        <w:tc>
          <w:tcPr>
            <w:tcW w:w="6949" w:type="dxa"/>
          </w:tcPr>
          <w:p w:rsidR="003B51A5" w:rsidRDefault="003B51A5" w:rsidP="00FF0393">
            <w:pPr>
              <w:contextualSpacing/>
              <w:rPr>
                <w:spacing w:val="-12"/>
                <w:sz w:val="28"/>
                <w:szCs w:val="28"/>
              </w:rPr>
            </w:pPr>
            <w:r>
              <w:rPr>
                <w:spacing w:val="-12"/>
                <w:sz w:val="28"/>
                <w:szCs w:val="28"/>
              </w:rPr>
              <w:t>Лист внесения изменений</w:t>
            </w:r>
          </w:p>
        </w:tc>
        <w:tc>
          <w:tcPr>
            <w:tcW w:w="1242" w:type="dxa"/>
          </w:tcPr>
          <w:p w:rsidR="003B51A5" w:rsidRDefault="00725C23" w:rsidP="00FF0393">
            <w:pPr>
              <w:contextualSpacing/>
              <w:rPr>
                <w:color w:val="000000"/>
                <w:spacing w:val="-6"/>
                <w:sz w:val="28"/>
                <w:szCs w:val="28"/>
              </w:rPr>
            </w:pPr>
            <w:r>
              <w:rPr>
                <w:color w:val="000000"/>
                <w:spacing w:val="-6"/>
                <w:sz w:val="28"/>
                <w:szCs w:val="28"/>
              </w:rPr>
              <w:t>13</w:t>
            </w:r>
            <w:r w:rsidR="00D54A1B">
              <w:rPr>
                <w:color w:val="000000"/>
                <w:spacing w:val="-6"/>
                <w:sz w:val="28"/>
                <w:szCs w:val="28"/>
              </w:rPr>
              <w:t>7</w:t>
            </w:r>
          </w:p>
        </w:tc>
      </w:tr>
    </w:tbl>
    <w:p w:rsidR="003D4103" w:rsidRPr="00D95189" w:rsidRDefault="003D4103" w:rsidP="003D4103">
      <w:pPr>
        <w:spacing w:after="0" w:line="240" w:lineRule="auto"/>
        <w:contextualSpacing/>
        <w:rPr>
          <w:rFonts w:ascii="Times New Roman" w:eastAsia="Times New Roman" w:hAnsi="Times New Roman" w:cs="Times New Roman"/>
          <w:b/>
          <w:color w:val="000000"/>
          <w:spacing w:val="-6"/>
          <w:sz w:val="28"/>
          <w:szCs w:val="28"/>
        </w:rPr>
      </w:pPr>
    </w:p>
    <w:p w:rsidR="003D4103" w:rsidRDefault="003D4103" w:rsidP="003D4103">
      <w:pPr>
        <w:spacing w:line="360" w:lineRule="auto"/>
        <w:jc w:val="both"/>
        <w:rPr>
          <w:rFonts w:ascii="Times New Roman" w:eastAsia="Times New Roman" w:hAnsi="Times New Roman" w:cs="Times New Roman"/>
          <w:b/>
          <w:color w:val="000000"/>
          <w:spacing w:val="-6"/>
          <w:sz w:val="28"/>
          <w:szCs w:val="28"/>
        </w:rPr>
      </w:pPr>
    </w:p>
    <w:p w:rsidR="003D4103" w:rsidRDefault="003D4103" w:rsidP="003D4103">
      <w:pPr>
        <w:spacing w:line="360" w:lineRule="auto"/>
        <w:jc w:val="both"/>
        <w:rPr>
          <w:rFonts w:ascii="Times New Roman" w:eastAsia="Times New Roman" w:hAnsi="Times New Roman" w:cs="Times New Roman"/>
          <w:b/>
          <w:color w:val="000000"/>
          <w:spacing w:val="-6"/>
          <w:sz w:val="28"/>
          <w:szCs w:val="28"/>
        </w:rPr>
      </w:pPr>
    </w:p>
    <w:p w:rsidR="003D4103" w:rsidRDefault="003D4103" w:rsidP="003D4103">
      <w:pPr>
        <w:spacing w:line="360" w:lineRule="auto"/>
        <w:jc w:val="both"/>
        <w:rPr>
          <w:rFonts w:ascii="Times New Roman" w:eastAsia="Times New Roman" w:hAnsi="Times New Roman" w:cs="Times New Roman"/>
          <w:b/>
          <w:color w:val="000000"/>
          <w:spacing w:val="-6"/>
          <w:sz w:val="28"/>
          <w:szCs w:val="28"/>
        </w:rPr>
      </w:pPr>
    </w:p>
    <w:p w:rsidR="003D4103" w:rsidRDefault="003D4103" w:rsidP="003D4103">
      <w:pPr>
        <w:spacing w:line="360" w:lineRule="auto"/>
        <w:jc w:val="both"/>
        <w:rPr>
          <w:rFonts w:ascii="Times New Roman" w:eastAsia="Times New Roman" w:hAnsi="Times New Roman" w:cs="Times New Roman"/>
          <w:b/>
          <w:color w:val="000000"/>
          <w:spacing w:val="-6"/>
          <w:sz w:val="28"/>
          <w:szCs w:val="28"/>
        </w:rPr>
      </w:pPr>
    </w:p>
    <w:p w:rsidR="009B7EBC" w:rsidRDefault="009B7EBC"/>
    <w:p w:rsidR="009665CB" w:rsidRDefault="009665CB"/>
    <w:p w:rsidR="009665CB" w:rsidRDefault="009665CB"/>
    <w:p w:rsidR="009665CB" w:rsidRDefault="009665CB"/>
    <w:p w:rsidR="0002135C" w:rsidRDefault="0002135C"/>
    <w:p w:rsidR="005335EA" w:rsidRDefault="005335EA" w:rsidP="0002135C">
      <w:pPr>
        <w:spacing w:after="120" w:line="240" w:lineRule="auto"/>
        <w:jc w:val="center"/>
        <w:rPr>
          <w:rFonts w:ascii="Times New Roman" w:hAnsi="Times New Roman" w:cs="Times New Roman"/>
          <w:b/>
          <w:sz w:val="32"/>
          <w:szCs w:val="32"/>
        </w:rPr>
      </w:pPr>
    </w:p>
    <w:p w:rsidR="005335EA" w:rsidRDefault="005335EA" w:rsidP="0002135C">
      <w:pPr>
        <w:spacing w:after="120" w:line="240" w:lineRule="auto"/>
        <w:jc w:val="center"/>
        <w:rPr>
          <w:rFonts w:ascii="Times New Roman" w:hAnsi="Times New Roman" w:cs="Times New Roman"/>
          <w:b/>
          <w:sz w:val="32"/>
          <w:szCs w:val="32"/>
        </w:rPr>
      </w:pPr>
    </w:p>
    <w:p w:rsidR="005335EA" w:rsidRDefault="005335EA" w:rsidP="0002135C">
      <w:pPr>
        <w:spacing w:after="120" w:line="240" w:lineRule="auto"/>
        <w:jc w:val="center"/>
        <w:rPr>
          <w:rFonts w:ascii="Times New Roman" w:hAnsi="Times New Roman" w:cs="Times New Roman"/>
          <w:b/>
          <w:sz w:val="32"/>
          <w:szCs w:val="32"/>
        </w:rPr>
      </w:pPr>
    </w:p>
    <w:p w:rsidR="005335EA" w:rsidRDefault="005335EA" w:rsidP="0002135C">
      <w:pPr>
        <w:spacing w:after="120" w:line="240" w:lineRule="auto"/>
        <w:jc w:val="center"/>
        <w:rPr>
          <w:rFonts w:ascii="Times New Roman" w:hAnsi="Times New Roman" w:cs="Times New Roman"/>
          <w:b/>
          <w:sz w:val="32"/>
          <w:szCs w:val="32"/>
        </w:rPr>
      </w:pPr>
    </w:p>
    <w:p w:rsidR="009665CB" w:rsidRPr="00B00DA1" w:rsidRDefault="00171843" w:rsidP="0002135C">
      <w:pPr>
        <w:spacing w:after="120" w:line="240" w:lineRule="auto"/>
        <w:jc w:val="center"/>
        <w:rPr>
          <w:rFonts w:ascii="Times New Roman" w:hAnsi="Times New Roman" w:cs="Times New Roman"/>
          <w:b/>
          <w:sz w:val="32"/>
          <w:szCs w:val="32"/>
        </w:rPr>
      </w:pPr>
      <w:r w:rsidRPr="00B00DA1">
        <w:rPr>
          <w:rFonts w:ascii="Times New Roman" w:hAnsi="Times New Roman" w:cs="Times New Roman"/>
          <w:b/>
          <w:sz w:val="32"/>
          <w:szCs w:val="32"/>
          <w:lang w:val="en-US"/>
        </w:rPr>
        <w:lastRenderedPageBreak/>
        <w:t>I</w:t>
      </w:r>
      <w:r w:rsidRPr="00B00DA1">
        <w:rPr>
          <w:rFonts w:ascii="Times New Roman" w:hAnsi="Times New Roman" w:cs="Times New Roman"/>
          <w:b/>
          <w:sz w:val="32"/>
          <w:szCs w:val="32"/>
        </w:rPr>
        <w:t>. ЦЕЛЕВОЙ  РАЗДЕЛ</w:t>
      </w:r>
    </w:p>
    <w:p w:rsidR="009665CB" w:rsidRPr="00171843" w:rsidRDefault="00B00DA1" w:rsidP="009665CB">
      <w:pPr>
        <w:spacing w:after="120" w:line="240" w:lineRule="auto"/>
        <w:jc w:val="center"/>
        <w:rPr>
          <w:rFonts w:ascii="Times New Roman" w:hAnsi="Times New Roman" w:cs="Times New Roman"/>
          <w:b/>
          <w:sz w:val="32"/>
          <w:szCs w:val="32"/>
        </w:rPr>
      </w:pPr>
      <w:r w:rsidRPr="00171843">
        <w:rPr>
          <w:rFonts w:ascii="Times New Roman" w:hAnsi="Times New Roman" w:cs="Times New Roman"/>
          <w:b/>
          <w:sz w:val="32"/>
          <w:szCs w:val="32"/>
        </w:rPr>
        <w:t>1.1.</w:t>
      </w:r>
      <w:r w:rsidR="009665CB" w:rsidRPr="00171843">
        <w:rPr>
          <w:rFonts w:ascii="Times New Roman" w:hAnsi="Times New Roman" w:cs="Times New Roman"/>
          <w:b/>
          <w:sz w:val="32"/>
          <w:szCs w:val="32"/>
        </w:rPr>
        <w:t xml:space="preserve"> Пояснительная записка</w:t>
      </w:r>
    </w:p>
    <w:p w:rsidR="009665CB" w:rsidRDefault="00851651" w:rsidP="009665CB">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w:t>
      </w:r>
      <w:r w:rsidR="009665CB" w:rsidRPr="00206891">
        <w:rPr>
          <w:rFonts w:ascii="Times New Roman" w:hAnsi="Times New Roman" w:cs="Times New Roman"/>
          <w:sz w:val="28"/>
          <w:szCs w:val="28"/>
        </w:rPr>
        <w:t>бразовательная программа</w:t>
      </w:r>
      <w:r>
        <w:rPr>
          <w:rFonts w:ascii="Times New Roman" w:hAnsi="Times New Roman" w:cs="Times New Roman"/>
          <w:sz w:val="28"/>
          <w:szCs w:val="28"/>
        </w:rPr>
        <w:t xml:space="preserve"> дошкольного образования</w:t>
      </w:r>
      <w:r w:rsidR="009665CB" w:rsidRPr="00206891">
        <w:rPr>
          <w:rFonts w:ascii="Times New Roman" w:hAnsi="Times New Roman" w:cs="Times New Roman"/>
          <w:sz w:val="28"/>
          <w:szCs w:val="28"/>
        </w:rPr>
        <w:t xml:space="preserve"> муниципального бюджетного дошкольного образовательно</w:t>
      </w:r>
      <w:r w:rsidR="009665CB">
        <w:rPr>
          <w:rFonts w:ascii="Times New Roman" w:hAnsi="Times New Roman" w:cs="Times New Roman"/>
          <w:sz w:val="28"/>
          <w:szCs w:val="28"/>
        </w:rPr>
        <w:t>го учреждения «Детский сад № 255</w:t>
      </w:r>
      <w:r w:rsidR="009665CB" w:rsidRPr="00206891">
        <w:rPr>
          <w:rFonts w:ascii="Times New Roman" w:hAnsi="Times New Roman" w:cs="Times New Roman"/>
          <w:sz w:val="28"/>
          <w:szCs w:val="28"/>
        </w:rPr>
        <w:t>»</w:t>
      </w:r>
      <w:r w:rsidR="009665CB">
        <w:rPr>
          <w:rFonts w:ascii="Times New Roman" w:hAnsi="Times New Roman" w:cs="Times New Roman"/>
          <w:sz w:val="28"/>
          <w:szCs w:val="28"/>
        </w:rPr>
        <w:t xml:space="preserve"> общеразвивающего вида </w:t>
      </w:r>
      <w:r w:rsidR="009665CB" w:rsidRPr="00206891">
        <w:rPr>
          <w:rFonts w:ascii="Times New Roman" w:hAnsi="Times New Roman" w:cs="Times New Roman"/>
          <w:sz w:val="28"/>
          <w:szCs w:val="28"/>
        </w:rPr>
        <w:t xml:space="preserve"> города Барнаула (далее - Программа) разработана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на основе примерной общеобразовательной программы дошкольного образования «От рождения до школы» под редакцией Н. Е. Вераксы, Т. С. Комаровой, М. А. Васильевой. </w:t>
      </w:r>
    </w:p>
    <w:p w:rsidR="009665CB" w:rsidRDefault="009665CB" w:rsidP="00851651">
      <w:pPr>
        <w:spacing w:after="0" w:line="240" w:lineRule="auto"/>
        <w:ind w:firstLine="708"/>
        <w:contextualSpacing/>
        <w:jc w:val="both"/>
        <w:rPr>
          <w:rFonts w:ascii="Times New Roman" w:hAnsi="Times New Roman" w:cs="Times New Roman"/>
          <w:sz w:val="28"/>
          <w:szCs w:val="28"/>
        </w:rPr>
      </w:pPr>
      <w:r w:rsidRPr="00206891">
        <w:rPr>
          <w:rFonts w:ascii="Times New Roman" w:hAnsi="Times New Roman" w:cs="Times New Roman"/>
          <w:sz w:val="28"/>
          <w:szCs w:val="28"/>
        </w:rPr>
        <w:t xml:space="preserve">При разработке Программы учитывались следующие нормативные документы: </w:t>
      </w:r>
    </w:p>
    <w:p w:rsidR="009665CB" w:rsidRDefault="009665CB" w:rsidP="00851651">
      <w:pPr>
        <w:spacing w:after="0" w:line="240" w:lineRule="auto"/>
        <w:ind w:firstLine="708"/>
        <w:contextualSpacing/>
        <w:jc w:val="both"/>
        <w:rPr>
          <w:rFonts w:ascii="Times New Roman" w:hAnsi="Times New Roman" w:cs="Times New Roman"/>
          <w:sz w:val="28"/>
          <w:szCs w:val="28"/>
        </w:rPr>
      </w:pPr>
      <w:r w:rsidRPr="00206891">
        <w:rPr>
          <w:rFonts w:ascii="Times New Roman" w:hAnsi="Times New Roman" w:cs="Times New Roman"/>
          <w:sz w:val="28"/>
          <w:szCs w:val="28"/>
        </w:rPr>
        <w:t xml:space="preserve">1. Федеральный закон «Об образовании в РФ» (вступил в силу 01.09.2013 г.). </w:t>
      </w:r>
    </w:p>
    <w:p w:rsidR="009665CB" w:rsidRDefault="009665CB" w:rsidP="00851651">
      <w:pPr>
        <w:spacing w:after="0" w:line="240" w:lineRule="auto"/>
        <w:ind w:firstLine="708"/>
        <w:contextualSpacing/>
        <w:jc w:val="both"/>
        <w:rPr>
          <w:rFonts w:ascii="Times New Roman" w:hAnsi="Times New Roman" w:cs="Times New Roman"/>
          <w:sz w:val="28"/>
          <w:szCs w:val="28"/>
        </w:rPr>
      </w:pPr>
      <w:r w:rsidRPr="00206891">
        <w:rPr>
          <w:rFonts w:ascii="Times New Roman" w:hAnsi="Times New Roman" w:cs="Times New Roman"/>
          <w:sz w:val="28"/>
          <w:szCs w:val="28"/>
        </w:rPr>
        <w:t xml:space="preserve">2.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 в Минюсте РФ 14 ноября 2013 г., № 30384). </w:t>
      </w:r>
    </w:p>
    <w:p w:rsidR="009665CB" w:rsidRDefault="009665CB" w:rsidP="00851651">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Pr="00206891">
        <w:rPr>
          <w:rFonts w:ascii="Times New Roman" w:hAnsi="Times New Roman" w:cs="Times New Roman"/>
          <w:sz w:val="28"/>
          <w:szCs w:val="28"/>
        </w:rPr>
        <w:t>Постановление Главного государственного санитарного врача Российской Федерации от 15 мая 2013 г.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9665CB" w:rsidRDefault="009665CB" w:rsidP="009665CB">
      <w:pPr>
        <w:spacing w:after="0" w:line="240" w:lineRule="auto"/>
        <w:contextualSpacing/>
        <w:jc w:val="both"/>
        <w:rPr>
          <w:rFonts w:ascii="Times New Roman" w:hAnsi="Times New Roman" w:cs="Times New Roman"/>
          <w:sz w:val="28"/>
          <w:szCs w:val="28"/>
        </w:rPr>
      </w:pPr>
      <w:r w:rsidRPr="00206891">
        <w:rPr>
          <w:rFonts w:ascii="Times New Roman" w:hAnsi="Times New Roman" w:cs="Times New Roman"/>
          <w:sz w:val="28"/>
          <w:szCs w:val="28"/>
        </w:rPr>
        <w:t xml:space="preserve"> </w:t>
      </w:r>
      <w:r w:rsidR="00851651">
        <w:rPr>
          <w:rFonts w:ascii="Times New Roman" w:hAnsi="Times New Roman" w:cs="Times New Roman"/>
          <w:sz w:val="28"/>
          <w:szCs w:val="28"/>
        </w:rPr>
        <w:tab/>
      </w:r>
      <w:r w:rsidRPr="00206891">
        <w:rPr>
          <w:rFonts w:ascii="Times New Roman" w:hAnsi="Times New Roman" w:cs="Times New Roman"/>
          <w:sz w:val="28"/>
          <w:szCs w:val="28"/>
        </w:rPr>
        <w:t xml:space="preserve">4. Постановление Правительства Российской Федерации от 5 августа 2013 г. № 662 «Об осуществлении мониторинга системы образования». </w:t>
      </w:r>
    </w:p>
    <w:p w:rsidR="009665CB" w:rsidRDefault="009665CB" w:rsidP="00851651">
      <w:pPr>
        <w:spacing w:after="0" w:line="240" w:lineRule="auto"/>
        <w:ind w:firstLine="708"/>
        <w:contextualSpacing/>
        <w:jc w:val="both"/>
        <w:rPr>
          <w:rFonts w:ascii="Times New Roman" w:hAnsi="Times New Roman" w:cs="Times New Roman"/>
          <w:sz w:val="28"/>
          <w:szCs w:val="28"/>
        </w:rPr>
      </w:pPr>
      <w:r w:rsidRPr="00206891">
        <w:rPr>
          <w:rFonts w:ascii="Times New Roman" w:hAnsi="Times New Roman" w:cs="Times New Roman"/>
          <w:sz w:val="28"/>
          <w:szCs w:val="28"/>
        </w:rPr>
        <w:t>5.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 № 30038).</w:t>
      </w:r>
    </w:p>
    <w:p w:rsidR="009665CB" w:rsidRDefault="009665CB" w:rsidP="00851651">
      <w:pPr>
        <w:spacing w:after="0" w:line="240" w:lineRule="auto"/>
        <w:ind w:firstLine="708"/>
        <w:contextualSpacing/>
        <w:jc w:val="both"/>
        <w:rPr>
          <w:rFonts w:ascii="Times New Roman" w:hAnsi="Times New Roman" w:cs="Times New Roman"/>
          <w:sz w:val="28"/>
          <w:szCs w:val="28"/>
        </w:rPr>
      </w:pPr>
      <w:r w:rsidRPr="00206891">
        <w:rPr>
          <w:rFonts w:ascii="Times New Roman" w:hAnsi="Times New Roman" w:cs="Times New Roman"/>
          <w:sz w:val="28"/>
          <w:szCs w:val="28"/>
        </w:rPr>
        <w:t xml:space="preserve"> 6. Приказ Министерства образования и науки РФ от 14 июня 2013 г. № 462 «Об утверждении Порядка проведения самообследования образовательной организацией» (зарегистрирован в Минюсте РФ 27 июня 2013 г., № 28908). </w:t>
      </w:r>
    </w:p>
    <w:p w:rsidR="009665CB" w:rsidRDefault="009665CB" w:rsidP="00851651">
      <w:pPr>
        <w:spacing w:after="0" w:line="240" w:lineRule="auto"/>
        <w:ind w:firstLine="708"/>
        <w:contextualSpacing/>
        <w:jc w:val="both"/>
        <w:rPr>
          <w:rFonts w:ascii="Times New Roman" w:hAnsi="Times New Roman" w:cs="Times New Roman"/>
          <w:sz w:val="28"/>
          <w:szCs w:val="28"/>
        </w:rPr>
      </w:pPr>
      <w:r w:rsidRPr="00206891">
        <w:rPr>
          <w:rFonts w:ascii="Times New Roman" w:hAnsi="Times New Roman" w:cs="Times New Roman"/>
          <w:sz w:val="28"/>
          <w:szCs w:val="28"/>
        </w:rPr>
        <w:t xml:space="preserve">7. Устав образовательной организации </w:t>
      </w:r>
    </w:p>
    <w:p w:rsidR="009665CB" w:rsidRDefault="009665CB" w:rsidP="009665CB">
      <w:pPr>
        <w:spacing w:after="0" w:line="240" w:lineRule="auto"/>
        <w:ind w:firstLine="709"/>
        <w:contextualSpacing/>
        <w:jc w:val="both"/>
        <w:rPr>
          <w:rFonts w:ascii="Times New Roman" w:hAnsi="Times New Roman" w:cs="Times New Roman"/>
          <w:sz w:val="28"/>
          <w:szCs w:val="28"/>
        </w:rPr>
      </w:pPr>
      <w:r w:rsidRPr="00206891">
        <w:rPr>
          <w:rFonts w:ascii="Times New Roman" w:hAnsi="Times New Roman" w:cs="Times New Roman"/>
          <w:sz w:val="28"/>
          <w:szCs w:val="28"/>
        </w:rPr>
        <w:t xml:space="preserve">Программа является основным внутренним нормативно-управленческим документом, регламентирующим жизнедеятельность муниципального бюджетного дошкольного образовательного </w:t>
      </w:r>
      <w:r>
        <w:rPr>
          <w:rFonts w:ascii="Times New Roman" w:hAnsi="Times New Roman" w:cs="Times New Roman"/>
          <w:sz w:val="28"/>
          <w:szCs w:val="28"/>
        </w:rPr>
        <w:t>учреждения «Детский сад №255»</w:t>
      </w:r>
      <w:r w:rsidR="00851651">
        <w:rPr>
          <w:rFonts w:ascii="Times New Roman" w:hAnsi="Times New Roman" w:cs="Times New Roman"/>
          <w:sz w:val="28"/>
          <w:szCs w:val="28"/>
        </w:rPr>
        <w:t xml:space="preserve"> общеразвивающего вида (далее МБДОУ)</w:t>
      </w:r>
      <w:r w:rsidRPr="00206891">
        <w:rPr>
          <w:rFonts w:ascii="Times New Roman" w:hAnsi="Times New Roman" w:cs="Times New Roman"/>
          <w:sz w:val="28"/>
          <w:szCs w:val="28"/>
        </w:rPr>
        <w:t xml:space="preserve">. Программа формируется как программа психолого-педагогической поддержки позитивной социализации и индивидуализации, развития личности детей </w:t>
      </w:r>
      <w:r w:rsidRPr="00206891">
        <w:rPr>
          <w:rFonts w:ascii="Times New Roman" w:hAnsi="Times New Roman" w:cs="Times New Roman"/>
          <w:sz w:val="28"/>
          <w:szCs w:val="28"/>
        </w:rPr>
        <w:lastRenderedPageBreak/>
        <w:t xml:space="preserve">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Программа призвана обеспечить конкретизацию и обоснование выбора цели, содержания, применяемых методик и технологий, форм организации образовательного процесса в МБДОУ, исходя из требований примерной общеобразовательной программы, логики развития образовательного учреждения, его возможностей, образовательных запросов основных социальных заказчиков – родителей (законных представителей). Программа, согласно ФГОС ДО, состоит из обязательной части и части, формируемой участниками образовательных отношений. Обе части являются взаимодополняющими. </w:t>
      </w:r>
      <w:r w:rsidR="00851651">
        <w:rPr>
          <w:rFonts w:ascii="Times New Roman" w:hAnsi="Times New Roman" w:cs="Times New Roman"/>
          <w:sz w:val="28"/>
          <w:szCs w:val="28"/>
        </w:rPr>
        <w:t xml:space="preserve">                 </w:t>
      </w:r>
      <w:r w:rsidRPr="00206891">
        <w:rPr>
          <w:rFonts w:ascii="Times New Roman" w:hAnsi="Times New Roman" w:cs="Times New Roman"/>
          <w:sz w:val="28"/>
          <w:szCs w:val="28"/>
        </w:rPr>
        <w:t>Обязательная часть Программы предполагает комплексность подхода, обеспечивая развитие детей во всех взаимодополняющих образо</w:t>
      </w:r>
      <w:r>
        <w:rPr>
          <w:rFonts w:ascii="Times New Roman" w:hAnsi="Times New Roman" w:cs="Times New Roman"/>
          <w:sz w:val="28"/>
          <w:szCs w:val="28"/>
        </w:rPr>
        <w:t xml:space="preserve">вательных областях: социально- </w:t>
      </w:r>
      <w:r w:rsidRPr="00206891">
        <w:rPr>
          <w:rFonts w:ascii="Times New Roman" w:hAnsi="Times New Roman" w:cs="Times New Roman"/>
          <w:sz w:val="28"/>
          <w:szCs w:val="28"/>
        </w:rPr>
        <w:t xml:space="preserve"> коммуникативное развитие, познавательное развитие, речевое развитие, художественно- эстетическое развитие, физическое развитие. 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 культурных практиках, методики, формы организации образовательной работы. Объем обязательной части Программы составляет 60% от ее общего объема; части, формируемой участниками образовательных отношений 40%.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w:t>
      </w:r>
    </w:p>
    <w:p w:rsidR="009665CB" w:rsidRDefault="009665CB" w:rsidP="009665CB">
      <w:pPr>
        <w:spacing w:after="0" w:line="240" w:lineRule="auto"/>
        <w:ind w:firstLine="708"/>
        <w:contextualSpacing/>
        <w:jc w:val="both"/>
        <w:rPr>
          <w:rFonts w:ascii="Times New Roman" w:hAnsi="Times New Roman" w:cs="Times New Roman"/>
          <w:sz w:val="28"/>
          <w:szCs w:val="28"/>
        </w:rPr>
      </w:pPr>
      <w:r w:rsidRPr="00206891">
        <w:rPr>
          <w:rFonts w:ascii="Times New Roman" w:hAnsi="Times New Roman" w:cs="Times New Roman"/>
          <w:sz w:val="28"/>
          <w:szCs w:val="28"/>
        </w:rPr>
        <w:t xml:space="preserve">Содержание Программы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8872C5" w:rsidRPr="00670B61" w:rsidRDefault="008872C5" w:rsidP="008872C5">
      <w:pPr>
        <w:spacing w:after="0" w:line="240" w:lineRule="auto"/>
        <w:ind w:firstLine="708"/>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Полное наименование образовательного учреждения в соответствии с Уставом- Муниципальное бюджетное дошкольное образовательное учреждение  «Детский сад №255 » общеразвивающего вида .</w:t>
      </w:r>
    </w:p>
    <w:p w:rsidR="008872C5" w:rsidRPr="00670B61" w:rsidRDefault="008872C5" w:rsidP="008872C5">
      <w:pPr>
        <w:tabs>
          <w:tab w:val="num" w:pos="780"/>
        </w:tabs>
        <w:autoSpaceDN w:val="0"/>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Юридический адрес  656063г. Барнаул, ул. Гущина, 187</w:t>
      </w:r>
    </w:p>
    <w:p w:rsidR="008872C5" w:rsidRPr="00670B61" w:rsidRDefault="008872C5" w:rsidP="008872C5">
      <w:pPr>
        <w:tabs>
          <w:tab w:val="num" w:pos="780"/>
        </w:tabs>
        <w:autoSpaceDN w:val="0"/>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Фактический адрес 656063г. Барнаул, ул. Гущина, 187</w:t>
      </w:r>
    </w:p>
    <w:p w:rsidR="008872C5" w:rsidRPr="00670B61" w:rsidRDefault="008872C5" w:rsidP="001524A8">
      <w:pPr>
        <w:spacing w:after="0" w:line="240" w:lineRule="auto"/>
        <w:ind w:firstLine="708"/>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Учредител</w:t>
      </w:r>
      <w:r w:rsidR="00D54A1B">
        <w:rPr>
          <w:rFonts w:ascii="Times New Roman" w:eastAsia="Times New Roman" w:hAnsi="Times New Roman" w:cs="Times New Roman"/>
          <w:sz w:val="28"/>
          <w:szCs w:val="28"/>
        </w:rPr>
        <w:t xml:space="preserve">ем МБДОУ является городской округ </w:t>
      </w:r>
      <w:r w:rsidR="001524A8">
        <w:rPr>
          <w:rFonts w:ascii="Times New Roman" w:eastAsia="Times New Roman" w:hAnsi="Times New Roman" w:cs="Times New Roman"/>
          <w:sz w:val="28"/>
          <w:szCs w:val="28"/>
        </w:rPr>
        <w:t>–г. Барнаул Алтайского края. Функции и полномочия учредителя МБДОУ  исполняет комитет по образованию г.</w:t>
      </w:r>
      <w:r w:rsidRPr="00670B61">
        <w:rPr>
          <w:rFonts w:ascii="Times New Roman" w:eastAsia="Times New Roman" w:hAnsi="Times New Roman" w:cs="Times New Roman"/>
          <w:sz w:val="28"/>
          <w:szCs w:val="28"/>
        </w:rPr>
        <w:t xml:space="preserve"> Барнаула</w:t>
      </w:r>
    </w:p>
    <w:p w:rsidR="008872C5" w:rsidRPr="00670B61" w:rsidRDefault="008872C5" w:rsidP="001524A8">
      <w:pPr>
        <w:spacing w:after="0" w:line="240" w:lineRule="auto"/>
        <w:ind w:firstLine="708"/>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Организационно - правовая форма - Муниципальное бюджетное дошкольное образовательное учреждение  общеразвивающего вида</w:t>
      </w:r>
    </w:p>
    <w:p w:rsidR="008872C5" w:rsidRPr="00670B61" w:rsidRDefault="008872C5" w:rsidP="008872C5">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 xml:space="preserve"> Регистрационное свидетельство_№ 003370093  от 18 июня</w:t>
      </w:r>
      <w:r w:rsidR="001524A8">
        <w:rPr>
          <w:rFonts w:ascii="Times New Roman" w:eastAsia="Times New Roman" w:hAnsi="Times New Roman" w:cs="Times New Roman"/>
          <w:sz w:val="28"/>
          <w:szCs w:val="28"/>
        </w:rPr>
        <w:t xml:space="preserve"> </w:t>
      </w:r>
      <w:r w:rsidRPr="00670B61">
        <w:rPr>
          <w:rFonts w:ascii="Times New Roman" w:eastAsia="Times New Roman" w:hAnsi="Times New Roman" w:cs="Times New Roman"/>
          <w:sz w:val="28"/>
          <w:szCs w:val="28"/>
        </w:rPr>
        <w:t>2009 года</w:t>
      </w:r>
    </w:p>
    <w:p w:rsidR="008872C5" w:rsidRPr="00670B61" w:rsidRDefault="008872C5" w:rsidP="008872C5">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 xml:space="preserve"> Лицензия </w:t>
      </w:r>
      <w:r w:rsidRPr="00670B61">
        <w:rPr>
          <w:rFonts w:ascii="Times New Roman" w:hAnsi="Times New Roman" w:cs="Times New Roman"/>
          <w:sz w:val="28"/>
          <w:szCs w:val="28"/>
        </w:rPr>
        <w:t xml:space="preserve">«01» августа 2011 г., серия А ,  № 0000681, регистрационный номер 649 </w:t>
      </w:r>
      <w:r w:rsidRPr="00670B61">
        <w:rPr>
          <w:rFonts w:ascii="Times New Roman" w:eastAsia="Times New Roman" w:hAnsi="Times New Roman" w:cs="Times New Roman"/>
          <w:sz w:val="28"/>
          <w:szCs w:val="28"/>
        </w:rPr>
        <w:t xml:space="preserve">на осуществление образовательной  деятельности по образовательным программам, указанным в приложении к настоящей </w:t>
      </w:r>
      <w:r w:rsidRPr="00670B61">
        <w:rPr>
          <w:rFonts w:ascii="Times New Roman" w:eastAsia="Times New Roman" w:hAnsi="Times New Roman" w:cs="Times New Roman"/>
          <w:sz w:val="28"/>
          <w:szCs w:val="28"/>
        </w:rPr>
        <w:lastRenderedPageBreak/>
        <w:t>лицензии, при соблюдении зафиксированных в нем контрольных нормативов и предельной численности контингента обучающихся, воспитанников.</w:t>
      </w:r>
    </w:p>
    <w:p w:rsidR="008872C5" w:rsidRPr="00670B61" w:rsidRDefault="008872C5" w:rsidP="008872C5">
      <w:pPr>
        <w:autoSpaceDN w:val="0"/>
        <w:spacing w:after="0" w:line="240" w:lineRule="auto"/>
        <w:ind w:left="360"/>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Руководитель образовательного учреждения:</w:t>
      </w:r>
    </w:p>
    <w:p w:rsidR="008872C5" w:rsidRPr="00670B61" w:rsidRDefault="008872C5" w:rsidP="008872C5">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заведующий -  Артемова Оксана  Александровна</w:t>
      </w:r>
    </w:p>
    <w:p w:rsidR="008872C5" w:rsidRPr="00670B61" w:rsidRDefault="008872C5" w:rsidP="008872C5">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 xml:space="preserve">    Заместители заведующего:</w:t>
      </w:r>
    </w:p>
    <w:p w:rsidR="008872C5" w:rsidRPr="00670B61" w:rsidRDefault="008872C5" w:rsidP="008872C5">
      <w:pPr>
        <w:shd w:val="clear" w:color="auto" w:fill="FFFFFF"/>
        <w:spacing w:after="0" w:line="240" w:lineRule="auto"/>
        <w:jc w:val="both"/>
        <w:rPr>
          <w:rFonts w:ascii="Times New Roman" w:eastAsia="Times New Roman" w:hAnsi="Times New Roman" w:cs="Times New Roman"/>
          <w:iCs/>
          <w:sz w:val="28"/>
          <w:szCs w:val="28"/>
        </w:rPr>
      </w:pPr>
      <w:r w:rsidRPr="00670B61">
        <w:rPr>
          <w:rFonts w:ascii="Times New Roman" w:eastAsia="Times New Roman" w:hAnsi="Times New Roman" w:cs="Times New Roman"/>
          <w:sz w:val="28"/>
          <w:szCs w:val="28"/>
        </w:rPr>
        <w:t>старший воспитатель -  Рудакова Ольга Витальевна</w:t>
      </w:r>
    </w:p>
    <w:p w:rsidR="008872C5" w:rsidRPr="00670B61" w:rsidRDefault="008872C5" w:rsidP="008872C5">
      <w:pPr>
        <w:shd w:val="clear" w:color="auto" w:fill="FFFFFF"/>
        <w:spacing w:after="0" w:line="240" w:lineRule="auto"/>
        <w:jc w:val="both"/>
        <w:rPr>
          <w:rFonts w:ascii="Times New Roman" w:eastAsia="Times New Roman" w:hAnsi="Times New Roman" w:cs="Times New Roman"/>
          <w:spacing w:val="-1"/>
          <w:w w:val="94"/>
          <w:sz w:val="28"/>
          <w:szCs w:val="28"/>
        </w:rPr>
      </w:pPr>
      <w:r w:rsidRPr="00670B61">
        <w:rPr>
          <w:rFonts w:ascii="Times New Roman" w:eastAsia="Times New Roman" w:hAnsi="Times New Roman" w:cs="Times New Roman"/>
          <w:sz w:val="28"/>
          <w:szCs w:val="28"/>
        </w:rPr>
        <w:t>заведующего по АХР – Понамарева Наталья Геннадьевна</w:t>
      </w:r>
    </w:p>
    <w:p w:rsidR="008872C5" w:rsidRPr="00670B61" w:rsidRDefault="008872C5" w:rsidP="008872C5">
      <w:pPr>
        <w:shd w:val="clear" w:color="auto" w:fill="FFFFFF"/>
        <w:spacing w:after="0" w:line="240" w:lineRule="auto"/>
        <w:ind w:left="58"/>
        <w:jc w:val="both"/>
        <w:rPr>
          <w:rFonts w:ascii="Times New Roman" w:eastAsia="Times New Roman" w:hAnsi="Times New Roman" w:cs="Times New Roman"/>
          <w:iCs/>
          <w:spacing w:val="15"/>
          <w:sz w:val="28"/>
          <w:szCs w:val="28"/>
        </w:rPr>
      </w:pPr>
    </w:p>
    <w:p w:rsidR="008872C5" w:rsidRPr="00670B61" w:rsidRDefault="008872C5" w:rsidP="008872C5">
      <w:pPr>
        <w:contextualSpacing/>
        <w:jc w:val="center"/>
        <w:rPr>
          <w:rFonts w:ascii="Times New Roman" w:eastAsia="Times New Roman" w:hAnsi="Times New Roman" w:cs="Times New Roman"/>
          <w:i/>
          <w:sz w:val="32"/>
          <w:szCs w:val="32"/>
        </w:rPr>
      </w:pPr>
      <w:r w:rsidRPr="00670B61">
        <w:rPr>
          <w:rFonts w:ascii="Times New Roman" w:eastAsia="Times New Roman" w:hAnsi="Times New Roman" w:cs="Times New Roman"/>
          <w:i/>
          <w:sz w:val="32"/>
          <w:szCs w:val="32"/>
        </w:rPr>
        <w:t>Характеристика контингента воспитанников</w:t>
      </w:r>
    </w:p>
    <w:p w:rsidR="008872C5" w:rsidRPr="00670B61" w:rsidRDefault="008872C5" w:rsidP="008872C5">
      <w:pPr>
        <w:ind w:firstLine="708"/>
        <w:contextualSpacing/>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В МБДОУ «Детский сад № 255» функционирует 12 возрастных  групп общеразвивающей  направленности в режиме 12-часового пребывания и 5-ти дневной рабочей недели. Группы комплектуются по возрастному принципу.</w:t>
      </w:r>
    </w:p>
    <w:p w:rsidR="008872C5" w:rsidRPr="00670B61" w:rsidRDefault="008872C5" w:rsidP="008872C5">
      <w:pPr>
        <w:contextualSpacing/>
        <w:jc w:val="center"/>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Комплектование групп</w:t>
      </w: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6360"/>
        <w:gridCol w:w="2212"/>
      </w:tblGrid>
      <w:tr w:rsidR="008872C5" w:rsidRPr="00670B61" w:rsidTr="00A90FE7">
        <w:trPr>
          <w:trHeight w:val="179"/>
        </w:trPr>
        <w:tc>
          <w:tcPr>
            <w:tcW w:w="680" w:type="dxa"/>
          </w:tcPr>
          <w:p w:rsidR="008872C5" w:rsidRPr="00670B61" w:rsidRDefault="008872C5" w:rsidP="00A90FE7">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 xml:space="preserve">№ </w:t>
            </w:r>
          </w:p>
        </w:tc>
        <w:tc>
          <w:tcPr>
            <w:tcW w:w="6360" w:type="dxa"/>
          </w:tcPr>
          <w:p w:rsidR="008872C5" w:rsidRPr="00670B61" w:rsidRDefault="008872C5" w:rsidP="00A90FE7">
            <w:pPr>
              <w:spacing w:after="0" w:line="240" w:lineRule="auto"/>
              <w:jc w:val="center"/>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Группы в соответствии</w:t>
            </w:r>
          </w:p>
          <w:p w:rsidR="008872C5" w:rsidRPr="00670B61" w:rsidRDefault="008872C5" w:rsidP="00A90FE7">
            <w:pPr>
              <w:spacing w:after="0" w:line="240" w:lineRule="auto"/>
              <w:jc w:val="center"/>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с возрастом детей</w:t>
            </w:r>
          </w:p>
        </w:tc>
        <w:tc>
          <w:tcPr>
            <w:tcW w:w="2212" w:type="dxa"/>
          </w:tcPr>
          <w:p w:rsidR="008872C5" w:rsidRPr="00670B61" w:rsidRDefault="008872C5" w:rsidP="00A90FE7">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Фактическая наполняемость</w:t>
            </w:r>
          </w:p>
        </w:tc>
      </w:tr>
      <w:tr w:rsidR="008872C5" w:rsidRPr="00670B61" w:rsidTr="00A90FE7">
        <w:trPr>
          <w:trHeight w:val="499"/>
        </w:trPr>
        <w:tc>
          <w:tcPr>
            <w:tcW w:w="680" w:type="dxa"/>
          </w:tcPr>
          <w:p w:rsidR="008872C5" w:rsidRPr="00670B61" w:rsidRDefault="008872C5" w:rsidP="00A90FE7">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1.</w:t>
            </w:r>
          </w:p>
        </w:tc>
        <w:tc>
          <w:tcPr>
            <w:tcW w:w="6360" w:type="dxa"/>
          </w:tcPr>
          <w:p w:rsidR="008872C5" w:rsidRPr="00670B61" w:rsidRDefault="008872C5" w:rsidP="00A90FE7">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Первая младшая группа (2-3 года) № 2</w:t>
            </w:r>
          </w:p>
        </w:tc>
        <w:tc>
          <w:tcPr>
            <w:tcW w:w="2212" w:type="dxa"/>
          </w:tcPr>
          <w:p w:rsidR="008872C5" w:rsidRPr="00670B61" w:rsidRDefault="008872C5" w:rsidP="00A90FE7">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25</w:t>
            </w:r>
          </w:p>
        </w:tc>
      </w:tr>
      <w:tr w:rsidR="008872C5" w:rsidRPr="00670B61" w:rsidTr="00A90FE7">
        <w:trPr>
          <w:trHeight w:val="499"/>
        </w:trPr>
        <w:tc>
          <w:tcPr>
            <w:tcW w:w="680" w:type="dxa"/>
          </w:tcPr>
          <w:p w:rsidR="008872C5" w:rsidRPr="00670B61" w:rsidRDefault="008872C5" w:rsidP="00A90FE7">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2.</w:t>
            </w:r>
          </w:p>
        </w:tc>
        <w:tc>
          <w:tcPr>
            <w:tcW w:w="6360" w:type="dxa"/>
          </w:tcPr>
          <w:p w:rsidR="008872C5" w:rsidRPr="00670B61" w:rsidRDefault="008872C5" w:rsidP="00A90FE7">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Первая младшая группа (2-3 года) №4</w:t>
            </w:r>
          </w:p>
        </w:tc>
        <w:tc>
          <w:tcPr>
            <w:tcW w:w="2212" w:type="dxa"/>
          </w:tcPr>
          <w:p w:rsidR="008872C5" w:rsidRPr="00670B61" w:rsidRDefault="008872C5" w:rsidP="00A90FE7">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25</w:t>
            </w:r>
          </w:p>
        </w:tc>
      </w:tr>
      <w:tr w:rsidR="008872C5" w:rsidRPr="00670B61" w:rsidTr="00A90FE7">
        <w:trPr>
          <w:trHeight w:val="499"/>
        </w:trPr>
        <w:tc>
          <w:tcPr>
            <w:tcW w:w="680" w:type="dxa"/>
            <w:tcBorders>
              <w:top w:val="single" w:sz="4" w:space="0" w:color="auto"/>
              <w:left w:val="single" w:sz="4" w:space="0" w:color="auto"/>
              <w:bottom w:val="single" w:sz="4" w:space="0" w:color="auto"/>
              <w:right w:val="single" w:sz="4" w:space="0" w:color="auto"/>
            </w:tcBorders>
          </w:tcPr>
          <w:p w:rsidR="008872C5" w:rsidRPr="00670B61" w:rsidRDefault="008872C5" w:rsidP="00A90FE7">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3.</w:t>
            </w:r>
          </w:p>
        </w:tc>
        <w:tc>
          <w:tcPr>
            <w:tcW w:w="6360" w:type="dxa"/>
            <w:tcBorders>
              <w:top w:val="single" w:sz="4" w:space="0" w:color="auto"/>
              <w:left w:val="single" w:sz="4" w:space="0" w:color="auto"/>
              <w:bottom w:val="single" w:sz="4" w:space="0" w:color="auto"/>
              <w:right w:val="single" w:sz="4" w:space="0" w:color="auto"/>
            </w:tcBorders>
          </w:tcPr>
          <w:p w:rsidR="008872C5" w:rsidRPr="00670B61" w:rsidRDefault="008872C5" w:rsidP="00A90FE7">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Вторая младшая группа (3 - 4 года) № 1</w:t>
            </w:r>
          </w:p>
        </w:tc>
        <w:tc>
          <w:tcPr>
            <w:tcW w:w="2212" w:type="dxa"/>
            <w:tcBorders>
              <w:top w:val="single" w:sz="4" w:space="0" w:color="auto"/>
              <w:left w:val="single" w:sz="4" w:space="0" w:color="auto"/>
              <w:bottom w:val="single" w:sz="4" w:space="0" w:color="auto"/>
              <w:right w:val="single" w:sz="4" w:space="0" w:color="auto"/>
            </w:tcBorders>
          </w:tcPr>
          <w:p w:rsidR="008872C5" w:rsidRPr="00670B61" w:rsidRDefault="008872C5" w:rsidP="00A90FE7">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20</w:t>
            </w:r>
          </w:p>
        </w:tc>
      </w:tr>
      <w:tr w:rsidR="008872C5" w:rsidRPr="00670B61" w:rsidTr="00A90FE7">
        <w:trPr>
          <w:trHeight w:val="499"/>
        </w:trPr>
        <w:tc>
          <w:tcPr>
            <w:tcW w:w="680" w:type="dxa"/>
            <w:tcBorders>
              <w:top w:val="single" w:sz="4" w:space="0" w:color="auto"/>
              <w:left w:val="single" w:sz="4" w:space="0" w:color="auto"/>
              <w:bottom w:val="single" w:sz="4" w:space="0" w:color="auto"/>
              <w:right w:val="single" w:sz="4" w:space="0" w:color="auto"/>
            </w:tcBorders>
          </w:tcPr>
          <w:p w:rsidR="008872C5" w:rsidRPr="00670B61" w:rsidRDefault="008872C5" w:rsidP="00A90FE7">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4.</w:t>
            </w:r>
          </w:p>
        </w:tc>
        <w:tc>
          <w:tcPr>
            <w:tcW w:w="6360" w:type="dxa"/>
            <w:tcBorders>
              <w:top w:val="single" w:sz="4" w:space="0" w:color="auto"/>
              <w:left w:val="single" w:sz="4" w:space="0" w:color="auto"/>
              <w:bottom w:val="single" w:sz="4" w:space="0" w:color="auto"/>
              <w:right w:val="single" w:sz="4" w:space="0" w:color="auto"/>
            </w:tcBorders>
          </w:tcPr>
          <w:p w:rsidR="008872C5" w:rsidRPr="00670B61" w:rsidRDefault="008872C5" w:rsidP="00A90FE7">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Вторая младшая группа  (3 - 4 года) № 3</w:t>
            </w:r>
          </w:p>
        </w:tc>
        <w:tc>
          <w:tcPr>
            <w:tcW w:w="2212" w:type="dxa"/>
            <w:tcBorders>
              <w:top w:val="single" w:sz="4" w:space="0" w:color="auto"/>
              <w:left w:val="single" w:sz="4" w:space="0" w:color="auto"/>
              <w:bottom w:val="single" w:sz="4" w:space="0" w:color="auto"/>
              <w:right w:val="single" w:sz="4" w:space="0" w:color="auto"/>
            </w:tcBorders>
          </w:tcPr>
          <w:p w:rsidR="008872C5" w:rsidRPr="00670B61" w:rsidRDefault="008872C5" w:rsidP="00A90FE7">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25</w:t>
            </w:r>
          </w:p>
        </w:tc>
      </w:tr>
      <w:tr w:rsidR="008872C5" w:rsidRPr="00670B61" w:rsidTr="00A90FE7">
        <w:trPr>
          <w:trHeight w:val="499"/>
        </w:trPr>
        <w:tc>
          <w:tcPr>
            <w:tcW w:w="680" w:type="dxa"/>
            <w:tcBorders>
              <w:top w:val="single" w:sz="4" w:space="0" w:color="auto"/>
              <w:left w:val="single" w:sz="4" w:space="0" w:color="auto"/>
              <w:bottom w:val="single" w:sz="4" w:space="0" w:color="auto"/>
              <w:right w:val="single" w:sz="4" w:space="0" w:color="auto"/>
            </w:tcBorders>
          </w:tcPr>
          <w:p w:rsidR="008872C5" w:rsidRPr="00670B61" w:rsidRDefault="008872C5" w:rsidP="00A90FE7">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5.</w:t>
            </w:r>
          </w:p>
        </w:tc>
        <w:tc>
          <w:tcPr>
            <w:tcW w:w="6360" w:type="dxa"/>
            <w:tcBorders>
              <w:top w:val="single" w:sz="4" w:space="0" w:color="auto"/>
              <w:left w:val="single" w:sz="4" w:space="0" w:color="auto"/>
              <w:bottom w:val="single" w:sz="4" w:space="0" w:color="auto"/>
              <w:right w:val="single" w:sz="4" w:space="0" w:color="auto"/>
            </w:tcBorders>
          </w:tcPr>
          <w:p w:rsidR="008872C5" w:rsidRPr="00670B61" w:rsidRDefault="008872C5" w:rsidP="00A90FE7">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Вторая младшая группа (3- 4 года) № 5</w:t>
            </w:r>
          </w:p>
        </w:tc>
        <w:tc>
          <w:tcPr>
            <w:tcW w:w="2212" w:type="dxa"/>
            <w:tcBorders>
              <w:top w:val="single" w:sz="4" w:space="0" w:color="auto"/>
              <w:left w:val="single" w:sz="4" w:space="0" w:color="auto"/>
              <w:bottom w:val="single" w:sz="4" w:space="0" w:color="auto"/>
              <w:right w:val="single" w:sz="4" w:space="0" w:color="auto"/>
            </w:tcBorders>
          </w:tcPr>
          <w:p w:rsidR="008872C5" w:rsidRPr="00670B61" w:rsidRDefault="008872C5" w:rsidP="00A90FE7">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25</w:t>
            </w:r>
          </w:p>
        </w:tc>
      </w:tr>
      <w:tr w:rsidR="008872C5" w:rsidRPr="00670B61" w:rsidTr="00A90FE7">
        <w:trPr>
          <w:trHeight w:val="499"/>
        </w:trPr>
        <w:tc>
          <w:tcPr>
            <w:tcW w:w="680" w:type="dxa"/>
            <w:tcBorders>
              <w:top w:val="single" w:sz="4" w:space="0" w:color="auto"/>
              <w:left w:val="single" w:sz="4" w:space="0" w:color="auto"/>
              <w:bottom w:val="single" w:sz="4" w:space="0" w:color="auto"/>
              <w:right w:val="single" w:sz="4" w:space="0" w:color="auto"/>
            </w:tcBorders>
          </w:tcPr>
          <w:p w:rsidR="008872C5" w:rsidRPr="00670B61" w:rsidRDefault="008872C5" w:rsidP="00A90FE7">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6.</w:t>
            </w:r>
          </w:p>
        </w:tc>
        <w:tc>
          <w:tcPr>
            <w:tcW w:w="6360" w:type="dxa"/>
            <w:tcBorders>
              <w:top w:val="single" w:sz="4" w:space="0" w:color="auto"/>
              <w:left w:val="single" w:sz="4" w:space="0" w:color="auto"/>
              <w:bottom w:val="single" w:sz="4" w:space="0" w:color="auto"/>
              <w:right w:val="single" w:sz="4" w:space="0" w:color="auto"/>
            </w:tcBorders>
          </w:tcPr>
          <w:p w:rsidR="008872C5" w:rsidRPr="00670B61" w:rsidRDefault="008872C5" w:rsidP="00A90FE7">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Вторая младшая группа (3- 4 года) № 6</w:t>
            </w:r>
          </w:p>
        </w:tc>
        <w:tc>
          <w:tcPr>
            <w:tcW w:w="2212" w:type="dxa"/>
            <w:tcBorders>
              <w:top w:val="single" w:sz="4" w:space="0" w:color="auto"/>
              <w:left w:val="single" w:sz="4" w:space="0" w:color="auto"/>
              <w:bottom w:val="single" w:sz="4" w:space="0" w:color="auto"/>
              <w:right w:val="single" w:sz="4" w:space="0" w:color="auto"/>
            </w:tcBorders>
          </w:tcPr>
          <w:p w:rsidR="008872C5" w:rsidRPr="00670B61" w:rsidRDefault="008872C5" w:rsidP="00A90FE7">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25</w:t>
            </w:r>
          </w:p>
        </w:tc>
      </w:tr>
      <w:tr w:rsidR="008872C5" w:rsidRPr="00670B61" w:rsidTr="00A90FE7">
        <w:trPr>
          <w:trHeight w:val="499"/>
        </w:trPr>
        <w:tc>
          <w:tcPr>
            <w:tcW w:w="680" w:type="dxa"/>
            <w:tcBorders>
              <w:top w:val="single" w:sz="4" w:space="0" w:color="auto"/>
              <w:left w:val="single" w:sz="4" w:space="0" w:color="auto"/>
              <w:bottom w:val="single" w:sz="4" w:space="0" w:color="auto"/>
              <w:right w:val="single" w:sz="4" w:space="0" w:color="auto"/>
            </w:tcBorders>
          </w:tcPr>
          <w:p w:rsidR="008872C5" w:rsidRPr="00670B61" w:rsidRDefault="008872C5" w:rsidP="00A90FE7">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7.</w:t>
            </w:r>
          </w:p>
        </w:tc>
        <w:tc>
          <w:tcPr>
            <w:tcW w:w="6360" w:type="dxa"/>
            <w:tcBorders>
              <w:top w:val="single" w:sz="4" w:space="0" w:color="auto"/>
              <w:left w:val="single" w:sz="4" w:space="0" w:color="auto"/>
              <w:bottom w:val="single" w:sz="4" w:space="0" w:color="auto"/>
              <w:right w:val="single" w:sz="4" w:space="0" w:color="auto"/>
            </w:tcBorders>
          </w:tcPr>
          <w:p w:rsidR="008872C5" w:rsidRPr="00670B61" w:rsidRDefault="008872C5" w:rsidP="00A90FE7">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Средняя группа (4-5 лет) № 10</w:t>
            </w:r>
          </w:p>
        </w:tc>
        <w:tc>
          <w:tcPr>
            <w:tcW w:w="2212" w:type="dxa"/>
            <w:tcBorders>
              <w:top w:val="single" w:sz="4" w:space="0" w:color="auto"/>
              <w:left w:val="single" w:sz="4" w:space="0" w:color="auto"/>
              <w:bottom w:val="single" w:sz="4" w:space="0" w:color="auto"/>
              <w:right w:val="single" w:sz="4" w:space="0" w:color="auto"/>
            </w:tcBorders>
          </w:tcPr>
          <w:p w:rsidR="008872C5" w:rsidRPr="00670B61" w:rsidRDefault="008872C5" w:rsidP="00A90FE7">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25</w:t>
            </w:r>
          </w:p>
        </w:tc>
      </w:tr>
      <w:tr w:rsidR="008872C5" w:rsidRPr="00670B61" w:rsidTr="00A90FE7">
        <w:trPr>
          <w:trHeight w:val="499"/>
        </w:trPr>
        <w:tc>
          <w:tcPr>
            <w:tcW w:w="680" w:type="dxa"/>
            <w:tcBorders>
              <w:top w:val="single" w:sz="4" w:space="0" w:color="auto"/>
              <w:left w:val="single" w:sz="4" w:space="0" w:color="auto"/>
              <w:bottom w:val="single" w:sz="4" w:space="0" w:color="auto"/>
              <w:right w:val="single" w:sz="4" w:space="0" w:color="auto"/>
            </w:tcBorders>
          </w:tcPr>
          <w:p w:rsidR="008872C5" w:rsidRPr="00670B61" w:rsidRDefault="008872C5" w:rsidP="00A90FE7">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8.</w:t>
            </w:r>
          </w:p>
        </w:tc>
        <w:tc>
          <w:tcPr>
            <w:tcW w:w="6360" w:type="dxa"/>
            <w:tcBorders>
              <w:top w:val="single" w:sz="4" w:space="0" w:color="auto"/>
              <w:left w:val="single" w:sz="4" w:space="0" w:color="auto"/>
              <w:bottom w:val="single" w:sz="4" w:space="0" w:color="auto"/>
              <w:right w:val="single" w:sz="4" w:space="0" w:color="auto"/>
            </w:tcBorders>
          </w:tcPr>
          <w:p w:rsidR="008872C5" w:rsidRPr="00670B61" w:rsidRDefault="008872C5" w:rsidP="00A90FE7">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Средняя группа (4 - 5 лет) № 11</w:t>
            </w:r>
          </w:p>
        </w:tc>
        <w:tc>
          <w:tcPr>
            <w:tcW w:w="2212" w:type="dxa"/>
            <w:tcBorders>
              <w:top w:val="single" w:sz="4" w:space="0" w:color="auto"/>
              <w:left w:val="single" w:sz="4" w:space="0" w:color="auto"/>
              <w:bottom w:val="single" w:sz="4" w:space="0" w:color="auto"/>
              <w:right w:val="single" w:sz="4" w:space="0" w:color="auto"/>
            </w:tcBorders>
          </w:tcPr>
          <w:p w:rsidR="008872C5" w:rsidRPr="00670B61" w:rsidRDefault="008872C5" w:rsidP="00A90FE7">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30</w:t>
            </w:r>
          </w:p>
        </w:tc>
      </w:tr>
      <w:tr w:rsidR="008872C5" w:rsidRPr="00670B61" w:rsidTr="00A90FE7">
        <w:trPr>
          <w:trHeight w:val="499"/>
        </w:trPr>
        <w:tc>
          <w:tcPr>
            <w:tcW w:w="680" w:type="dxa"/>
            <w:tcBorders>
              <w:top w:val="single" w:sz="4" w:space="0" w:color="auto"/>
              <w:left w:val="single" w:sz="4" w:space="0" w:color="auto"/>
              <w:bottom w:val="single" w:sz="4" w:space="0" w:color="auto"/>
              <w:right w:val="single" w:sz="4" w:space="0" w:color="auto"/>
            </w:tcBorders>
          </w:tcPr>
          <w:p w:rsidR="008872C5" w:rsidRPr="00670B61" w:rsidRDefault="008872C5" w:rsidP="00A90FE7">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9.</w:t>
            </w:r>
          </w:p>
        </w:tc>
        <w:tc>
          <w:tcPr>
            <w:tcW w:w="6360" w:type="dxa"/>
            <w:tcBorders>
              <w:top w:val="single" w:sz="4" w:space="0" w:color="auto"/>
              <w:left w:val="single" w:sz="4" w:space="0" w:color="auto"/>
              <w:bottom w:val="single" w:sz="4" w:space="0" w:color="auto"/>
              <w:right w:val="single" w:sz="4" w:space="0" w:color="auto"/>
            </w:tcBorders>
          </w:tcPr>
          <w:p w:rsidR="008872C5" w:rsidRPr="00670B61" w:rsidRDefault="008872C5" w:rsidP="00A90FE7">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Старшая группа (5-6 лет) № 8</w:t>
            </w:r>
          </w:p>
        </w:tc>
        <w:tc>
          <w:tcPr>
            <w:tcW w:w="2212" w:type="dxa"/>
            <w:tcBorders>
              <w:top w:val="single" w:sz="4" w:space="0" w:color="auto"/>
              <w:left w:val="single" w:sz="4" w:space="0" w:color="auto"/>
              <w:bottom w:val="single" w:sz="4" w:space="0" w:color="auto"/>
              <w:right w:val="single" w:sz="4" w:space="0" w:color="auto"/>
            </w:tcBorders>
          </w:tcPr>
          <w:p w:rsidR="008872C5" w:rsidRPr="00670B61" w:rsidRDefault="008872C5" w:rsidP="00A90FE7">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25</w:t>
            </w:r>
          </w:p>
        </w:tc>
      </w:tr>
      <w:tr w:rsidR="008872C5" w:rsidRPr="00670B61" w:rsidTr="00A90FE7">
        <w:trPr>
          <w:trHeight w:val="499"/>
        </w:trPr>
        <w:tc>
          <w:tcPr>
            <w:tcW w:w="680" w:type="dxa"/>
            <w:tcBorders>
              <w:top w:val="single" w:sz="4" w:space="0" w:color="auto"/>
              <w:left w:val="single" w:sz="4" w:space="0" w:color="auto"/>
              <w:bottom w:val="single" w:sz="4" w:space="0" w:color="auto"/>
              <w:right w:val="single" w:sz="4" w:space="0" w:color="auto"/>
            </w:tcBorders>
          </w:tcPr>
          <w:p w:rsidR="008872C5" w:rsidRPr="00670B61" w:rsidRDefault="008872C5" w:rsidP="00A90FE7">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10.</w:t>
            </w:r>
          </w:p>
        </w:tc>
        <w:tc>
          <w:tcPr>
            <w:tcW w:w="6360" w:type="dxa"/>
            <w:tcBorders>
              <w:top w:val="single" w:sz="4" w:space="0" w:color="auto"/>
              <w:left w:val="single" w:sz="4" w:space="0" w:color="auto"/>
              <w:bottom w:val="single" w:sz="4" w:space="0" w:color="auto"/>
              <w:right w:val="single" w:sz="4" w:space="0" w:color="auto"/>
            </w:tcBorders>
          </w:tcPr>
          <w:p w:rsidR="008872C5" w:rsidRPr="00670B61" w:rsidRDefault="008872C5" w:rsidP="00A90FE7">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Старшая группа (5-6 лет) № 9</w:t>
            </w:r>
          </w:p>
        </w:tc>
        <w:tc>
          <w:tcPr>
            <w:tcW w:w="2212" w:type="dxa"/>
            <w:tcBorders>
              <w:top w:val="single" w:sz="4" w:space="0" w:color="auto"/>
              <w:left w:val="single" w:sz="4" w:space="0" w:color="auto"/>
              <w:bottom w:val="single" w:sz="4" w:space="0" w:color="auto"/>
              <w:right w:val="single" w:sz="4" w:space="0" w:color="auto"/>
            </w:tcBorders>
          </w:tcPr>
          <w:p w:rsidR="008872C5" w:rsidRPr="00670B61" w:rsidRDefault="008872C5" w:rsidP="00A90FE7">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30</w:t>
            </w:r>
          </w:p>
        </w:tc>
      </w:tr>
      <w:tr w:rsidR="008872C5" w:rsidRPr="00670B61" w:rsidTr="00A90FE7">
        <w:trPr>
          <w:trHeight w:val="499"/>
        </w:trPr>
        <w:tc>
          <w:tcPr>
            <w:tcW w:w="680" w:type="dxa"/>
            <w:tcBorders>
              <w:top w:val="single" w:sz="4" w:space="0" w:color="auto"/>
              <w:left w:val="single" w:sz="4" w:space="0" w:color="auto"/>
              <w:bottom w:val="single" w:sz="4" w:space="0" w:color="auto"/>
              <w:right w:val="single" w:sz="4" w:space="0" w:color="auto"/>
            </w:tcBorders>
          </w:tcPr>
          <w:p w:rsidR="008872C5" w:rsidRPr="00670B61" w:rsidRDefault="008872C5" w:rsidP="00A90FE7">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11.</w:t>
            </w:r>
          </w:p>
        </w:tc>
        <w:tc>
          <w:tcPr>
            <w:tcW w:w="6360" w:type="dxa"/>
            <w:tcBorders>
              <w:top w:val="single" w:sz="4" w:space="0" w:color="auto"/>
              <w:left w:val="single" w:sz="4" w:space="0" w:color="auto"/>
              <w:bottom w:val="single" w:sz="4" w:space="0" w:color="auto"/>
              <w:right w:val="single" w:sz="4" w:space="0" w:color="auto"/>
            </w:tcBorders>
          </w:tcPr>
          <w:p w:rsidR="008872C5" w:rsidRPr="00670B61" w:rsidRDefault="008872C5" w:rsidP="00A90FE7">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Старшая группа (5-6 лет) № 12</w:t>
            </w:r>
          </w:p>
        </w:tc>
        <w:tc>
          <w:tcPr>
            <w:tcW w:w="2212" w:type="dxa"/>
            <w:tcBorders>
              <w:top w:val="single" w:sz="4" w:space="0" w:color="auto"/>
              <w:left w:val="single" w:sz="4" w:space="0" w:color="auto"/>
              <w:bottom w:val="single" w:sz="4" w:space="0" w:color="auto"/>
              <w:right w:val="single" w:sz="4" w:space="0" w:color="auto"/>
            </w:tcBorders>
          </w:tcPr>
          <w:p w:rsidR="008872C5" w:rsidRPr="00670B61" w:rsidRDefault="008872C5" w:rsidP="00A90FE7">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20</w:t>
            </w:r>
          </w:p>
        </w:tc>
      </w:tr>
      <w:tr w:rsidR="008872C5" w:rsidRPr="00670B61" w:rsidTr="00A90FE7">
        <w:trPr>
          <w:trHeight w:val="499"/>
        </w:trPr>
        <w:tc>
          <w:tcPr>
            <w:tcW w:w="680" w:type="dxa"/>
            <w:tcBorders>
              <w:top w:val="single" w:sz="4" w:space="0" w:color="auto"/>
              <w:left w:val="single" w:sz="4" w:space="0" w:color="auto"/>
              <w:bottom w:val="single" w:sz="4" w:space="0" w:color="auto"/>
              <w:right w:val="single" w:sz="4" w:space="0" w:color="auto"/>
            </w:tcBorders>
          </w:tcPr>
          <w:p w:rsidR="008872C5" w:rsidRPr="00670B61" w:rsidRDefault="008872C5" w:rsidP="00A90FE7">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12.</w:t>
            </w:r>
          </w:p>
        </w:tc>
        <w:tc>
          <w:tcPr>
            <w:tcW w:w="6360" w:type="dxa"/>
            <w:tcBorders>
              <w:top w:val="single" w:sz="4" w:space="0" w:color="auto"/>
              <w:left w:val="single" w:sz="4" w:space="0" w:color="auto"/>
              <w:bottom w:val="single" w:sz="4" w:space="0" w:color="auto"/>
              <w:right w:val="single" w:sz="4" w:space="0" w:color="auto"/>
            </w:tcBorders>
          </w:tcPr>
          <w:p w:rsidR="008872C5" w:rsidRPr="00670B61" w:rsidRDefault="008872C5" w:rsidP="00A90FE7">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Подготовительная группа (6-7 лет) № 7</w:t>
            </w:r>
          </w:p>
        </w:tc>
        <w:tc>
          <w:tcPr>
            <w:tcW w:w="2212" w:type="dxa"/>
            <w:tcBorders>
              <w:top w:val="single" w:sz="4" w:space="0" w:color="auto"/>
              <w:left w:val="single" w:sz="4" w:space="0" w:color="auto"/>
              <w:bottom w:val="single" w:sz="4" w:space="0" w:color="auto"/>
              <w:right w:val="single" w:sz="4" w:space="0" w:color="auto"/>
            </w:tcBorders>
          </w:tcPr>
          <w:p w:rsidR="008872C5" w:rsidRPr="00670B61" w:rsidRDefault="008872C5" w:rsidP="00A90FE7">
            <w:pPr>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30</w:t>
            </w:r>
          </w:p>
        </w:tc>
      </w:tr>
    </w:tbl>
    <w:p w:rsidR="008872C5" w:rsidRPr="00670B61" w:rsidRDefault="008872C5" w:rsidP="008872C5">
      <w:pPr>
        <w:tabs>
          <w:tab w:val="left" w:pos="180"/>
          <w:tab w:val="center" w:pos="4677"/>
        </w:tabs>
        <w:spacing w:after="0" w:line="240" w:lineRule="auto"/>
        <w:ind w:firstLine="851"/>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 xml:space="preserve">Социальными заказчиками деятельности учреждения являются в первую очередь родители воспитанников. Поэтому коллектив </w:t>
      </w:r>
      <w:r w:rsidR="0057384C">
        <w:rPr>
          <w:rFonts w:ascii="Times New Roman" w:eastAsia="Times New Roman" w:hAnsi="Times New Roman" w:cs="Times New Roman"/>
          <w:sz w:val="28"/>
          <w:szCs w:val="28"/>
        </w:rPr>
        <w:t>МБ</w:t>
      </w:r>
      <w:r w:rsidRPr="00670B61">
        <w:rPr>
          <w:rFonts w:ascii="Times New Roman" w:eastAsia="Times New Roman" w:hAnsi="Times New Roman" w:cs="Times New Roman"/>
          <w:sz w:val="28"/>
          <w:szCs w:val="28"/>
        </w:rPr>
        <w:t>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8872C5" w:rsidRPr="00670B61" w:rsidRDefault="008872C5" w:rsidP="008872C5">
      <w:pPr>
        <w:tabs>
          <w:tab w:val="left" w:pos="180"/>
          <w:tab w:val="center" w:pos="4677"/>
        </w:tabs>
        <w:spacing w:after="0" w:line="240" w:lineRule="auto"/>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 xml:space="preserve">     Выяснение потребностей родителей коллектив </w:t>
      </w:r>
      <w:r w:rsidR="0057384C">
        <w:rPr>
          <w:rFonts w:ascii="Times New Roman" w:eastAsia="Times New Roman" w:hAnsi="Times New Roman" w:cs="Times New Roman"/>
          <w:sz w:val="28"/>
          <w:szCs w:val="28"/>
        </w:rPr>
        <w:t>МБ</w:t>
      </w:r>
      <w:r w:rsidRPr="00670B61">
        <w:rPr>
          <w:rFonts w:ascii="Times New Roman" w:eastAsia="Times New Roman" w:hAnsi="Times New Roman" w:cs="Times New Roman"/>
          <w:sz w:val="28"/>
          <w:szCs w:val="28"/>
        </w:rPr>
        <w:t xml:space="preserve">ДОУ осуществляет на основе результатов изучения контингента родителей,  анкетирования </w:t>
      </w:r>
      <w:r w:rsidRPr="00670B61">
        <w:rPr>
          <w:rFonts w:ascii="Times New Roman" w:eastAsia="Times New Roman" w:hAnsi="Times New Roman" w:cs="Times New Roman"/>
          <w:sz w:val="28"/>
          <w:szCs w:val="28"/>
        </w:rPr>
        <w:lastRenderedPageBreak/>
        <w:t xml:space="preserve">родителей воспитанников посещающих  </w:t>
      </w:r>
      <w:r w:rsidR="0057384C">
        <w:rPr>
          <w:rFonts w:ascii="Times New Roman" w:eastAsia="Times New Roman" w:hAnsi="Times New Roman" w:cs="Times New Roman"/>
          <w:sz w:val="28"/>
          <w:szCs w:val="28"/>
        </w:rPr>
        <w:t>МБ</w:t>
      </w:r>
      <w:r w:rsidRPr="00670B61">
        <w:rPr>
          <w:rFonts w:ascii="Times New Roman" w:eastAsia="Times New Roman" w:hAnsi="Times New Roman" w:cs="Times New Roman"/>
          <w:sz w:val="28"/>
          <w:szCs w:val="28"/>
        </w:rPr>
        <w:t xml:space="preserve">ДОУ и жителей микрорайона. Данные сведения позволили нам определить направления работы приоритетных центров деятельности </w:t>
      </w:r>
      <w:r w:rsidR="0057384C">
        <w:rPr>
          <w:rFonts w:ascii="Times New Roman" w:eastAsia="Times New Roman" w:hAnsi="Times New Roman" w:cs="Times New Roman"/>
          <w:sz w:val="28"/>
          <w:szCs w:val="28"/>
        </w:rPr>
        <w:t>МБ</w:t>
      </w:r>
      <w:r w:rsidRPr="00670B61">
        <w:rPr>
          <w:rFonts w:ascii="Times New Roman" w:eastAsia="Times New Roman" w:hAnsi="Times New Roman" w:cs="Times New Roman"/>
          <w:sz w:val="28"/>
          <w:szCs w:val="28"/>
        </w:rPr>
        <w:t>ДОУ по удовлетворению запросов родителей:</w:t>
      </w:r>
    </w:p>
    <w:p w:rsidR="008872C5" w:rsidRPr="00670B61" w:rsidRDefault="008872C5" w:rsidP="008872C5">
      <w:pPr>
        <w:spacing w:before="100" w:beforeAutospacing="1" w:after="0" w:line="240" w:lineRule="auto"/>
        <w:contextualSpacing/>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 xml:space="preserve">1.Формирование у дошкольников основ здорового образа жизни. </w:t>
      </w:r>
    </w:p>
    <w:p w:rsidR="008872C5" w:rsidRPr="00670B61" w:rsidRDefault="008872C5" w:rsidP="008872C5">
      <w:pPr>
        <w:spacing w:before="100" w:beforeAutospacing="1" w:after="0" w:line="240" w:lineRule="auto"/>
        <w:contextualSpacing/>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 xml:space="preserve">2.Нравственно – патриотическое  воспитание детей. </w:t>
      </w:r>
    </w:p>
    <w:p w:rsidR="008872C5" w:rsidRPr="00670B61" w:rsidRDefault="008872C5" w:rsidP="008872C5">
      <w:pPr>
        <w:spacing w:before="100" w:beforeAutospacing="1" w:after="0" w:line="240" w:lineRule="auto"/>
        <w:contextualSpacing/>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3.Подготовка к обучению в школе (развитие произвольной сферы, обучение грамоте, развитие логического мышления)</w:t>
      </w:r>
    </w:p>
    <w:p w:rsidR="008872C5" w:rsidRPr="00670B61" w:rsidRDefault="008872C5" w:rsidP="008872C5">
      <w:pPr>
        <w:tabs>
          <w:tab w:val="left" w:pos="180"/>
          <w:tab w:val="center" w:pos="4677"/>
        </w:tabs>
        <w:spacing w:after="0" w:line="240" w:lineRule="auto"/>
        <w:contextualSpacing/>
        <w:jc w:val="both"/>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4.Проведение оздоровительных и профилактических мероприятий.</w:t>
      </w:r>
    </w:p>
    <w:p w:rsidR="008872C5" w:rsidRPr="00670B61" w:rsidRDefault="008872C5" w:rsidP="008872C5">
      <w:pPr>
        <w:tabs>
          <w:tab w:val="left" w:pos="180"/>
          <w:tab w:val="center" w:pos="4677"/>
        </w:tabs>
        <w:spacing w:after="0" w:line="240" w:lineRule="auto"/>
        <w:ind w:left="720"/>
        <w:contextualSpacing/>
        <w:jc w:val="both"/>
        <w:rPr>
          <w:rFonts w:ascii="Times New Roman" w:eastAsia="Times New Roman" w:hAnsi="Times New Roman" w:cs="Times New Roman"/>
          <w:sz w:val="28"/>
          <w:szCs w:val="28"/>
        </w:rPr>
      </w:pPr>
    </w:p>
    <w:tbl>
      <w:tblPr>
        <w:tblW w:w="92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3827"/>
        <w:gridCol w:w="2693"/>
        <w:gridCol w:w="1843"/>
      </w:tblGrid>
      <w:tr w:rsidR="008872C5" w:rsidRPr="00670B61" w:rsidTr="00A90FE7">
        <w:trPr>
          <w:trHeight w:val="375"/>
        </w:trPr>
        <w:tc>
          <w:tcPr>
            <w:tcW w:w="852" w:type="dxa"/>
            <w:vMerge w:val="restart"/>
          </w:tcPr>
          <w:p w:rsidR="008872C5" w:rsidRPr="00670B61" w:rsidRDefault="008872C5" w:rsidP="00A90FE7">
            <w:pPr>
              <w:spacing w:after="0" w:line="240" w:lineRule="auto"/>
              <w:jc w:val="center"/>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 xml:space="preserve">№ </w:t>
            </w:r>
          </w:p>
          <w:p w:rsidR="008872C5" w:rsidRPr="00670B61" w:rsidRDefault="008872C5" w:rsidP="00A90FE7">
            <w:pPr>
              <w:spacing w:after="0" w:line="240" w:lineRule="auto"/>
              <w:jc w:val="center"/>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п/п</w:t>
            </w:r>
          </w:p>
        </w:tc>
        <w:tc>
          <w:tcPr>
            <w:tcW w:w="3827" w:type="dxa"/>
            <w:vMerge w:val="restart"/>
          </w:tcPr>
          <w:p w:rsidR="008872C5" w:rsidRPr="00670B61" w:rsidRDefault="008872C5" w:rsidP="00A90FE7">
            <w:pPr>
              <w:spacing w:after="0" w:line="240" w:lineRule="auto"/>
              <w:jc w:val="center"/>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Критерии</w:t>
            </w:r>
          </w:p>
        </w:tc>
        <w:tc>
          <w:tcPr>
            <w:tcW w:w="4536" w:type="dxa"/>
            <w:gridSpan w:val="2"/>
          </w:tcPr>
          <w:p w:rsidR="008872C5" w:rsidRPr="00670B61" w:rsidRDefault="008872C5" w:rsidP="00A90FE7">
            <w:pPr>
              <w:spacing w:after="0" w:line="240" w:lineRule="auto"/>
              <w:jc w:val="center"/>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На 01.05.2015</w:t>
            </w:r>
          </w:p>
        </w:tc>
      </w:tr>
      <w:tr w:rsidR="008872C5" w:rsidRPr="00670B61" w:rsidTr="00A90FE7">
        <w:trPr>
          <w:trHeight w:val="348"/>
        </w:trPr>
        <w:tc>
          <w:tcPr>
            <w:tcW w:w="852" w:type="dxa"/>
            <w:vMerge/>
          </w:tcPr>
          <w:p w:rsidR="008872C5" w:rsidRPr="00670B61" w:rsidRDefault="008872C5" w:rsidP="00A90FE7">
            <w:pPr>
              <w:spacing w:after="0" w:line="240" w:lineRule="auto"/>
              <w:jc w:val="center"/>
              <w:rPr>
                <w:rFonts w:ascii="Times New Roman" w:eastAsia="Times New Roman" w:hAnsi="Times New Roman" w:cs="Times New Roman"/>
                <w:sz w:val="28"/>
                <w:szCs w:val="28"/>
              </w:rPr>
            </w:pPr>
          </w:p>
        </w:tc>
        <w:tc>
          <w:tcPr>
            <w:tcW w:w="3827" w:type="dxa"/>
            <w:vMerge/>
          </w:tcPr>
          <w:p w:rsidR="008872C5" w:rsidRPr="00670B61" w:rsidRDefault="008872C5" w:rsidP="00A90FE7">
            <w:pPr>
              <w:spacing w:after="0" w:line="240" w:lineRule="auto"/>
              <w:jc w:val="center"/>
              <w:rPr>
                <w:rFonts w:ascii="Times New Roman" w:eastAsia="Times New Roman" w:hAnsi="Times New Roman" w:cs="Times New Roman"/>
                <w:sz w:val="28"/>
                <w:szCs w:val="28"/>
              </w:rPr>
            </w:pPr>
          </w:p>
        </w:tc>
        <w:tc>
          <w:tcPr>
            <w:tcW w:w="2693" w:type="dxa"/>
          </w:tcPr>
          <w:p w:rsidR="008872C5" w:rsidRPr="00670B61" w:rsidRDefault="008872C5" w:rsidP="00A90FE7">
            <w:pPr>
              <w:spacing w:after="0" w:line="240" w:lineRule="auto"/>
              <w:jc w:val="center"/>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Кол-во</w:t>
            </w:r>
          </w:p>
        </w:tc>
        <w:tc>
          <w:tcPr>
            <w:tcW w:w="1843" w:type="dxa"/>
          </w:tcPr>
          <w:p w:rsidR="008872C5" w:rsidRPr="00670B61" w:rsidRDefault="008872C5" w:rsidP="00A90FE7">
            <w:pPr>
              <w:spacing w:after="0" w:line="240" w:lineRule="auto"/>
              <w:jc w:val="center"/>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w:t>
            </w:r>
          </w:p>
        </w:tc>
      </w:tr>
      <w:tr w:rsidR="008872C5" w:rsidRPr="00670B61" w:rsidTr="00A90FE7">
        <w:trPr>
          <w:trHeight w:val="270"/>
        </w:trPr>
        <w:tc>
          <w:tcPr>
            <w:tcW w:w="852" w:type="dxa"/>
            <w:vMerge w:val="restart"/>
          </w:tcPr>
          <w:p w:rsidR="008872C5" w:rsidRPr="00670B61" w:rsidRDefault="008872C5" w:rsidP="00A90FE7">
            <w:pPr>
              <w:spacing w:after="0" w:line="240" w:lineRule="auto"/>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 xml:space="preserve">  1.</w:t>
            </w:r>
          </w:p>
        </w:tc>
        <w:tc>
          <w:tcPr>
            <w:tcW w:w="3827" w:type="dxa"/>
          </w:tcPr>
          <w:p w:rsidR="008872C5" w:rsidRPr="00670B61" w:rsidRDefault="008872C5" w:rsidP="00A90FE7">
            <w:pPr>
              <w:spacing w:after="0" w:line="240" w:lineRule="auto"/>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Всего детей:</w:t>
            </w:r>
          </w:p>
        </w:tc>
        <w:tc>
          <w:tcPr>
            <w:tcW w:w="2693" w:type="dxa"/>
          </w:tcPr>
          <w:p w:rsidR="008872C5" w:rsidRPr="00670B61" w:rsidRDefault="008872C5" w:rsidP="00A90FE7">
            <w:pPr>
              <w:spacing w:after="0" w:line="240" w:lineRule="auto"/>
              <w:jc w:val="center"/>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295</w:t>
            </w:r>
          </w:p>
        </w:tc>
        <w:tc>
          <w:tcPr>
            <w:tcW w:w="1843" w:type="dxa"/>
          </w:tcPr>
          <w:p w:rsidR="008872C5" w:rsidRPr="00670B61" w:rsidRDefault="008872C5" w:rsidP="00A90FE7">
            <w:pPr>
              <w:spacing w:after="0" w:line="240" w:lineRule="auto"/>
              <w:jc w:val="center"/>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100%</w:t>
            </w:r>
          </w:p>
        </w:tc>
      </w:tr>
      <w:tr w:rsidR="008872C5" w:rsidRPr="00670B61" w:rsidTr="00A90FE7">
        <w:trPr>
          <w:trHeight w:val="150"/>
        </w:trPr>
        <w:tc>
          <w:tcPr>
            <w:tcW w:w="852" w:type="dxa"/>
            <w:vMerge/>
          </w:tcPr>
          <w:p w:rsidR="008872C5" w:rsidRPr="00670B61" w:rsidRDefault="008872C5" w:rsidP="00A90FE7">
            <w:pPr>
              <w:tabs>
                <w:tab w:val="center" w:pos="1566"/>
              </w:tabs>
              <w:spacing w:after="0" w:line="240" w:lineRule="auto"/>
              <w:rPr>
                <w:rFonts w:ascii="Times New Roman" w:eastAsia="Times New Roman" w:hAnsi="Times New Roman" w:cs="Times New Roman"/>
                <w:sz w:val="28"/>
                <w:szCs w:val="28"/>
              </w:rPr>
            </w:pPr>
          </w:p>
        </w:tc>
        <w:tc>
          <w:tcPr>
            <w:tcW w:w="3827" w:type="dxa"/>
          </w:tcPr>
          <w:p w:rsidR="008872C5" w:rsidRPr="00670B61" w:rsidRDefault="008872C5" w:rsidP="00A90FE7">
            <w:pPr>
              <w:tabs>
                <w:tab w:val="center" w:pos="1566"/>
              </w:tabs>
              <w:spacing w:after="0" w:line="240" w:lineRule="auto"/>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Из них:</w:t>
            </w:r>
            <w:r w:rsidRPr="00670B61">
              <w:rPr>
                <w:rFonts w:ascii="Times New Roman" w:eastAsia="Times New Roman" w:hAnsi="Times New Roman" w:cs="Times New Roman"/>
                <w:sz w:val="28"/>
                <w:szCs w:val="28"/>
              </w:rPr>
              <w:tab/>
              <w:t>сирот</w:t>
            </w:r>
          </w:p>
        </w:tc>
        <w:tc>
          <w:tcPr>
            <w:tcW w:w="2693" w:type="dxa"/>
          </w:tcPr>
          <w:p w:rsidR="008872C5" w:rsidRPr="00670B61" w:rsidRDefault="008872C5" w:rsidP="00A90FE7">
            <w:pPr>
              <w:spacing w:after="0" w:line="240" w:lineRule="auto"/>
              <w:jc w:val="center"/>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w:t>
            </w:r>
          </w:p>
        </w:tc>
        <w:tc>
          <w:tcPr>
            <w:tcW w:w="1843" w:type="dxa"/>
          </w:tcPr>
          <w:p w:rsidR="008872C5" w:rsidRPr="00670B61" w:rsidRDefault="008872C5" w:rsidP="00A90FE7">
            <w:pPr>
              <w:spacing w:after="0" w:line="240" w:lineRule="auto"/>
              <w:jc w:val="center"/>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 xml:space="preserve"> -</w:t>
            </w:r>
          </w:p>
        </w:tc>
      </w:tr>
      <w:tr w:rsidR="008872C5" w:rsidRPr="00670B61" w:rsidTr="00A90FE7">
        <w:trPr>
          <w:trHeight w:val="150"/>
        </w:trPr>
        <w:tc>
          <w:tcPr>
            <w:tcW w:w="852" w:type="dxa"/>
            <w:vMerge/>
          </w:tcPr>
          <w:p w:rsidR="008872C5" w:rsidRPr="00670B61" w:rsidRDefault="008872C5" w:rsidP="00A90FE7">
            <w:pPr>
              <w:spacing w:after="0" w:line="240" w:lineRule="auto"/>
              <w:jc w:val="center"/>
              <w:rPr>
                <w:rFonts w:ascii="Times New Roman" w:eastAsia="Times New Roman" w:hAnsi="Times New Roman" w:cs="Times New Roman"/>
                <w:sz w:val="28"/>
                <w:szCs w:val="28"/>
              </w:rPr>
            </w:pPr>
          </w:p>
        </w:tc>
        <w:tc>
          <w:tcPr>
            <w:tcW w:w="3827" w:type="dxa"/>
          </w:tcPr>
          <w:p w:rsidR="008872C5" w:rsidRPr="00670B61" w:rsidRDefault="008872C5" w:rsidP="00A90FE7">
            <w:pPr>
              <w:spacing w:after="0" w:line="240" w:lineRule="auto"/>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инвалидов</w:t>
            </w:r>
          </w:p>
        </w:tc>
        <w:tc>
          <w:tcPr>
            <w:tcW w:w="2693" w:type="dxa"/>
          </w:tcPr>
          <w:p w:rsidR="008872C5" w:rsidRPr="00670B61" w:rsidRDefault="008872C5" w:rsidP="00A90FE7">
            <w:pPr>
              <w:spacing w:after="0" w:line="240" w:lineRule="auto"/>
              <w:jc w:val="center"/>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2</w:t>
            </w:r>
          </w:p>
        </w:tc>
        <w:tc>
          <w:tcPr>
            <w:tcW w:w="1843" w:type="dxa"/>
          </w:tcPr>
          <w:p w:rsidR="008872C5" w:rsidRPr="00670B61" w:rsidRDefault="008872C5" w:rsidP="00A90FE7">
            <w:pPr>
              <w:spacing w:after="0" w:line="240" w:lineRule="auto"/>
              <w:jc w:val="center"/>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0,7%</w:t>
            </w:r>
          </w:p>
        </w:tc>
      </w:tr>
      <w:tr w:rsidR="008872C5" w:rsidRPr="00670B61" w:rsidTr="00A90FE7">
        <w:trPr>
          <w:trHeight w:val="291"/>
        </w:trPr>
        <w:tc>
          <w:tcPr>
            <w:tcW w:w="852" w:type="dxa"/>
            <w:vMerge w:val="restart"/>
          </w:tcPr>
          <w:p w:rsidR="008872C5" w:rsidRPr="00670B61" w:rsidRDefault="008872C5" w:rsidP="00A90FE7">
            <w:pPr>
              <w:spacing w:after="0" w:line="240" w:lineRule="auto"/>
              <w:rPr>
                <w:rFonts w:ascii="Times New Roman" w:eastAsia="Times New Roman" w:hAnsi="Times New Roman" w:cs="Times New Roman"/>
                <w:sz w:val="28"/>
                <w:szCs w:val="28"/>
                <w:lang w:val="en-US"/>
              </w:rPr>
            </w:pPr>
            <w:r w:rsidRPr="00670B61">
              <w:rPr>
                <w:rFonts w:ascii="Times New Roman" w:eastAsia="Times New Roman" w:hAnsi="Times New Roman" w:cs="Times New Roman"/>
                <w:sz w:val="28"/>
                <w:szCs w:val="28"/>
              </w:rPr>
              <w:t xml:space="preserve">  2</w:t>
            </w:r>
          </w:p>
        </w:tc>
        <w:tc>
          <w:tcPr>
            <w:tcW w:w="3827" w:type="dxa"/>
          </w:tcPr>
          <w:p w:rsidR="008872C5" w:rsidRPr="00670B61" w:rsidRDefault="008872C5" w:rsidP="00A90FE7">
            <w:pPr>
              <w:spacing w:after="0" w:line="240" w:lineRule="auto"/>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Всего семей:</w:t>
            </w:r>
          </w:p>
        </w:tc>
        <w:tc>
          <w:tcPr>
            <w:tcW w:w="2693" w:type="dxa"/>
          </w:tcPr>
          <w:p w:rsidR="008872C5" w:rsidRPr="00670B61" w:rsidRDefault="008872C5" w:rsidP="00A90FE7">
            <w:pPr>
              <w:spacing w:after="0" w:line="240" w:lineRule="auto"/>
              <w:jc w:val="center"/>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295</w:t>
            </w:r>
          </w:p>
        </w:tc>
        <w:tc>
          <w:tcPr>
            <w:tcW w:w="1843" w:type="dxa"/>
          </w:tcPr>
          <w:p w:rsidR="008872C5" w:rsidRPr="00670B61" w:rsidRDefault="008872C5" w:rsidP="00A90FE7">
            <w:pPr>
              <w:spacing w:after="0" w:line="240" w:lineRule="auto"/>
              <w:jc w:val="center"/>
              <w:rPr>
                <w:rFonts w:ascii="Times New Roman" w:eastAsia="Times New Roman" w:hAnsi="Times New Roman" w:cs="Times New Roman"/>
                <w:sz w:val="28"/>
                <w:szCs w:val="28"/>
              </w:rPr>
            </w:pPr>
          </w:p>
        </w:tc>
      </w:tr>
      <w:tr w:rsidR="008872C5" w:rsidRPr="00670B61" w:rsidTr="00A90FE7">
        <w:trPr>
          <w:trHeight w:val="150"/>
        </w:trPr>
        <w:tc>
          <w:tcPr>
            <w:tcW w:w="852" w:type="dxa"/>
            <w:vMerge/>
          </w:tcPr>
          <w:p w:rsidR="008872C5" w:rsidRPr="00670B61" w:rsidRDefault="008872C5" w:rsidP="00A90FE7">
            <w:pPr>
              <w:spacing w:after="0" w:line="240" w:lineRule="auto"/>
              <w:rPr>
                <w:rFonts w:ascii="Times New Roman" w:eastAsia="Times New Roman" w:hAnsi="Times New Roman" w:cs="Times New Roman"/>
                <w:sz w:val="28"/>
                <w:szCs w:val="28"/>
              </w:rPr>
            </w:pPr>
          </w:p>
        </w:tc>
        <w:tc>
          <w:tcPr>
            <w:tcW w:w="3827" w:type="dxa"/>
          </w:tcPr>
          <w:p w:rsidR="008872C5" w:rsidRPr="00670B61" w:rsidRDefault="008872C5" w:rsidP="00A90FE7">
            <w:pPr>
              <w:spacing w:after="0" w:line="240" w:lineRule="auto"/>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Из них:   полных</w:t>
            </w:r>
          </w:p>
        </w:tc>
        <w:tc>
          <w:tcPr>
            <w:tcW w:w="2693" w:type="dxa"/>
          </w:tcPr>
          <w:p w:rsidR="008872C5" w:rsidRPr="00670B61" w:rsidRDefault="008872C5" w:rsidP="00A90FE7">
            <w:pPr>
              <w:spacing w:after="0" w:line="240" w:lineRule="auto"/>
              <w:jc w:val="center"/>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250</w:t>
            </w:r>
          </w:p>
        </w:tc>
        <w:tc>
          <w:tcPr>
            <w:tcW w:w="1843" w:type="dxa"/>
          </w:tcPr>
          <w:p w:rsidR="008872C5" w:rsidRPr="00670B61" w:rsidRDefault="008872C5" w:rsidP="00A90FE7">
            <w:pPr>
              <w:spacing w:after="0" w:line="240" w:lineRule="auto"/>
              <w:jc w:val="center"/>
              <w:rPr>
                <w:rFonts w:ascii="Times New Roman" w:eastAsia="Times New Roman" w:hAnsi="Times New Roman" w:cs="Times New Roman"/>
                <w:sz w:val="28"/>
                <w:szCs w:val="28"/>
              </w:rPr>
            </w:pPr>
          </w:p>
        </w:tc>
      </w:tr>
      <w:tr w:rsidR="008872C5" w:rsidRPr="00670B61" w:rsidTr="00A90FE7">
        <w:trPr>
          <w:trHeight w:val="150"/>
        </w:trPr>
        <w:tc>
          <w:tcPr>
            <w:tcW w:w="852" w:type="dxa"/>
            <w:vMerge/>
          </w:tcPr>
          <w:p w:rsidR="008872C5" w:rsidRPr="00670B61" w:rsidRDefault="008872C5" w:rsidP="00A90FE7">
            <w:pPr>
              <w:spacing w:after="0" w:line="240" w:lineRule="auto"/>
              <w:jc w:val="center"/>
              <w:rPr>
                <w:rFonts w:ascii="Times New Roman" w:eastAsia="Times New Roman" w:hAnsi="Times New Roman" w:cs="Times New Roman"/>
                <w:sz w:val="28"/>
                <w:szCs w:val="28"/>
              </w:rPr>
            </w:pPr>
          </w:p>
        </w:tc>
        <w:tc>
          <w:tcPr>
            <w:tcW w:w="3827" w:type="dxa"/>
          </w:tcPr>
          <w:p w:rsidR="008872C5" w:rsidRPr="00670B61" w:rsidRDefault="008872C5" w:rsidP="00A90FE7">
            <w:pPr>
              <w:spacing w:after="0" w:line="240" w:lineRule="auto"/>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неполных</w:t>
            </w:r>
          </w:p>
        </w:tc>
        <w:tc>
          <w:tcPr>
            <w:tcW w:w="2693" w:type="dxa"/>
          </w:tcPr>
          <w:p w:rsidR="008872C5" w:rsidRPr="00670B61" w:rsidRDefault="008872C5" w:rsidP="00A90FE7">
            <w:pPr>
              <w:spacing w:after="0" w:line="240" w:lineRule="auto"/>
              <w:jc w:val="center"/>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45</w:t>
            </w:r>
          </w:p>
        </w:tc>
        <w:tc>
          <w:tcPr>
            <w:tcW w:w="1843" w:type="dxa"/>
          </w:tcPr>
          <w:p w:rsidR="008872C5" w:rsidRPr="00670B61" w:rsidRDefault="008872C5" w:rsidP="00A90FE7">
            <w:pPr>
              <w:spacing w:after="0" w:line="240" w:lineRule="auto"/>
              <w:jc w:val="center"/>
              <w:rPr>
                <w:rFonts w:ascii="Times New Roman" w:eastAsia="Times New Roman" w:hAnsi="Times New Roman" w:cs="Times New Roman"/>
                <w:sz w:val="28"/>
                <w:szCs w:val="28"/>
              </w:rPr>
            </w:pPr>
          </w:p>
        </w:tc>
      </w:tr>
      <w:tr w:rsidR="008872C5" w:rsidRPr="00670B61" w:rsidTr="00A90FE7">
        <w:trPr>
          <w:trHeight w:val="150"/>
        </w:trPr>
        <w:tc>
          <w:tcPr>
            <w:tcW w:w="852" w:type="dxa"/>
            <w:vMerge/>
          </w:tcPr>
          <w:p w:rsidR="008872C5" w:rsidRPr="00670B61" w:rsidRDefault="008872C5" w:rsidP="00A90FE7">
            <w:pPr>
              <w:spacing w:after="0" w:line="240" w:lineRule="auto"/>
              <w:jc w:val="center"/>
              <w:rPr>
                <w:rFonts w:ascii="Times New Roman" w:eastAsia="Times New Roman" w:hAnsi="Times New Roman" w:cs="Times New Roman"/>
                <w:sz w:val="28"/>
                <w:szCs w:val="28"/>
              </w:rPr>
            </w:pPr>
          </w:p>
        </w:tc>
        <w:tc>
          <w:tcPr>
            <w:tcW w:w="3827" w:type="dxa"/>
          </w:tcPr>
          <w:p w:rsidR="008872C5" w:rsidRPr="00670B61" w:rsidRDefault="008872C5" w:rsidP="00A90FE7">
            <w:pPr>
              <w:spacing w:after="0" w:line="240" w:lineRule="auto"/>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многодетных</w:t>
            </w:r>
          </w:p>
        </w:tc>
        <w:tc>
          <w:tcPr>
            <w:tcW w:w="2693" w:type="dxa"/>
          </w:tcPr>
          <w:p w:rsidR="008872C5" w:rsidRPr="00670B61" w:rsidRDefault="008872C5" w:rsidP="00A90FE7">
            <w:pPr>
              <w:spacing w:after="0" w:line="240" w:lineRule="auto"/>
              <w:jc w:val="center"/>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12</w:t>
            </w:r>
          </w:p>
        </w:tc>
        <w:tc>
          <w:tcPr>
            <w:tcW w:w="1843" w:type="dxa"/>
          </w:tcPr>
          <w:p w:rsidR="008872C5" w:rsidRPr="00670B61" w:rsidRDefault="008872C5" w:rsidP="00A90FE7">
            <w:pPr>
              <w:spacing w:after="0" w:line="240" w:lineRule="auto"/>
              <w:jc w:val="center"/>
              <w:rPr>
                <w:rFonts w:ascii="Times New Roman" w:eastAsia="Times New Roman" w:hAnsi="Times New Roman" w:cs="Times New Roman"/>
                <w:sz w:val="28"/>
                <w:szCs w:val="28"/>
              </w:rPr>
            </w:pPr>
          </w:p>
        </w:tc>
      </w:tr>
      <w:tr w:rsidR="008872C5" w:rsidRPr="00670B61" w:rsidTr="00A90FE7">
        <w:trPr>
          <w:trHeight w:val="150"/>
        </w:trPr>
        <w:tc>
          <w:tcPr>
            <w:tcW w:w="852" w:type="dxa"/>
            <w:vMerge/>
          </w:tcPr>
          <w:p w:rsidR="008872C5" w:rsidRPr="00670B61" w:rsidRDefault="008872C5" w:rsidP="00A90FE7">
            <w:pPr>
              <w:spacing w:after="0" w:line="240" w:lineRule="auto"/>
              <w:jc w:val="center"/>
              <w:rPr>
                <w:rFonts w:ascii="Times New Roman" w:eastAsia="Times New Roman" w:hAnsi="Times New Roman" w:cs="Times New Roman"/>
                <w:sz w:val="28"/>
                <w:szCs w:val="28"/>
              </w:rPr>
            </w:pPr>
          </w:p>
        </w:tc>
        <w:tc>
          <w:tcPr>
            <w:tcW w:w="3827" w:type="dxa"/>
          </w:tcPr>
          <w:p w:rsidR="008872C5" w:rsidRPr="00670B61" w:rsidRDefault="008872C5" w:rsidP="00A90FE7">
            <w:pPr>
              <w:spacing w:after="0" w:line="240" w:lineRule="auto"/>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инвалидов (родителей)</w:t>
            </w:r>
          </w:p>
        </w:tc>
        <w:tc>
          <w:tcPr>
            <w:tcW w:w="2693" w:type="dxa"/>
          </w:tcPr>
          <w:p w:rsidR="008872C5" w:rsidRPr="00670B61" w:rsidRDefault="008872C5" w:rsidP="00A90FE7">
            <w:pPr>
              <w:spacing w:after="0" w:line="240" w:lineRule="auto"/>
              <w:jc w:val="center"/>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0</w:t>
            </w:r>
          </w:p>
        </w:tc>
        <w:tc>
          <w:tcPr>
            <w:tcW w:w="1843" w:type="dxa"/>
          </w:tcPr>
          <w:p w:rsidR="008872C5" w:rsidRPr="00670B61" w:rsidRDefault="008872C5" w:rsidP="00A90FE7">
            <w:pPr>
              <w:spacing w:after="0" w:line="240" w:lineRule="auto"/>
              <w:jc w:val="center"/>
              <w:rPr>
                <w:rFonts w:ascii="Times New Roman" w:eastAsia="Times New Roman" w:hAnsi="Times New Roman" w:cs="Times New Roman"/>
                <w:sz w:val="28"/>
                <w:szCs w:val="28"/>
              </w:rPr>
            </w:pPr>
          </w:p>
        </w:tc>
      </w:tr>
      <w:tr w:rsidR="008872C5" w:rsidRPr="00670B61" w:rsidTr="00A90FE7">
        <w:trPr>
          <w:trHeight w:val="150"/>
        </w:trPr>
        <w:tc>
          <w:tcPr>
            <w:tcW w:w="852" w:type="dxa"/>
            <w:vMerge/>
          </w:tcPr>
          <w:p w:rsidR="008872C5" w:rsidRPr="00670B61" w:rsidRDefault="008872C5" w:rsidP="00A90FE7">
            <w:pPr>
              <w:spacing w:after="0" w:line="240" w:lineRule="auto"/>
              <w:jc w:val="center"/>
              <w:rPr>
                <w:rFonts w:ascii="Times New Roman" w:eastAsia="Times New Roman" w:hAnsi="Times New Roman" w:cs="Times New Roman"/>
                <w:sz w:val="28"/>
                <w:szCs w:val="28"/>
              </w:rPr>
            </w:pPr>
          </w:p>
        </w:tc>
        <w:tc>
          <w:tcPr>
            <w:tcW w:w="3827" w:type="dxa"/>
          </w:tcPr>
          <w:p w:rsidR="008872C5" w:rsidRPr="00670B61" w:rsidRDefault="008872C5" w:rsidP="00A90FE7">
            <w:pPr>
              <w:spacing w:after="0" w:line="240" w:lineRule="auto"/>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 xml:space="preserve">беженцев </w:t>
            </w:r>
          </w:p>
        </w:tc>
        <w:tc>
          <w:tcPr>
            <w:tcW w:w="2693" w:type="dxa"/>
          </w:tcPr>
          <w:p w:rsidR="008872C5" w:rsidRPr="00670B61" w:rsidRDefault="008872C5" w:rsidP="00A90FE7">
            <w:pPr>
              <w:spacing w:after="0" w:line="240" w:lineRule="auto"/>
              <w:jc w:val="center"/>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0</w:t>
            </w:r>
          </w:p>
        </w:tc>
        <w:tc>
          <w:tcPr>
            <w:tcW w:w="1843" w:type="dxa"/>
          </w:tcPr>
          <w:p w:rsidR="008872C5" w:rsidRPr="00670B61" w:rsidRDefault="008872C5" w:rsidP="00A90FE7">
            <w:pPr>
              <w:spacing w:after="0" w:line="240" w:lineRule="auto"/>
              <w:jc w:val="center"/>
              <w:rPr>
                <w:rFonts w:ascii="Times New Roman" w:eastAsia="Times New Roman" w:hAnsi="Times New Roman" w:cs="Times New Roman"/>
                <w:sz w:val="28"/>
                <w:szCs w:val="28"/>
              </w:rPr>
            </w:pPr>
          </w:p>
        </w:tc>
      </w:tr>
      <w:tr w:rsidR="008872C5" w:rsidRPr="00670B61" w:rsidTr="00A90FE7">
        <w:trPr>
          <w:trHeight w:val="150"/>
        </w:trPr>
        <w:tc>
          <w:tcPr>
            <w:tcW w:w="852" w:type="dxa"/>
            <w:vMerge/>
          </w:tcPr>
          <w:p w:rsidR="008872C5" w:rsidRPr="00670B61" w:rsidRDefault="008872C5" w:rsidP="00A90FE7">
            <w:pPr>
              <w:spacing w:after="0" w:line="240" w:lineRule="auto"/>
              <w:jc w:val="center"/>
              <w:rPr>
                <w:rFonts w:ascii="Times New Roman" w:eastAsia="Times New Roman" w:hAnsi="Times New Roman" w:cs="Times New Roman"/>
                <w:sz w:val="28"/>
                <w:szCs w:val="28"/>
              </w:rPr>
            </w:pPr>
          </w:p>
        </w:tc>
        <w:tc>
          <w:tcPr>
            <w:tcW w:w="3827" w:type="dxa"/>
          </w:tcPr>
          <w:p w:rsidR="008872C5" w:rsidRPr="00670B61" w:rsidRDefault="008872C5" w:rsidP="00A90FE7">
            <w:pPr>
              <w:spacing w:after="0" w:line="240" w:lineRule="auto"/>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группы риска</w:t>
            </w:r>
          </w:p>
        </w:tc>
        <w:tc>
          <w:tcPr>
            <w:tcW w:w="2693" w:type="dxa"/>
          </w:tcPr>
          <w:p w:rsidR="008872C5" w:rsidRPr="00670B61" w:rsidRDefault="008872C5" w:rsidP="00A90FE7">
            <w:pPr>
              <w:spacing w:after="0" w:line="240" w:lineRule="auto"/>
              <w:jc w:val="center"/>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0</w:t>
            </w:r>
          </w:p>
        </w:tc>
        <w:tc>
          <w:tcPr>
            <w:tcW w:w="1843" w:type="dxa"/>
          </w:tcPr>
          <w:p w:rsidR="008872C5" w:rsidRPr="00670B61" w:rsidRDefault="008872C5" w:rsidP="00A90FE7">
            <w:pPr>
              <w:spacing w:after="0" w:line="240" w:lineRule="auto"/>
              <w:jc w:val="center"/>
              <w:rPr>
                <w:rFonts w:ascii="Times New Roman" w:eastAsia="Times New Roman" w:hAnsi="Times New Roman" w:cs="Times New Roman"/>
                <w:sz w:val="28"/>
                <w:szCs w:val="28"/>
              </w:rPr>
            </w:pPr>
          </w:p>
        </w:tc>
      </w:tr>
      <w:tr w:rsidR="008872C5" w:rsidRPr="00670B61" w:rsidTr="00A90FE7">
        <w:trPr>
          <w:trHeight w:val="150"/>
        </w:trPr>
        <w:tc>
          <w:tcPr>
            <w:tcW w:w="852" w:type="dxa"/>
            <w:vMerge/>
          </w:tcPr>
          <w:p w:rsidR="008872C5" w:rsidRPr="00670B61" w:rsidRDefault="008872C5" w:rsidP="00A90FE7">
            <w:pPr>
              <w:spacing w:after="0" w:line="240" w:lineRule="auto"/>
              <w:jc w:val="center"/>
              <w:rPr>
                <w:rFonts w:ascii="Times New Roman" w:eastAsia="Times New Roman" w:hAnsi="Times New Roman" w:cs="Times New Roman"/>
                <w:sz w:val="28"/>
                <w:szCs w:val="28"/>
              </w:rPr>
            </w:pPr>
          </w:p>
        </w:tc>
        <w:tc>
          <w:tcPr>
            <w:tcW w:w="3827" w:type="dxa"/>
          </w:tcPr>
          <w:p w:rsidR="008872C5" w:rsidRPr="00670B61" w:rsidRDefault="008872C5" w:rsidP="00A90FE7">
            <w:pPr>
              <w:spacing w:after="0" w:line="240" w:lineRule="auto"/>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участники локальных войн</w:t>
            </w:r>
          </w:p>
        </w:tc>
        <w:tc>
          <w:tcPr>
            <w:tcW w:w="2693" w:type="dxa"/>
          </w:tcPr>
          <w:p w:rsidR="008872C5" w:rsidRPr="00670B61" w:rsidRDefault="008872C5" w:rsidP="00A90FE7">
            <w:pPr>
              <w:spacing w:after="0" w:line="240" w:lineRule="auto"/>
              <w:jc w:val="center"/>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0</w:t>
            </w:r>
          </w:p>
        </w:tc>
        <w:tc>
          <w:tcPr>
            <w:tcW w:w="1843" w:type="dxa"/>
          </w:tcPr>
          <w:p w:rsidR="008872C5" w:rsidRPr="00670B61" w:rsidRDefault="008872C5" w:rsidP="00A90FE7">
            <w:pPr>
              <w:spacing w:after="0" w:line="240" w:lineRule="auto"/>
              <w:jc w:val="center"/>
              <w:rPr>
                <w:rFonts w:ascii="Times New Roman" w:eastAsia="Times New Roman" w:hAnsi="Times New Roman" w:cs="Times New Roman"/>
                <w:sz w:val="28"/>
                <w:szCs w:val="28"/>
              </w:rPr>
            </w:pPr>
          </w:p>
        </w:tc>
      </w:tr>
      <w:tr w:rsidR="008872C5" w:rsidRPr="00670B61" w:rsidTr="00A90FE7">
        <w:trPr>
          <w:trHeight w:val="150"/>
        </w:trPr>
        <w:tc>
          <w:tcPr>
            <w:tcW w:w="852" w:type="dxa"/>
            <w:vMerge/>
          </w:tcPr>
          <w:p w:rsidR="008872C5" w:rsidRPr="00670B61" w:rsidRDefault="008872C5" w:rsidP="00A90FE7">
            <w:pPr>
              <w:spacing w:after="0" w:line="240" w:lineRule="auto"/>
              <w:jc w:val="center"/>
              <w:rPr>
                <w:rFonts w:ascii="Times New Roman" w:eastAsia="Times New Roman" w:hAnsi="Times New Roman" w:cs="Times New Roman"/>
                <w:sz w:val="28"/>
                <w:szCs w:val="28"/>
              </w:rPr>
            </w:pPr>
          </w:p>
        </w:tc>
        <w:tc>
          <w:tcPr>
            <w:tcW w:w="3827" w:type="dxa"/>
          </w:tcPr>
          <w:p w:rsidR="008872C5" w:rsidRPr="00670B61" w:rsidRDefault="008872C5" w:rsidP="00A90FE7">
            <w:pPr>
              <w:spacing w:after="0" w:line="240" w:lineRule="auto"/>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малообеспеченные</w:t>
            </w:r>
          </w:p>
        </w:tc>
        <w:tc>
          <w:tcPr>
            <w:tcW w:w="2693" w:type="dxa"/>
          </w:tcPr>
          <w:p w:rsidR="008872C5" w:rsidRPr="00670B61" w:rsidRDefault="008872C5" w:rsidP="00A90FE7">
            <w:pPr>
              <w:spacing w:after="0" w:line="240" w:lineRule="auto"/>
              <w:jc w:val="center"/>
              <w:rPr>
                <w:rFonts w:ascii="Times New Roman" w:eastAsia="Times New Roman" w:hAnsi="Times New Roman" w:cs="Times New Roman"/>
                <w:sz w:val="28"/>
                <w:szCs w:val="28"/>
              </w:rPr>
            </w:pPr>
            <w:r w:rsidRPr="00670B61">
              <w:rPr>
                <w:rFonts w:ascii="Times New Roman" w:eastAsia="Times New Roman" w:hAnsi="Times New Roman" w:cs="Times New Roman"/>
                <w:sz w:val="28"/>
                <w:szCs w:val="28"/>
              </w:rPr>
              <w:t>18</w:t>
            </w:r>
          </w:p>
        </w:tc>
        <w:tc>
          <w:tcPr>
            <w:tcW w:w="1843" w:type="dxa"/>
          </w:tcPr>
          <w:p w:rsidR="008872C5" w:rsidRPr="00670B61" w:rsidRDefault="008872C5" w:rsidP="00A90FE7">
            <w:pPr>
              <w:spacing w:after="0" w:line="240" w:lineRule="auto"/>
              <w:jc w:val="center"/>
              <w:rPr>
                <w:rFonts w:ascii="Times New Roman" w:eastAsia="Times New Roman" w:hAnsi="Times New Roman" w:cs="Times New Roman"/>
                <w:sz w:val="28"/>
                <w:szCs w:val="28"/>
              </w:rPr>
            </w:pPr>
          </w:p>
        </w:tc>
      </w:tr>
    </w:tbl>
    <w:p w:rsidR="008872C5" w:rsidRPr="00670B61" w:rsidRDefault="008872C5" w:rsidP="008872C5">
      <w:pPr>
        <w:spacing w:line="360" w:lineRule="auto"/>
        <w:rPr>
          <w:rFonts w:ascii="Times New Roman" w:eastAsia="Times New Roman" w:hAnsi="Times New Roman" w:cs="Times New Roman"/>
          <w:b/>
          <w:spacing w:val="-6"/>
          <w:sz w:val="28"/>
          <w:szCs w:val="28"/>
        </w:rPr>
      </w:pPr>
    </w:p>
    <w:p w:rsidR="008872C5" w:rsidRPr="00670B61" w:rsidRDefault="008872C5" w:rsidP="008872C5">
      <w:pPr>
        <w:spacing w:after="0" w:line="240" w:lineRule="auto"/>
        <w:contextualSpacing/>
        <w:jc w:val="center"/>
        <w:rPr>
          <w:rFonts w:ascii="Times New Roman" w:eastAsia="Times New Roman" w:hAnsi="Times New Roman" w:cs="Times New Roman"/>
          <w:i/>
          <w:spacing w:val="-6"/>
          <w:sz w:val="32"/>
          <w:szCs w:val="32"/>
        </w:rPr>
      </w:pPr>
      <w:r w:rsidRPr="00670B61">
        <w:rPr>
          <w:rFonts w:ascii="Times New Roman" w:eastAsia="Times New Roman" w:hAnsi="Times New Roman" w:cs="Times New Roman"/>
          <w:i/>
          <w:spacing w:val="-6"/>
          <w:sz w:val="32"/>
          <w:szCs w:val="32"/>
        </w:rPr>
        <w:t>Сведения о квалификации педагогических кадров</w:t>
      </w:r>
    </w:p>
    <w:p w:rsidR="008872C5" w:rsidRPr="00670B61" w:rsidRDefault="008872C5" w:rsidP="008872C5">
      <w:pPr>
        <w:spacing w:after="0" w:line="240" w:lineRule="auto"/>
        <w:ind w:firstLine="708"/>
        <w:contextualSpacing/>
        <w:rPr>
          <w:rFonts w:ascii="Times New Roman" w:eastAsia="Times New Roman" w:hAnsi="Times New Roman" w:cs="Times New Roman"/>
          <w:spacing w:val="-6"/>
          <w:sz w:val="28"/>
          <w:szCs w:val="28"/>
        </w:rPr>
      </w:pPr>
      <w:r w:rsidRPr="00670B61">
        <w:rPr>
          <w:rFonts w:ascii="Times New Roman" w:eastAsia="Times New Roman" w:hAnsi="Times New Roman" w:cs="Times New Roman"/>
          <w:spacing w:val="-6"/>
          <w:sz w:val="28"/>
          <w:szCs w:val="28"/>
        </w:rPr>
        <w:t>Образовательную деятельность в МБДОУ осуществляется 29 педагогами: 23воспитателя, старший воспитатель,  2 музыкальных руководителя, 1 педагог-психолог, 1 инструктор по физкультуре</w:t>
      </w:r>
    </w:p>
    <w:p w:rsidR="008872C5" w:rsidRPr="00670B61" w:rsidRDefault="008872C5" w:rsidP="008872C5">
      <w:pPr>
        <w:spacing w:after="0" w:line="240" w:lineRule="auto"/>
        <w:jc w:val="center"/>
        <w:rPr>
          <w:rFonts w:ascii="Times New Roman" w:eastAsia="Times New Roman" w:hAnsi="Times New Roman" w:cs="Times New Roman"/>
          <w:spacing w:val="-6"/>
          <w:sz w:val="28"/>
          <w:szCs w:val="28"/>
        </w:rPr>
      </w:pPr>
      <w:r w:rsidRPr="00670B61">
        <w:rPr>
          <w:rFonts w:ascii="Times New Roman" w:eastAsia="Times New Roman" w:hAnsi="Times New Roman" w:cs="Times New Roman"/>
          <w:spacing w:val="-6"/>
          <w:sz w:val="28"/>
          <w:szCs w:val="28"/>
        </w:rPr>
        <w:t>Качественный состав педагогических кадров</w:t>
      </w:r>
    </w:p>
    <w:p w:rsidR="008872C5" w:rsidRPr="00670B61" w:rsidRDefault="008872C5" w:rsidP="008872C5">
      <w:pPr>
        <w:spacing w:after="0" w:line="240" w:lineRule="auto"/>
        <w:jc w:val="center"/>
        <w:rPr>
          <w:rFonts w:ascii="Times New Roman" w:eastAsia="Times New Roman" w:hAnsi="Times New Roman" w:cs="Times New Roman"/>
          <w:spacing w:val="-6"/>
          <w:sz w:val="28"/>
          <w:szCs w:val="28"/>
        </w:rPr>
      </w:pPr>
      <w:r w:rsidRPr="00670B61">
        <w:rPr>
          <w:rFonts w:ascii="Times New Roman" w:eastAsia="Times New Roman" w:hAnsi="Times New Roman" w:cs="Times New Roman"/>
          <w:spacing w:val="-6"/>
          <w:sz w:val="28"/>
          <w:szCs w:val="28"/>
        </w:rPr>
        <w:t>(на 01.09.2015)</w:t>
      </w:r>
    </w:p>
    <w:tbl>
      <w:tblPr>
        <w:tblStyle w:val="a3"/>
        <w:tblW w:w="0" w:type="auto"/>
        <w:tblInd w:w="250" w:type="dxa"/>
        <w:tblLook w:val="04A0"/>
      </w:tblPr>
      <w:tblGrid>
        <w:gridCol w:w="3974"/>
        <w:gridCol w:w="5064"/>
      </w:tblGrid>
      <w:tr w:rsidR="008872C5" w:rsidRPr="00670B61" w:rsidTr="00A90FE7">
        <w:tc>
          <w:tcPr>
            <w:tcW w:w="9072" w:type="dxa"/>
            <w:gridSpan w:val="2"/>
          </w:tcPr>
          <w:p w:rsidR="008872C5" w:rsidRPr="00670B61" w:rsidRDefault="008872C5" w:rsidP="00A90FE7">
            <w:pPr>
              <w:spacing w:line="360" w:lineRule="auto"/>
              <w:jc w:val="center"/>
              <w:rPr>
                <w:spacing w:val="-6"/>
                <w:sz w:val="28"/>
                <w:szCs w:val="28"/>
                <w:lang w:eastAsia="ru-RU"/>
              </w:rPr>
            </w:pPr>
            <w:r w:rsidRPr="00670B61">
              <w:rPr>
                <w:spacing w:val="-6"/>
                <w:sz w:val="28"/>
                <w:szCs w:val="28"/>
                <w:lang w:eastAsia="ru-RU"/>
              </w:rPr>
              <w:t>Образование</w:t>
            </w:r>
          </w:p>
        </w:tc>
      </w:tr>
      <w:tr w:rsidR="008872C5" w:rsidRPr="00670B61" w:rsidTr="00A90FE7">
        <w:tc>
          <w:tcPr>
            <w:tcW w:w="3984" w:type="dxa"/>
          </w:tcPr>
          <w:p w:rsidR="008872C5" w:rsidRPr="00670B61" w:rsidRDefault="008872C5" w:rsidP="00A90FE7">
            <w:pPr>
              <w:spacing w:line="360" w:lineRule="auto"/>
              <w:rPr>
                <w:spacing w:val="-6"/>
                <w:sz w:val="28"/>
                <w:szCs w:val="28"/>
                <w:lang w:eastAsia="ru-RU"/>
              </w:rPr>
            </w:pPr>
            <w:r w:rsidRPr="00670B61">
              <w:rPr>
                <w:spacing w:val="-6"/>
                <w:sz w:val="28"/>
                <w:szCs w:val="28"/>
                <w:lang w:eastAsia="ru-RU"/>
              </w:rPr>
              <w:t>Высшее</w:t>
            </w:r>
          </w:p>
        </w:tc>
        <w:tc>
          <w:tcPr>
            <w:tcW w:w="5088" w:type="dxa"/>
          </w:tcPr>
          <w:p w:rsidR="008872C5" w:rsidRPr="00670B61" w:rsidRDefault="008872C5" w:rsidP="00A90FE7">
            <w:pPr>
              <w:spacing w:line="360" w:lineRule="auto"/>
              <w:rPr>
                <w:spacing w:val="-6"/>
                <w:sz w:val="28"/>
                <w:szCs w:val="28"/>
                <w:lang w:eastAsia="ru-RU"/>
              </w:rPr>
            </w:pPr>
            <w:r w:rsidRPr="00670B61">
              <w:rPr>
                <w:spacing w:val="-6"/>
                <w:sz w:val="28"/>
                <w:szCs w:val="28"/>
                <w:lang w:eastAsia="ru-RU"/>
              </w:rPr>
              <w:t>16 человек (55%)</w:t>
            </w:r>
          </w:p>
        </w:tc>
      </w:tr>
      <w:tr w:rsidR="008872C5" w:rsidRPr="00670B61" w:rsidTr="00A90FE7">
        <w:tc>
          <w:tcPr>
            <w:tcW w:w="3984" w:type="dxa"/>
          </w:tcPr>
          <w:p w:rsidR="008872C5" w:rsidRPr="00670B61" w:rsidRDefault="008872C5" w:rsidP="00A90FE7">
            <w:pPr>
              <w:spacing w:line="360" w:lineRule="auto"/>
              <w:rPr>
                <w:spacing w:val="-6"/>
                <w:sz w:val="28"/>
                <w:szCs w:val="28"/>
                <w:lang w:eastAsia="ru-RU"/>
              </w:rPr>
            </w:pPr>
            <w:r w:rsidRPr="00670B61">
              <w:rPr>
                <w:spacing w:val="-6"/>
                <w:sz w:val="28"/>
                <w:szCs w:val="28"/>
                <w:lang w:eastAsia="ru-RU"/>
              </w:rPr>
              <w:t>Среднее профессиональное</w:t>
            </w:r>
          </w:p>
        </w:tc>
        <w:tc>
          <w:tcPr>
            <w:tcW w:w="5088" w:type="dxa"/>
          </w:tcPr>
          <w:p w:rsidR="008872C5" w:rsidRPr="00670B61" w:rsidRDefault="008872C5" w:rsidP="00A90FE7">
            <w:pPr>
              <w:spacing w:line="360" w:lineRule="auto"/>
              <w:rPr>
                <w:spacing w:val="-6"/>
                <w:sz w:val="28"/>
                <w:szCs w:val="28"/>
                <w:lang w:eastAsia="ru-RU"/>
              </w:rPr>
            </w:pPr>
            <w:r w:rsidRPr="00670B61">
              <w:rPr>
                <w:spacing w:val="-6"/>
                <w:sz w:val="28"/>
                <w:szCs w:val="28"/>
                <w:lang w:eastAsia="ru-RU"/>
              </w:rPr>
              <w:t>9 человек (31 %)</w:t>
            </w:r>
          </w:p>
        </w:tc>
      </w:tr>
      <w:tr w:rsidR="008872C5" w:rsidRPr="00670B61" w:rsidTr="00A90FE7">
        <w:tc>
          <w:tcPr>
            <w:tcW w:w="3984" w:type="dxa"/>
          </w:tcPr>
          <w:p w:rsidR="008872C5" w:rsidRPr="00670B61" w:rsidRDefault="008872C5" w:rsidP="00A90FE7">
            <w:pPr>
              <w:spacing w:line="360" w:lineRule="auto"/>
              <w:rPr>
                <w:spacing w:val="-6"/>
                <w:sz w:val="28"/>
                <w:szCs w:val="28"/>
                <w:lang w:eastAsia="ru-RU"/>
              </w:rPr>
            </w:pPr>
            <w:r w:rsidRPr="00670B61">
              <w:rPr>
                <w:spacing w:val="-6"/>
                <w:sz w:val="28"/>
                <w:szCs w:val="28"/>
                <w:lang w:eastAsia="ru-RU"/>
              </w:rPr>
              <w:t>Заочное  обучение</w:t>
            </w:r>
          </w:p>
        </w:tc>
        <w:tc>
          <w:tcPr>
            <w:tcW w:w="5088" w:type="dxa"/>
          </w:tcPr>
          <w:p w:rsidR="008872C5" w:rsidRPr="00670B61" w:rsidRDefault="008872C5" w:rsidP="00A90FE7">
            <w:pPr>
              <w:spacing w:line="360" w:lineRule="auto"/>
              <w:rPr>
                <w:spacing w:val="-6"/>
                <w:sz w:val="28"/>
                <w:szCs w:val="28"/>
                <w:lang w:eastAsia="ru-RU"/>
              </w:rPr>
            </w:pPr>
            <w:r w:rsidRPr="00670B61">
              <w:rPr>
                <w:spacing w:val="-6"/>
                <w:sz w:val="28"/>
                <w:szCs w:val="28"/>
                <w:lang w:eastAsia="ru-RU"/>
              </w:rPr>
              <w:t>3 человека</w:t>
            </w:r>
          </w:p>
        </w:tc>
      </w:tr>
      <w:tr w:rsidR="008872C5" w:rsidRPr="00670B61" w:rsidTr="00A90FE7">
        <w:tc>
          <w:tcPr>
            <w:tcW w:w="3984" w:type="dxa"/>
          </w:tcPr>
          <w:p w:rsidR="008872C5" w:rsidRPr="00670B61" w:rsidRDefault="008872C5" w:rsidP="00A90FE7">
            <w:pPr>
              <w:contextualSpacing/>
              <w:rPr>
                <w:spacing w:val="-6"/>
                <w:sz w:val="28"/>
                <w:szCs w:val="28"/>
                <w:lang w:eastAsia="ru-RU"/>
              </w:rPr>
            </w:pPr>
            <w:r w:rsidRPr="00670B61">
              <w:rPr>
                <w:spacing w:val="-6"/>
                <w:sz w:val="28"/>
                <w:szCs w:val="28"/>
                <w:lang w:eastAsia="ru-RU"/>
              </w:rPr>
              <w:t>Профессиональная переподготовка</w:t>
            </w:r>
          </w:p>
        </w:tc>
        <w:tc>
          <w:tcPr>
            <w:tcW w:w="5088" w:type="dxa"/>
          </w:tcPr>
          <w:p w:rsidR="008872C5" w:rsidRPr="00670B61" w:rsidRDefault="008872C5" w:rsidP="00A90FE7">
            <w:pPr>
              <w:spacing w:line="360" w:lineRule="auto"/>
              <w:rPr>
                <w:spacing w:val="-6"/>
                <w:sz w:val="28"/>
                <w:szCs w:val="28"/>
                <w:lang w:eastAsia="ru-RU"/>
              </w:rPr>
            </w:pPr>
            <w:r w:rsidRPr="00670B61">
              <w:rPr>
                <w:spacing w:val="-6"/>
                <w:sz w:val="28"/>
                <w:szCs w:val="28"/>
                <w:lang w:eastAsia="ru-RU"/>
              </w:rPr>
              <w:t>4 человека</w:t>
            </w:r>
          </w:p>
        </w:tc>
      </w:tr>
      <w:tr w:rsidR="008872C5" w:rsidRPr="00670B61" w:rsidTr="00A90FE7">
        <w:tc>
          <w:tcPr>
            <w:tcW w:w="9072" w:type="dxa"/>
            <w:gridSpan w:val="2"/>
          </w:tcPr>
          <w:p w:rsidR="008872C5" w:rsidRPr="00670B61" w:rsidRDefault="008872C5" w:rsidP="00A90FE7">
            <w:pPr>
              <w:spacing w:line="360" w:lineRule="auto"/>
              <w:jc w:val="center"/>
              <w:rPr>
                <w:spacing w:val="-6"/>
                <w:sz w:val="28"/>
                <w:szCs w:val="28"/>
                <w:lang w:eastAsia="ru-RU"/>
              </w:rPr>
            </w:pPr>
            <w:r w:rsidRPr="00670B61">
              <w:rPr>
                <w:spacing w:val="-6"/>
                <w:sz w:val="28"/>
                <w:szCs w:val="28"/>
                <w:lang w:eastAsia="ru-RU"/>
              </w:rPr>
              <w:t>Квалификационные категории</w:t>
            </w:r>
          </w:p>
        </w:tc>
      </w:tr>
      <w:tr w:rsidR="008872C5" w:rsidRPr="00670B61" w:rsidTr="00A90FE7">
        <w:tc>
          <w:tcPr>
            <w:tcW w:w="3984" w:type="dxa"/>
          </w:tcPr>
          <w:p w:rsidR="008872C5" w:rsidRPr="00670B61" w:rsidRDefault="008872C5" w:rsidP="00A90FE7">
            <w:pPr>
              <w:spacing w:line="360" w:lineRule="auto"/>
              <w:rPr>
                <w:spacing w:val="-6"/>
                <w:sz w:val="28"/>
                <w:szCs w:val="28"/>
                <w:lang w:eastAsia="ru-RU"/>
              </w:rPr>
            </w:pPr>
            <w:r w:rsidRPr="00670B61">
              <w:rPr>
                <w:spacing w:val="-6"/>
                <w:sz w:val="28"/>
                <w:szCs w:val="28"/>
                <w:lang w:eastAsia="ru-RU"/>
              </w:rPr>
              <w:t>Высшая</w:t>
            </w:r>
          </w:p>
        </w:tc>
        <w:tc>
          <w:tcPr>
            <w:tcW w:w="5088" w:type="dxa"/>
          </w:tcPr>
          <w:p w:rsidR="008872C5" w:rsidRPr="00670B61" w:rsidRDefault="008872C5" w:rsidP="00A90FE7">
            <w:pPr>
              <w:spacing w:line="360" w:lineRule="auto"/>
              <w:rPr>
                <w:spacing w:val="-6"/>
                <w:sz w:val="28"/>
                <w:szCs w:val="28"/>
                <w:lang w:eastAsia="ru-RU"/>
              </w:rPr>
            </w:pPr>
            <w:r w:rsidRPr="00670B61">
              <w:rPr>
                <w:spacing w:val="-6"/>
                <w:sz w:val="28"/>
                <w:szCs w:val="28"/>
                <w:lang w:eastAsia="ru-RU"/>
              </w:rPr>
              <w:t>2 человека (7%)</w:t>
            </w:r>
          </w:p>
        </w:tc>
      </w:tr>
      <w:tr w:rsidR="008872C5" w:rsidRPr="00670B61" w:rsidTr="00A90FE7">
        <w:tc>
          <w:tcPr>
            <w:tcW w:w="3984" w:type="dxa"/>
          </w:tcPr>
          <w:p w:rsidR="008872C5" w:rsidRPr="00670B61" w:rsidRDefault="008872C5" w:rsidP="00A90FE7">
            <w:pPr>
              <w:spacing w:line="360" w:lineRule="auto"/>
              <w:rPr>
                <w:spacing w:val="-6"/>
                <w:sz w:val="28"/>
                <w:szCs w:val="28"/>
                <w:lang w:eastAsia="ru-RU"/>
              </w:rPr>
            </w:pPr>
            <w:r w:rsidRPr="00670B61">
              <w:rPr>
                <w:spacing w:val="-6"/>
                <w:sz w:val="28"/>
                <w:szCs w:val="28"/>
                <w:lang w:eastAsia="ru-RU"/>
              </w:rPr>
              <w:lastRenderedPageBreak/>
              <w:t xml:space="preserve">Первая </w:t>
            </w:r>
          </w:p>
        </w:tc>
        <w:tc>
          <w:tcPr>
            <w:tcW w:w="5088" w:type="dxa"/>
          </w:tcPr>
          <w:p w:rsidR="008872C5" w:rsidRPr="00670B61" w:rsidRDefault="008872C5" w:rsidP="00A90FE7">
            <w:pPr>
              <w:spacing w:line="360" w:lineRule="auto"/>
              <w:rPr>
                <w:spacing w:val="-6"/>
                <w:sz w:val="28"/>
                <w:szCs w:val="28"/>
                <w:lang w:eastAsia="ru-RU"/>
              </w:rPr>
            </w:pPr>
            <w:r w:rsidRPr="00670B61">
              <w:rPr>
                <w:spacing w:val="-6"/>
                <w:sz w:val="28"/>
                <w:szCs w:val="28"/>
                <w:lang w:eastAsia="ru-RU"/>
              </w:rPr>
              <w:t>15 человек (51 %)</w:t>
            </w:r>
          </w:p>
        </w:tc>
      </w:tr>
      <w:tr w:rsidR="008872C5" w:rsidRPr="00670B61" w:rsidTr="00A90FE7">
        <w:tc>
          <w:tcPr>
            <w:tcW w:w="3984" w:type="dxa"/>
          </w:tcPr>
          <w:p w:rsidR="008872C5" w:rsidRPr="00670B61" w:rsidRDefault="008872C5" w:rsidP="00A90FE7">
            <w:pPr>
              <w:rPr>
                <w:spacing w:val="-6"/>
                <w:sz w:val="28"/>
                <w:szCs w:val="28"/>
                <w:lang w:eastAsia="ru-RU"/>
              </w:rPr>
            </w:pPr>
            <w:r w:rsidRPr="00670B61">
              <w:rPr>
                <w:spacing w:val="-6"/>
                <w:sz w:val="28"/>
                <w:szCs w:val="28"/>
                <w:lang w:eastAsia="ru-RU"/>
              </w:rPr>
              <w:t>Соответствие занимаемой должности</w:t>
            </w:r>
          </w:p>
        </w:tc>
        <w:tc>
          <w:tcPr>
            <w:tcW w:w="5088" w:type="dxa"/>
          </w:tcPr>
          <w:p w:rsidR="008872C5" w:rsidRPr="00670B61" w:rsidRDefault="008872C5" w:rsidP="00A90FE7">
            <w:pPr>
              <w:spacing w:line="360" w:lineRule="auto"/>
              <w:rPr>
                <w:spacing w:val="-6"/>
                <w:sz w:val="28"/>
                <w:szCs w:val="28"/>
                <w:lang w:eastAsia="ru-RU"/>
              </w:rPr>
            </w:pPr>
            <w:r w:rsidRPr="00670B61">
              <w:rPr>
                <w:spacing w:val="-6"/>
                <w:sz w:val="28"/>
                <w:szCs w:val="28"/>
                <w:lang w:eastAsia="ru-RU"/>
              </w:rPr>
              <w:t>1 человек (3 %)</w:t>
            </w:r>
          </w:p>
        </w:tc>
      </w:tr>
    </w:tbl>
    <w:p w:rsidR="008872C5" w:rsidRPr="00670B61" w:rsidRDefault="008872C5" w:rsidP="008872C5">
      <w:pPr>
        <w:rPr>
          <w:rFonts w:ascii="Times New Roman" w:eastAsia="Times New Roman" w:hAnsi="Times New Roman" w:cs="Times New Roman"/>
          <w:b/>
          <w:sz w:val="32"/>
          <w:szCs w:val="32"/>
        </w:rPr>
      </w:pPr>
    </w:p>
    <w:p w:rsidR="009F34C1" w:rsidRDefault="009F34C1" w:rsidP="009665CB">
      <w:pPr>
        <w:spacing w:after="0" w:line="240" w:lineRule="auto"/>
        <w:ind w:firstLine="708"/>
        <w:contextualSpacing/>
        <w:jc w:val="both"/>
        <w:rPr>
          <w:rFonts w:ascii="Times New Roman" w:hAnsi="Times New Roman" w:cs="Times New Roman"/>
          <w:b/>
          <w:sz w:val="32"/>
          <w:szCs w:val="32"/>
        </w:rPr>
      </w:pPr>
      <w:r w:rsidRPr="009C0F06">
        <w:rPr>
          <w:rFonts w:ascii="Times New Roman" w:hAnsi="Times New Roman" w:cs="Times New Roman"/>
          <w:b/>
          <w:sz w:val="32"/>
          <w:szCs w:val="32"/>
        </w:rPr>
        <w:t>1.1.</w:t>
      </w:r>
      <w:r w:rsidR="00604F77">
        <w:rPr>
          <w:rFonts w:ascii="Times New Roman" w:hAnsi="Times New Roman" w:cs="Times New Roman"/>
          <w:b/>
          <w:sz w:val="32"/>
          <w:szCs w:val="32"/>
        </w:rPr>
        <w:t xml:space="preserve">1. </w:t>
      </w:r>
      <w:r w:rsidRPr="009C0F06">
        <w:rPr>
          <w:rFonts w:ascii="Times New Roman" w:hAnsi="Times New Roman" w:cs="Times New Roman"/>
          <w:b/>
          <w:sz w:val="32"/>
          <w:szCs w:val="32"/>
        </w:rPr>
        <w:t xml:space="preserve"> Цели и задачи реализации Программы</w:t>
      </w:r>
    </w:p>
    <w:p w:rsidR="009C0F06" w:rsidRPr="009C0F06" w:rsidRDefault="009C0F06" w:rsidP="009665CB">
      <w:pPr>
        <w:spacing w:after="0" w:line="240" w:lineRule="auto"/>
        <w:ind w:firstLine="708"/>
        <w:contextualSpacing/>
        <w:jc w:val="both"/>
        <w:rPr>
          <w:rFonts w:ascii="Times New Roman" w:hAnsi="Times New Roman" w:cs="Times New Roman"/>
          <w:b/>
          <w:sz w:val="32"/>
          <w:szCs w:val="32"/>
        </w:rPr>
      </w:pPr>
    </w:p>
    <w:p w:rsidR="009665CB" w:rsidRDefault="00604F77" w:rsidP="009C0F06">
      <w:pPr>
        <w:spacing w:after="0" w:line="240" w:lineRule="auto"/>
        <w:ind w:firstLine="709"/>
        <w:rPr>
          <w:rFonts w:ascii="Times New Roman" w:hAnsi="Times New Roman" w:cs="Times New Roman"/>
          <w:b/>
          <w:i/>
          <w:sz w:val="28"/>
          <w:szCs w:val="28"/>
        </w:rPr>
      </w:pPr>
      <w:r>
        <w:rPr>
          <w:rFonts w:ascii="Times New Roman" w:hAnsi="Times New Roman" w:cs="Times New Roman"/>
          <w:b/>
          <w:i/>
          <w:sz w:val="28"/>
          <w:szCs w:val="28"/>
        </w:rPr>
        <w:t xml:space="preserve">1.1.1.1 </w:t>
      </w:r>
      <w:r w:rsidR="00851651">
        <w:rPr>
          <w:rFonts w:ascii="Times New Roman" w:hAnsi="Times New Roman" w:cs="Times New Roman"/>
          <w:b/>
          <w:i/>
          <w:sz w:val="28"/>
          <w:szCs w:val="28"/>
        </w:rPr>
        <w:t xml:space="preserve"> </w:t>
      </w:r>
      <w:r w:rsidR="009665CB" w:rsidRPr="00850738">
        <w:rPr>
          <w:rFonts w:ascii="Times New Roman" w:hAnsi="Times New Roman" w:cs="Times New Roman"/>
          <w:b/>
          <w:i/>
          <w:sz w:val="28"/>
          <w:szCs w:val="28"/>
        </w:rPr>
        <w:t>Цели и задачи реализации Программы</w:t>
      </w:r>
      <w:r w:rsidR="009C0F06">
        <w:rPr>
          <w:rFonts w:ascii="Times New Roman" w:hAnsi="Times New Roman" w:cs="Times New Roman"/>
          <w:b/>
          <w:i/>
          <w:sz w:val="28"/>
          <w:szCs w:val="28"/>
        </w:rPr>
        <w:t xml:space="preserve"> (обязательная часть)</w:t>
      </w:r>
    </w:p>
    <w:p w:rsidR="009C0F06" w:rsidRPr="00850738" w:rsidRDefault="009C0F06" w:rsidP="009C0F06">
      <w:pPr>
        <w:spacing w:after="0" w:line="240" w:lineRule="auto"/>
        <w:ind w:firstLine="709"/>
        <w:rPr>
          <w:rFonts w:ascii="Times New Roman" w:hAnsi="Times New Roman" w:cs="Times New Roman"/>
          <w:b/>
          <w:i/>
          <w:sz w:val="28"/>
          <w:szCs w:val="28"/>
        </w:rPr>
      </w:pPr>
    </w:p>
    <w:p w:rsidR="009665CB" w:rsidRPr="006F4C18" w:rsidRDefault="009665CB" w:rsidP="009665CB">
      <w:pPr>
        <w:spacing w:after="0" w:line="240" w:lineRule="auto"/>
        <w:ind w:firstLine="708"/>
        <w:contextualSpacing/>
        <w:jc w:val="both"/>
        <w:rPr>
          <w:rFonts w:ascii="Times New Roman" w:hAnsi="Times New Roman" w:cs="Times New Roman"/>
          <w:sz w:val="28"/>
          <w:szCs w:val="28"/>
        </w:rPr>
      </w:pPr>
      <w:r w:rsidRPr="00206891">
        <w:rPr>
          <w:rFonts w:ascii="Times New Roman" w:hAnsi="Times New Roman" w:cs="Times New Roman"/>
          <w:sz w:val="28"/>
          <w:szCs w:val="28"/>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9665CB" w:rsidRPr="002E31F8" w:rsidRDefault="009665CB" w:rsidP="009665CB">
      <w:pPr>
        <w:spacing w:after="0" w:line="240" w:lineRule="auto"/>
        <w:ind w:firstLine="709"/>
        <w:contextualSpacing/>
        <w:jc w:val="both"/>
        <w:rPr>
          <w:rFonts w:ascii="Times New Roman" w:hAnsi="Times New Roman" w:cs="Times New Roman"/>
          <w:sz w:val="28"/>
          <w:szCs w:val="28"/>
        </w:rPr>
      </w:pPr>
      <w:r w:rsidRPr="00206891">
        <w:rPr>
          <w:rFonts w:ascii="Times New Roman" w:hAnsi="Times New Roman" w:cs="Times New Roman"/>
          <w:sz w:val="28"/>
          <w:szCs w:val="28"/>
        </w:rPr>
        <w:t xml:space="preserve">Цели Программы достигаются через решение следующих задач: </w:t>
      </w:r>
    </w:p>
    <w:p w:rsidR="009665CB" w:rsidRPr="006F4C18" w:rsidRDefault="009665CB" w:rsidP="009665CB">
      <w:pPr>
        <w:spacing w:after="0" w:line="240" w:lineRule="auto"/>
        <w:ind w:firstLine="709"/>
        <w:contextualSpacing/>
        <w:jc w:val="both"/>
        <w:rPr>
          <w:rFonts w:ascii="Times New Roman" w:hAnsi="Times New Roman" w:cs="Times New Roman"/>
          <w:sz w:val="28"/>
          <w:szCs w:val="28"/>
        </w:rPr>
      </w:pPr>
      <w:r w:rsidRPr="00206891">
        <w:rPr>
          <w:rFonts w:ascii="Times New Roman" w:hAnsi="Times New Roman" w:cs="Times New Roman"/>
          <w:sz w:val="28"/>
          <w:szCs w:val="28"/>
        </w:rPr>
        <w:t>– охрана и укрепление физического и психического здоровья детей, в том числе их эмоционального благополучия; –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9665CB" w:rsidRPr="002E31F8" w:rsidRDefault="009665CB" w:rsidP="009665CB">
      <w:pPr>
        <w:spacing w:after="0" w:line="240" w:lineRule="auto"/>
        <w:ind w:firstLine="709"/>
        <w:contextualSpacing/>
        <w:jc w:val="both"/>
        <w:rPr>
          <w:rFonts w:ascii="Times New Roman" w:hAnsi="Times New Roman" w:cs="Times New Roman"/>
          <w:sz w:val="28"/>
          <w:szCs w:val="28"/>
        </w:rPr>
      </w:pPr>
      <w:r w:rsidRPr="00206891">
        <w:rPr>
          <w:rFonts w:ascii="Times New Roman" w:hAnsi="Times New Roman" w:cs="Times New Roman"/>
          <w:sz w:val="28"/>
          <w:szCs w:val="28"/>
        </w:rPr>
        <w:t xml:space="preserve"> –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9665CB" w:rsidRPr="006F4C18" w:rsidRDefault="009665CB" w:rsidP="009665CB">
      <w:pPr>
        <w:spacing w:after="0" w:line="240" w:lineRule="auto"/>
        <w:ind w:firstLine="709"/>
        <w:contextualSpacing/>
        <w:jc w:val="both"/>
        <w:rPr>
          <w:rFonts w:ascii="Times New Roman" w:hAnsi="Times New Roman" w:cs="Times New Roman"/>
          <w:sz w:val="28"/>
          <w:szCs w:val="28"/>
        </w:rPr>
      </w:pPr>
      <w:r w:rsidRPr="00206891">
        <w:rPr>
          <w:rFonts w:ascii="Times New Roman" w:hAnsi="Times New Roman" w:cs="Times New Roman"/>
          <w:sz w:val="28"/>
          <w:szCs w:val="28"/>
        </w:rPr>
        <w:t xml:space="preserve"> –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9665CB" w:rsidRPr="002E31F8" w:rsidRDefault="009665CB" w:rsidP="009665CB">
      <w:pPr>
        <w:spacing w:after="0" w:line="240" w:lineRule="auto"/>
        <w:ind w:firstLine="709"/>
        <w:contextualSpacing/>
        <w:jc w:val="both"/>
        <w:rPr>
          <w:rFonts w:ascii="Times New Roman" w:hAnsi="Times New Roman" w:cs="Times New Roman"/>
          <w:sz w:val="28"/>
          <w:szCs w:val="28"/>
        </w:rPr>
      </w:pPr>
      <w:r w:rsidRPr="00206891">
        <w:rPr>
          <w:rFonts w:ascii="Times New Roman" w:hAnsi="Times New Roman" w:cs="Times New Roman"/>
          <w:sz w:val="28"/>
          <w:szCs w:val="28"/>
        </w:rPr>
        <w:t xml:space="preserve"> –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9665CB" w:rsidRPr="006F4C18" w:rsidRDefault="009665CB" w:rsidP="009665CB">
      <w:pPr>
        <w:spacing w:after="0" w:line="240" w:lineRule="auto"/>
        <w:ind w:firstLine="709"/>
        <w:contextualSpacing/>
        <w:jc w:val="both"/>
        <w:rPr>
          <w:rFonts w:ascii="Times New Roman" w:hAnsi="Times New Roman" w:cs="Times New Roman"/>
          <w:sz w:val="28"/>
          <w:szCs w:val="28"/>
        </w:rPr>
      </w:pPr>
      <w:r w:rsidRPr="00206891">
        <w:rPr>
          <w:rFonts w:ascii="Times New Roman" w:hAnsi="Times New Roman" w:cs="Times New Roman"/>
          <w:sz w:val="28"/>
          <w:szCs w:val="28"/>
        </w:rPr>
        <w:lastRenderedPageBreak/>
        <w:t xml:space="preserve">– формирование социокультурной среды, соответствующей возрастным и индивидуальным особенностям детей; –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9665CB" w:rsidRDefault="009665CB" w:rsidP="009665CB">
      <w:pPr>
        <w:spacing w:after="0" w:line="240" w:lineRule="auto"/>
        <w:ind w:firstLine="709"/>
        <w:contextualSpacing/>
        <w:jc w:val="both"/>
        <w:rPr>
          <w:rFonts w:ascii="Times New Roman" w:hAnsi="Times New Roman" w:cs="Times New Roman"/>
          <w:sz w:val="28"/>
          <w:szCs w:val="28"/>
        </w:rPr>
      </w:pPr>
      <w:r w:rsidRPr="00206891">
        <w:rPr>
          <w:rFonts w:ascii="Times New Roman" w:hAnsi="Times New Roman" w:cs="Times New Roman"/>
          <w:sz w:val="28"/>
          <w:szCs w:val="28"/>
        </w:rPr>
        <w:t xml:space="preserve">– обеспечение преемственности целей, задач и содержания дошкольного общего и начального общего образования. </w:t>
      </w:r>
    </w:p>
    <w:p w:rsidR="009665CB" w:rsidRDefault="009665CB" w:rsidP="009665CB">
      <w:pPr>
        <w:spacing w:after="0" w:line="240" w:lineRule="auto"/>
        <w:ind w:firstLine="708"/>
        <w:jc w:val="both"/>
        <w:rPr>
          <w:rFonts w:ascii="Times New Roman" w:eastAsia="Times New Roman" w:hAnsi="Times New Roman" w:cs="Times New Roman"/>
          <w:color w:val="000000"/>
          <w:sz w:val="28"/>
          <w:szCs w:val="28"/>
          <w:u w:val="single"/>
        </w:rPr>
      </w:pPr>
      <w:r w:rsidRPr="00C60AE0">
        <w:rPr>
          <w:rFonts w:ascii="Times New Roman" w:eastAsia="Times New Roman" w:hAnsi="Times New Roman" w:cs="Times New Roman"/>
          <w:color w:val="000000"/>
          <w:sz w:val="28"/>
          <w:szCs w:val="28"/>
        </w:rPr>
        <w:t>При организации образовательного процесса учтены принципы интеграции образовательных областей: «Физическое развитие»,  «Социально – коммуникативное развитие», «Познавательное развитие», «Речевое развитие», «Художественное – эстетическое развитие», а также осущ</w:t>
      </w:r>
      <w:r>
        <w:rPr>
          <w:rFonts w:ascii="Times New Roman" w:eastAsia="Times New Roman" w:hAnsi="Times New Roman" w:cs="Times New Roman"/>
          <w:color w:val="000000"/>
          <w:sz w:val="28"/>
          <w:szCs w:val="28"/>
        </w:rPr>
        <w:t>ествление работы по приоритетному  направлению</w:t>
      </w:r>
      <w:r w:rsidRPr="00850738">
        <w:rPr>
          <w:rFonts w:ascii="Times New Roman" w:eastAsia="Times New Roman" w:hAnsi="Times New Roman" w:cs="Times New Roman"/>
          <w:color w:val="000000"/>
          <w:sz w:val="28"/>
          <w:szCs w:val="28"/>
          <w:u w:val="single"/>
        </w:rPr>
        <w:t>: познавательно- речевое развитие</w:t>
      </w:r>
    </w:p>
    <w:p w:rsidR="00851651" w:rsidRPr="006F4C18" w:rsidRDefault="00851651" w:rsidP="009665CB">
      <w:pPr>
        <w:spacing w:after="0" w:line="240" w:lineRule="auto"/>
        <w:ind w:firstLine="708"/>
        <w:jc w:val="both"/>
        <w:rPr>
          <w:rFonts w:ascii="Times New Roman" w:eastAsia="Times New Roman" w:hAnsi="Times New Roman" w:cs="Times New Roman"/>
          <w:color w:val="000000"/>
          <w:sz w:val="28"/>
          <w:szCs w:val="28"/>
          <w:u w:val="single"/>
        </w:rPr>
      </w:pPr>
    </w:p>
    <w:p w:rsidR="009665CB" w:rsidRPr="009C0F06" w:rsidRDefault="00B00DA1">
      <w:pPr>
        <w:rPr>
          <w:rFonts w:ascii="Times New Roman" w:hAnsi="Times New Roman" w:cs="Times New Roman"/>
          <w:b/>
          <w:i/>
          <w:sz w:val="28"/>
          <w:szCs w:val="28"/>
        </w:rPr>
      </w:pPr>
      <w:r w:rsidRPr="009C0F06">
        <w:rPr>
          <w:rFonts w:ascii="Times New Roman" w:hAnsi="Times New Roman" w:cs="Times New Roman"/>
          <w:b/>
          <w:i/>
          <w:sz w:val="28"/>
          <w:szCs w:val="28"/>
        </w:rPr>
        <w:t>1.1.</w:t>
      </w:r>
      <w:r w:rsidR="00604F77">
        <w:rPr>
          <w:rFonts w:ascii="Times New Roman" w:hAnsi="Times New Roman" w:cs="Times New Roman"/>
          <w:b/>
          <w:i/>
          <w:sz w:val="28"/>
          <w:szCs w:val="28"/>
        </w:rPr>
        <w:t xml:space="preserve">1.2. </w:t>
      </w:r>
      <w:r w:rsidRPr="009C0F06">
        <w:rPr>
          <w:rFonts w:ascii="Times New Roman" w:hAnsi="Times New Roman" w:cs="Times New Roman"/>
          <w:b/>
          <w:i/>
          <w:sz w:val="28"/>
          <w:szCs w:val="28"/>
        </w:rPr>
        <w:t xml:space="preserve"> </w:t>
      </w:r>
      <w:r w:rsidR="00851651" w:rsidRPr="009C0F06">
        <w:rPr>
          <w:rFonts w:ascii="Times New Roman" w:hAnsi="Times New Roman" w:cs="Times New Roman"/>
          <w:b/>
          <w:i/>
          <w:sz w:val="28"/>
          <w:szCs w:val="28"/>
        </w:rPr>
        <w:t xml:space="preserve">Цели и задачи реализации Программ </w:t>
      </w:r>
      <w:r w:rsidR="005F3B22">
        <w:rPr>
          <w:rFonts w:ascii="Times New Roman" w:hAnsi="Times New Roman" w:cs="Times New Roman"/>
          <w:b/>
          <w:i/>
          <w:sz w:val="28"/>
          <w:szCs w:val="28"/>
        </w:rPr>
        <w:t xml:space="preserve"> </w:t>
      </w:r>
      <w:r w:rsidR="00851651" w:rsidRPr="009C0F06">
        <w:rPr>
          <w:rFonts w:ascii="Times New Roman" w:hAnsi="Times New Roman" w:cs="Times New Roman"/>
          <w:b/>
          <w:i/>
          <w:sz w:val="28"/>
          <w:szCs w:val="28"/>
        </w:rPr>
        <w:t>(часть, формируемая участниками  образовательных отношений</w:t>
      </w:r>
    </w:p>
    <w:p w:rsidR="00634FFF" w:rsidRPr="00634FFF" w:rsidRDefault="0057384C" w:rsidP="00634FFF">
      <w:pPr>
        <w:pStyle w:val="1"/>
        <w:shd w:val="clear" w:color="auto" w:fill="auto"/>
        <w:ind w:left="20" w:right="20" w:firstLine="640"/>
        <w:rPr>
          <w:sz w:val="28"/>
          <w:szCs w:val="28"/>
        </w:rPr>
      </w:pPr>
      <w:r>
        <w:rPr>
          <w:sz w:val="28"/>
          <w:szCs w:val="28"/>
        </w:rPr>
        <w:t>Разработанная П</w:t>
      </w:r>
      <w:r w:rsidR="00634FFF" w:rsidRPr="00634FFF">
        <w:rPr>
          <w:sz w:val="28"/>
          <w:szCs w:val="28"/>
        </w:rPr>
        <w:t>рограмма предусматривает включение воспитанников в процессы ознакомления с региональными особенностями Алтайского края</w:t>
      </w:r>
      <w:r w:rsidR="00634FFF">
        <w:rPr>
          <w:sz w:val="28"/>
          <w:szCs w:val="28"/>
        </w:rPr>
        <w:t>, его культурным наследием и ознакомление  с его достопримечательностями. Основными  задачами</w:t>
      </w:r>
      <w:r w:rsidR="00634FFF" w:rsidRPr="00634FFF">
        <w:rPr>
          <w:sz w:val="28"/>
          <w:szCs w:val="28"/>
        </w:rPr>
        <w:t xml:space="preserve"> в данном направлении является:</w:t>
      </w:r>
    </w:p>
    <w:p w:rsidR="00634FFF" w:rsidRPr="00634FFF" w:rsidRDefault="00634FFF" w:rsidP="00634FFF">
      <w:pPr>
        <w:pStyle w:val="1"/>
        <w:shd w:val="clear" w:color="auto" w:fill="auto"/>
        <w:ind w:left="20" w:right="20"/>
        <w:rPr>
          <w:sz w:val="28"/>
          <w:szCs w:val="28"/>
        </w:rPr>
      </w:pPr>
      <w:r w:rsidRPr="00634FFF">
        <w:rPr>
          <w:sz w:val="28"/>
          <w:szCs w:val="28"/>
        </w:rPr>
        <w:t>- Развитие духовно-нравственной культуры ребенка, формирование ценностных ориентаций средствами традиционной народной культуры родного края.</w:t>
      </w:r>
    </w:p>
    <w:p w:rsidR="00634FFF" w:rsidRDefault="00634FFF" w:rsidP="00634FFF">
      <w:pPr>
        <w:spacing w:after="0" w:line="240" w:lineRule="auto"/>
        <w:ind w:left="142"/>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634FFF">
        <w:rPr>
          <w:rFonts w:ascii="Times New Roman" w:hAnsi="Times New Roman" w:cs="Times New Roman"/>
          <w:sz w:val="28"/>
          <w:szCs w:val="28"/>
        </w:rPr>
        <w:t xml:space="preserve">В </w:t>
      </w:r>
      <w:r w:rsidR="0057384C">
        <w:rPr>
          <w:rFonts w:ascii="Times New Roman" w:hAnsi="Times New Roman" w:cs="Times New Roman"/>
          <w:sz w:val="28"/>
          <w:szCs w:val="28"/>
        </w:rPr>
        <w:t>МБ</w:t>
      </w:r>
      <w:r w:rsidRPr="00634FFF">
        <w:rPr>
          <w:rFonts w:ascii="Times New Roman" w:hAnsi="Times New Roman" w:cs="Times New Roman"/>
          <w:sz w:val="28"/>
          <w:szCs w:val="28"/>
        </w:rPr>
        <w:t xml:space="preserve">ДОУ также реализуется приоритетное направление </w:t>
      </w:r>
      <w:r>
        <w:rPr>
          <w:rFonts w:ascii="Times New Roman" w:hAnsi="Times New Roman" w:cs="Times New Roman"/>
          <w:sz w:val="28"/>
          <w:szCs w:val="28"/>
        </w:rPr>
        <w:t xml:space="preserve"> по познавательно- речевому </w:t>
      </w:r>
      <w:r w:rsidRPr="00634FFF">
        <w:rPr>
          <w:rFonts w:ascii="Times New Roman" w:hAnsi="Times New Roman" w:cs="Times New Roman"/>
          <w:sz w:val="28"/>
          <w:szCs w:val="28"/>
        </w:rPr>
        <w:t>развитию, через которое решаются следующие задачи:</w:t>
      </w:r>
      <w:r w:rsidRPr="00634FFF">
        <w:rPr>
          <w:rFonts w:ascii="Times New Roman" w:eastAsia="Times New Roman" w:hAnsi="Times New Roman" w:cs="Times New Roman"/>
          <w:color w:val="000000"/>
          <w:sz w:val="28"/>
          <w:szCs w:val="28"/>
        </w:rPr>
        <w:t xml:space="preserve"> </w:t>
      </w:r>
    </w:p>
    <w:p w:rsidR="00634FFF" w:rsidRPr="001A3880" w:rsidRDefault="00634FFF" w:rsidP="00634FFF">
      <w:pPr>
        <w:spacing w:after="0" w:line="240" w:lineRule="auto"/>
        <w:ind w:left="142"/>
        <w:rPr>
          <w:rFonts w:ascii="Arial" w:eastAsia="Times New Roman" w:hAnsi="Arial" w:cs="Arial"/>
          <w:color w:val="000000"/>
        </w:rPr>
      </w:pPr>
      <w:r>
        <w:rPr>
          <w:rFonts w:ascii="Times New Roman" w:eastAsia="Times New Roman" w:hAnsi="Times New Roman" w:cs="Times New Roman"/>
          <w:color w:val="000000"/>
          <w:sz w:val="28"/>
          <w:szCs w:val="28"/>
        </w:rPr>
        <w:t xml:space="preserve"> -р</w:t>
      </w:r>
      <w:r w:rsidRPr="001A3880">
        <w:rPr>
          <w:rFonts w:ascii="Times New Roman" w:eastAsia="Times New Roman" w:hAnsi="Times New Roman" w:cs="Times New Roman"/>
          <w:color w:val="000000"/>
          <w:sz w:val="28"/>
          <w:szCs w:val="28"/>
        </w:rPr>
        <w:t>азвивать у дошкольников интерес к культуре и традициям русского народа  его достопримечательностям, событиям прошлого и настоящего.  </w:t>
      </w:r>
    </w:p>
    <w:p w:rsidR="00634FFF" w:rsidRPr="001A3880" w:rsidRDefault="00634FFF" w:rsidP="00634FFF">
      <w:pPr>
        <w:spacing w:after="0" w:line="240" w:lineRule="auto"/>
        <w:ind w:left="142"/>
        <w:jc w:val="both"/>
        <w:rPr>
          <w:rFonts w:ascii="Arial" w:eastAsia="Times New Roman" w:hAnsi="Arial" w:cs="Arial"/>
          <w:color w:val="000000"/>
        </w:rPr>
      </w:pPr>
      <w:r>
        <w:rPr>
          <w:rFonts w:ascii="Times New Roman" w:eastAsia="Times New Roman" w:hAnsi="Times New Roman" w:cs="Times New Roman"/>
          <w:color w:val="000000"/>
          <w:sz w:val="28"/>
          <w:szCs w:val="28"/>
        </w:rPr>
        <w:t>-</w:t>
      </w:r>
      <w:r w:rsidRPr="001A3880">
        <w:rPr>
          <w:rFonts w:ascii="Times New Roman" w:eastAsia="Times New Roman" w:hAnsi="Times New Roman" w:cs="Times New Roman"/>
          <w:color w:val="000000"/>
          <w:sz w:val="28"/>
          <w:szCs w:val="28"/>
        </w:rPr>
        <w:t>Обогащать знания старших дошкольников о культуре и традициях русского народа . Познакомить детей с обычаями и традициями, народным творчеством, воспитывать чувство уважения к традициям и обычаям других народов.</w:t>
      </w:r>
    </w:p>
    <w:p w:rsidR="00634FFF" w:rsidRPr="001A3880" w:rsidRDefault="00634FFF" w:rsidP="00634FFF">
      <w:pPr>
        <w:spacing w:after="0" w:line="240" w:lineRule="auto"/>
        <w:ind w:left="142"/>
        <w:jc w:val="both"/>
        <w:rPr>
          <w:rFonts w:ascii="Arial" w:eastAsia="Times New Roman" w:hAnsi="Arial" w:cs="Arial"/>
          <w:color w:val="000000"/>
        </w:rPr>
      </w:pPr>
      <w:r>
        <w:rPr>
          <w:rFonts w:ascii="Times New Roman" w:eastAsia="Times New Roman" w:hAnsi="Times New Roman" w:cs="Times New Roman"/>
          <w:color w:val="000000"/>
          <w:sz w:val="28"/>
          <w:szCs w:val="28"/>
        </w:rPr>
        <w:t>-</w:t>
      </w:r>
      <w:r w:rsidRPr="001A3880">
        <w:rPr>
          <w:rFonts w:ascii="Times New Roman" w:eastAsia="Times New Roman" w:hAnsi="Times New Roman" w:cs="Times New Roman"/>
          <w:color w:val="000000"/>
          <w:sz w:val="28"/>
          <w:szCs w:val="28"/>
        </w:rPr>
        <w:t>Воспитывать у детей интерес, бережное и созидательное отношение к природе родного края, развивать способность чувствовать красоту природы и эмоционально откликаться на неё.</w:t>
      </w:r>
    </w:p>
    <w:p w:rsidR="00634FFF" w:rsidRPr="001A3880" w:rsidRDefault="00634FFF" w:rsidP="00634FFF">
      <w:pPr>
        <w:spacing w:after="0" w:line="240" w:lineRule="auto"/>
        <w:ind w:left="142"/>
        <w:jc w:val="both"/>
        <w:rPr>
          <w:rFonts w:ascii="Arial" w:eastAsia="Times New Roman" w:hAnsi="Arial" w:cs="Arial"/>
          <w:color w:val="000000"/>
        </w:rPr>
      </w:pPr>
      <w:r>
        <w:rPr>
          <w:rFonts w:ascii="Times New Roman" w:eastAsia="Times New Roman" w:hAnsi="Times New Roman" w:cs="Times New Roman"/>
          <w:color w:val="000000"/>
          <w:sz w:val="28"/>
          <w:szCs w:val="28"/>
        </w:rPr>
        <w:t>-</w:t>
      </w:r>
      <w:r w:rsidRPr="001A3880">
        <w:rPr>
          <w:rFonts w:ascii="Times New Roman" w:eastAsia="Times New Roman" w:hAnsi="Times New Roman" w:cs="Times New Roman"/>
          <w:color w:val="000000"/>
          <w:sz w:val="28"/>
          <w:szCs w:val="28"/>
        </w:rPr>
        <w:t>Развивать чувство гордости за свою малую родину, бережное отношение к родному</w:t>
      </w:r>
      <w:r>
        <w:rPr>
          <w:rFonts w:ascii="Times New Roman" w:eastAsia="Times New Roman" w:hAnsi="Times New Roman" w:cs="Times New Roman"/>
          <w:color w:val="000000"/>
          <w:sz w:val="28"/>
          <w:szCs w:val="28"/>
        </w:rPr>
        <w:t xml:space="preserve"> городу,</w:t>
      </w:r>
      <w:r w:rsidRPr="001A3880">
        <w:rPr>
          <w:rFonts w:ascii="Times New Roman" w:eastAsia="Times New Roman" w:hAnsi="Times New Roman" w:cs="Times New Roman"/>
          <w:color w:val="000000"/>
          <w:sz w:val="28"/>
          <w:szCs w:val="28"/>
        </w:rPr>
        <w:t xml:space="preserve"> эмоциональную отзывчивость на красоту родного края.</w:t>
      </w:r>
    </w:p>
    <w:p w:rsidR="00634FFF" w:rsidRPr="001A3880" w:rsidRDefault="00634FFF" w:rsidP="00634FFF">
      <w:pPr>
        <w:spacing w:after="0" w:line="240" w:lineRule="auto"/>
        <w:ind w:left="142"/>
        <w:jc w:val="both"/>
        <w:rPr>
          <w:rFonts w:ascii="Arial" w:eastAsia="Times New Roman" w:hAnsi="Arial" w:cs="Arial"/>
          <w:color w:val="000000"/>
        </w:rPr>
      </w:pPr>
      <w:r>
        <w:rPr>
          <w:rFonts w:ascii="Times New Roman" w:eastAsia="Times New Roman" w:hAnsi="Times New Roman" w:cs="Times New Roman"/>
          <w:color w:val="000000"/>
          <w:sz w:val="28"/>
          <w:szCs w:val="28"/>
        </w:rPr>
        <w:t>-</w:t>
      </w:r>
      <w:r w:rsidRPr="001A3880">
        <w:rPr>
          <w:rFonts w:ascii="Times New Roman" w:eastAsia="Times New Roman" w:hAnsi="Times New Roman" w:cs="Times New Roman"/>
          <w:color w:val="000000"/>
          <w:sz w:val="28"/>
          <w:szCs w:val="28"/>
        </w:rPr>
        <w:t>Учить устанавливать причинные связи, делать выводы, развивать умение сравнивать и мыслить логически, развивать воображение, фантазию, творческие способности, обогащать речь и словарный запас.  </w:t>
      </w:r>
    </w:p>
    <w:p w:rsidR="00634FFF" w:rsidRDefault="00634FFF" w:rsidP="00634FFF">
      <w:pPr>
        <w:spacing w:after="0"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1A3880">
        <w:rPr>
          <w:rFonts w:ascii="Times New Roman" w:eastAsia="Times New Roman" w:hAnsi="Times New Roman" w:cs="Times New Roman"/>
          <w:color w:val="000000"/>
          <w:sz w:val="28"/>
          <w:szCs w:val="28"/>
        </w:rPr>
        <w:t>Способствовать повышению активности родителей в воспитании у ребенка любви к традициям нашего народа, села.</w:t>
      </w:r>
    </w:p>
    <w:p w:rsidR="00634FFF" w:rsidRDefault="00634FFF" w:rsidP="00634FFF">
      <w:pPr>
        <w:pStyle w:val="1"/>
        <w:shd w:val="clear" w:color="auto" w:fill="auto"/>
        <w:ind w:left="20" w:right="20" w:firstLine="640"/>
        <w:rPr>
          <w:sz w:val="28"/>
          <w:szCs w:val="28"/>
        </w:rPr>
      </w:pPr>
    </w:p>
    <w:p w:rsidR="00634FFF" w:rsidRPr="00A640BB" w:rsidRDefault="00634FFF" w:rsidP="00634FFF">
      <w:pPr>
        <w:pStyle w:val="1"/>
        <w:shd w:val="clear" w:color="auto" w:fill="auto"/>
        <w:ind w:left="20" w:right="20" w:firstLine="640"/>
        <w:rPr>
          <w:sz w:val="28"/>
          <w:szCs w:val="28"/>
          <w:u w:val="single"/>
        </w:rPr>
      </w:pPr>
      <w:r w:rsidRPr="00A640BB">
        <w:rPr>
          <w:sz w:val="28"/>
          <w:szCs w:val="28"/>
          <w:u w:val="single"/>
        </w:rPr>
        <w:lastRenderedPageBreak/>
        <w:t>Задачи по образовательной области «Социально-коммуникативное развитие» представлены:</w:t>
      </w:r>
    </w:p>
    <w:p w:rsidR="00634FFF" w:rsidRPr="00A640BB" w:rsidRDefault="0002135C" w:rsidP="00634FFF">
      <w:pPr>
        <w:pStyle w:val="20"/>
        <w:shd w:val="clear" w:color="auto" w:fill="auto"/>
        <w:ind w:left="20" w:right="20"/>
        <w:rPr>
          <w:sz w:val="28"/>
          <w:szCs w:val="28"/>
        </w:rPr>
      </w:pPr>
      <w:r w:rsidRPr="00A640BB">
        <w:rPr>
          <w:sz w:val="28"/>
          <w:szCs w:val="28"/>
        </w:rPr>
        <w:t>Стеркина Р.Б</w:t>
      </w:r>
      <w:r>
        <w:rPr>
          <w:sz w:val="28"/>
          <w:szCs w:val="28"/>
        </w:rPr>
        <w:t>.,</w:t>
      </w:r>
      <w:r w:rsidRPr="00A640BB">
        <w:rPr>
          <w:sz w:val="28"/>
          <w:szCs w:val="28"/>
        </w:rPr>
        <w:t xml:space="preserve"> Князева П</w:t>
      </w:r>
      <w:r>
        <w:rPr>
          <w:sz w:val="28"/>
          <w:szCs w:val="28"/>
        </w:rPr>
        <w:t>.</w:t>
      </w:r>
      <w:r w:rsidRPr="00A640BB">
        <w:rPr>
          <w:sz w:val="28"/>
          <w:szCs w:val="28"/>
        </w:rPr>
        <w:t>Л</w:t>
      </w:r>
      <w:r>
        <w:rPr>
          <w:sz w:val="28"/>
          <w:szCs w:val="28"/>
        </w:rPr>
        <w:t xml:space="preserve">., </w:t>
      </w:r>
      <w:r w:rsidR="00634FFF" w:rsidRPr="00A640BB">
        <w:rPr>
          <w:sz w:val="28"/>
          <w:szCs w:val="28"/>
        </w:rPr>
        <w:t>Авдеева Н.Н</w:t>
      </w:r>
      <w:r>
        <w:rPr>
          <w:sz w:val="28"/>
          <w:szCs w:val="28"/>
        </w:rPr>
        <w:t xml:space="preserve">. </w:t>
      </w:r>
      <w:r w:rsidR="00634FFF" w:rsidRPr="00A640BB">
        <w:rPr>
          <w:sz w:val="28"/>
          <w:szCs w:val="28"/>
        </w:rPr>
        <w:t>Безопасность: Учебное пособие по основам безопасности жизнедеятельности детей старшего дошкольного возраста. - СПб.: «ИЗДАТЕЛЬСТВО «ДЕТСТВО-ПРЕСС», 2012. -144 с.</w:t>
      </w:r>
    </w:p>
    <w:p w:rsidR="00634FFF" w:rsidRPr="00A640BB" w:rsidRDefault="00634FFF" w:rsidP="00F97414">
      <w:pPr>
        <w:pStyle w:val="20"/>
        <w:shd w:val="clear" w:color="auto" w:fill="auto"/>
        <w:ind w:left="20" w:right="20" w:firstLine="688"/>
        <w:jc w:val="left"/>
        <w:rPr>
          <w:sz w:val="28"/>
          <w:szCs w:val="28"/>
        </w:rPr>
      </w:pPr>
      <w:r w:rsidRPr="00A640BB">
        <w:rPr>
          <w:rStyle w:val="2125pt"/>
          <w:i w:val="0"/>
          <w:sz w:val="28"/>
          <w:szCs w:val="28"/>
          <w:u w:val="single"/>
        </w:rPr>
        <w:t>Задачи по образовательной области «Речевое развитие» представлены</w:t>
      </w:r>
      <w:r w:rsidRPr="00A640BB">
        <w:rPr>
          <w:rStyle w:val="2125pt"/>
          <w:sz w:val="28"/>
          <w:szCs w:val="28"/>
        </w:rPr>
        <w:t xml:space="preserve">: </w:t>
      </w:r>
      <w:r w:rsidRPr="00A640BB">
        <w:rPr>
          <w:sz w:val="28"/>
          <w:szCs w:val="28"/>
        </w:rPr>
        <w:t>Ушакова О. С. Программа развития речи детей дошкольного возраста в детском саду. - 2-е изд. -М.: ТЦ Сфера, 2006. - с. 11-26</w:t>
      </w:r>
    </w:p>
    <w:p w:rsidR="00634FFF" w:rsidRPr="00A640BB" w:rsidRDefault="00634FFF">
      <w:pPr>
        <w:rPr>
          <w:rFonts w:ascii="Times New Roman" w:hAnsi="Times New Roman" w:cs="Times New Roman"/>
          <w:sz w:val="28"/>
          <w:szCs w:val="28"/>
        </w:rPr>
      </w:pPr>
    </w:p>
    <w:p w:rsidR="00A640BB" w:rsidRDefault="00851651" w:rsidP="00A640BB">
      <w:pPr>
        <w:spacing w:line="360" w:lineRule="auto"/>
        <w:ind w:firstLine="708"/>
        <w:jc w:val="center"/>
        <w:rPr>
          <w:rFonts w:ascii="Times New Roman" w:hAnsi="Times New Roman" w:cs="Times New Roman"/>
          <w:b/>
          <w:i/>
          <w:sz w:val="28"/>
          <w:szCs w:val="28"/>
        </w:rPr>
      </w:pPr>
      <w:r>
        <w:rPr>
          <w:rFonts w:ascii="Times New Roman" w:hAnsi="Times New Roman" w:cs="Times New Roman"/>
          <w:b/>
          <w:i/>
          <w:sz w:val="28"/>
          <w:szCs w:val="28"/>
        </w:rPr>
        <w:t>1.</w:t>
      </w:r>
      <w:r w:rsidR="00604F77">
        <w:rPr>
          <w:rFonts w:ascii="Times New Roman" w:hAnsi="Times New Roman" w:cs="Times New Roman"/>
          <w:b/>
          <w:i/>
          <w:sz w:val="28"/>
          <w:szCs w:val="28"/>
        </w:rPr>
        <w:t>1.</w:t>
      </w:r>
      <w:r w:rsidR="001C5550">
        <w:rPr>
          <w:rFonts w:ascii="Times New Roman" w:hAnsi="Times New Roman" w:cs="Times New Roman"/>
          <w:b/>
          <w:i/>
          <w:sz w:val="28"/>
          <w:szCs w:val="28"/>
        </w:rPr>
        <w:t xml:space="preserve">2. </w:t>
      </w:r>
      <w:r w:rsidRPr="002E31F8">
        <w:rPr>
          <w:rFonts w:ascii="Times New Roman" w:hAnsi="Times New Roman" w:cs="Times New Roman"/>
          <w:b/>
          <w:i/>
          <w:sz w:val="28"/>
          <w:szCs w:val="28"/>
        </w:rPr>
        <w:t>Принципы и подходы к формированию Программы</w:t>
      </w:r>
    </w:p>
    <w:p w:rsidR="00851651" w:rsidRPr="00A640BB" w:rsidRDefault="00851651" w:rsidP="00A640BB">
      <w:pPr>
        <w:spacing w:after="0" w:line="240" w:lineRule="auto"/>
        <w:ind w:firstLine="709"/>
        <w:contextualSpacing/>
        <w:rPr>
          <w:rFonts w:ascii="Times New Roman" w:hAnsi="Times New Roman" w:cs="Times New Roman"/>
          <w:b/>
          <w:i/>
          <w:sz w:val="28"/>
          <w:szCs w:val="28"/>
        </w:rPr>
      </w:pPr>
      <w:r w:rsidRPr="00206891">
        <w:rPr>
          <w:rFonts w:ascii="Times New Roman" w:hAnsi="Times New Roman" w:cs="Times New Roman"/>
          <w:sz w:val="28"/>
          <w:szCs w:val="28"/>
        </w:rPr>
        <w:t xml:space="preserve">В соответствии со Стандартом Программа построена на следующих принципах: </w:t>
      </w:r>
    </w:p>
    <w:p w:rsidR="00851651" w:rsidRDefault="00851651" w:rsidP="00851651">
      <w:pPr>
        <w:spacing w:after="0" w:line="240" w:lineRule="auto"/>
        <w:ind w:firstLine="709"/>
        <w:contextualSpacing/>
        <w:jc w:val="both"/>
        <w:rPr>
          <w:rFonts w:ascii="Times New Roman" w:hAnsi="Times New Roman" w:cs="Times New Roman"/>
          <w:sz w:val="28"/>
          <w:szCs w:val="28"/>
        </w:rPr>
      </w:pPr>
      <w:r w:rsidRPr="00206891">
        <w:rPr>
          <w:rFonts w:ascii="Times New Roman" w:hAnsi="Times New Roman" w:cs="Times New Roman"/>
          <w:sz w:val="28"/>
          <w:szCs w:val="28"/>
        </w:rPr>
        <w:t xml:space="preserve">1. Поддержка разнообразия детства.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851651" w:rsidRDefault="00851651" w:rsidP="00851651">
      <w:pPr>
        <w:spacing w:after="0" w:line="240" w:lineRule="auto"/>
        <w:ind w:firstLine="709"/>
        <w:contextualSpacing/>
        <w:jc w:val="both"/>
        <w:rPr>
          <w:rFonts w:ascii="Times New Roman" w:hAnsi="Times New Roman" w:cs="Times New Roman"/>
          <w:sz w:val="28"/>
          <w:szCs w:val="28"/>
        </w:rPr>
      </w:pPr>
      <w:r w:rsidRPr="00206891">
        <w:rPr>
          <w:rFonts w:ascii="Times New Roman" w:hAnsi="Times New Roman" w:cs="Times New Roman"/>
          <w:sz w:val="28"/>
          <w:szCs w:val="28"/>
        </w:rPr>
        <w:t xml:space="preserve">2. 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851651" w:rsidRDefault="00851651" w:rsidP="00851651">
      <w:pPr>
        <w:spacing w:after="0" w:line="240" w:lineRule="auto"/>
        <w:ind w:firstLine="709"/>
        <w:contextualSpacing/>
        <w:jc w:val="both"/>
        <w:rPr>
          <w:rFonts w:ascii="Times New Roman" w:hAnsi="Times New Roman" w:cs="Times New Roman"/>
          <w:sz w:val="28"/>
          <w:szCs w:val="28"/>
        </w:rPr>
      </w:pPr>
      <w:r w:rsidRPr="00206891">
        <w:rPr>
          <w:rFonts w:ascii="Times New Roman" w:hAnsi="Times New Roman" w:cs="Times New Roman"/>
          <w:sz w:val="28"/>
          <w:szCs w:val="28"/>
        </w:rPr>
        <w:t xml:space="preserve">3.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4.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w:t>
      </w:r>
      <w:r w:rsidRPr="00206891">
        <w:rPr>
          <w:rFonts w:ascii="Times New Roman" w:hAnsi="Times New Roman" w:cs="Times New Roman"/>
          <w:sz w:val="28"/>
          <w:szCs w:val="28"/>
        </w:rPr>
        <w:lastRenderedPageBreak/>
        <w:t xml:space="preserve">социальной ситуации развития ребенка в организации, условием его эмоционального благополучия и полноценного развития. </w:t>
      </w:r>
    </w:p>
    <w:p w:rsidR="00851651" w:rsidRDefault="00851651" w:rsidP="00851651">
      <w:pPr>
        <w:spacing w:after="0" w:line="240" w:lineRule="auto"/>
        <w:ind w:firstLine="709"/>
        <w:contextualSpacing/>
        <w:jc w:val="both"/>
        <w:rPr>
          <w:rFonts w:ascii="Times New Roman" w:hAnsi="Times New Roman" w:cs="Times New Roman"/>
          <w:sz w:val="28"/>
          <w:szCs w:val="28"/>
        </w:rPr>
      </w:pPr>
      <w:r w:rsidRPr="00206891">
        <w:rPr>
          <w:rFonts w:ascii="Times New Roman" w:hAnsi="Times New Roman" w:cs="Times New Roman"/>
          <w:sz w:val="28"/>
          <w:szCs w:val="28"/>
        </w:rPr>
        <w:t xml:space="preserve">5. 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851651" w:rsidRDefault="00851651" w:rsidP="00851651">
      <w:pPr>
        <w:spacing w:after="0" w:line="240" w:lineRule="auto"/>
        <w:ind w:firstLine="709"/>
        <w:contextualSpacing/>
        <w:jc w:val="both"/>
        <w:rPr>
          <w:rFonts w:ascii="Times New Roman" w:hAnsi="Times New Roman" w:cs="Times New Roman"/>
          <w:sz w:val="28"/>
          <w:szCs w:val="28"/>
        </w:rPr>
      </w:pPr>
      <w:r w:rsidRPr="00206891">
        <w:rPr>
          <w:rFonts w:ascii="Times New Roman" w:hAnsi="Times New Roman" w:cs="Times New Roman"/>
          <w:sz w:val="28"/>
          <w:szCs w:val="28"/>
        </w:rPr>
        <w:t>6. Сотрудничество Организации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851651" w:rsidRDefault="00851651" w:rsidP="00851651">
      <w:pPr>
        <w:spacing w:after="0" w:line="240" w:lineRule="auto"/>
        <w:ind w:firstLine="709"/>
        <w:contextualSpacing/>
        <w:jc w:val="both"/>
        <w:rPr>
          <w:rFonts w:ascii="Times New Roman" w:hAnsi="Times New Roman" w:cs="Times New Roman"/>
          <w:sz w:val="28"/>
          <w:szCs w:val="28"/>
        </w:rPr>
      </w:pPr>
      <w:r w:rsidRPr="00206891">
        <w:rPr>
          <w:rFonts w:ascii="Times New Roman" w:hAnsi="Times New Roman" w:cs="Times New Roman"/>
          <w:sz w:val="28"/>
          <w:szCs w:val="28"/>
        </w:rPr>
        <w:t xml:space="preserve"> 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851651" w:rsidRDefault="00851651" w:rsidP="00851651">
      <w:pPr>
        <w:spacing w:after="0" w:line="240" w:lineRule="auto"/>
        <w:ind w:firstLine="709"/>
        <w:contextualSpacing/>
        <w:jc w:val="both"/>
        <w:rPr>
          <w:rFonts w:ascii="Times New Roman" w:hAnsi="Times New Roman" w:cs="Times New Roman"/>
          <w:sz w:val="28"/>
          <w:szCs w:val="28"/>
        </w:rPr>
      </w:pPr>
      <w:r w:rsidRPr="00206891">
        <w:rPr>
          <w:rFonts w:ascii="Times New Roman" w:hAnsi="Times New Roman" w:cs="Times New Roman"/>
          <w:sz w:val="28"/>
          <w:szCs w:val="28"/>
        </w:rPr>
        <w:t xml:space="preserve"> 8. 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w:t>
      </w:r>
      <w:r w:rsidRPr="00206891">
        <w:rPr>
          <w:rFonts w:ascii="Times New Roman" w:hAnsi="Times New Roman" w:cs="Times New Roman"/>
          <w:sz w:val="28"/>
          <w:szCs w:val="28"/>
        </w:rPr>
        <w:lastRenderedPageBreak/>
        <w:t xml:space="preserve">психологические особенности. При этом сам ребенок становится активным в выборе содержания своего образования, разных форм активности. </w:t>
      </w:r>
    </w:p>
    <w:p w:rsidR="00851651" w:rsidRDefault="00851651" w:rsidP="00851651">
      <w:pPr>
        <w:spacing w:after="0" w:line="240" w:lineRule="auto"/>
        <w:ind w:firstLine="709"/>
        <w:contextualSpacing/>
        <w:jc w:val="both"/>
        <w:rPr>
          <w:rFonts w:ascii="Times New Roman" w:hAnsi="Times New Roman" w:cs="Times New Roman"/>
          <w:sz w:val="28"/>
          <w:szCs w:val="28"/>
        </w:rPr>
      </w:pPr>
      <w:r w:rsidRPr="00206891">
        <w:rPr>
          <w:rFonts w:ascii="Times New Roman" w:hAnsi="Times New Roman" w:cs="Times New Roman"/>
          <w:sz w:val="28"/>
          <w:szCs w:val="28"/>
        </w:rPr>
        <w:t xml:space="preserve">9.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 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851651" w:rsidRDefault="00851651" w:rsidP="00851651">
      <w:pPr>
        <w:spacing w:after="0" w:line="240" w:lineRule="auto"/>
        <w:ind w:firstLine="709"/>
        <w:contextualSpacing/>
        <w:jc w:val="both"/>
        <w:rPr>
          <w:rFonts w:ascii="Times New Roman" w:hAnsi="Times New Roman" w:cs="Times New Roman"/>
          <w:sz w:val="28"/>
          <w:szCs w:val="28"/>
        </w:rPr>
      </w:pPr>
      <w:r w:rsidRPr="00206891">
        <w:rPr>
          <w:rFonts w:ascii="Times New Roman" w:hAnsi="Times New Roman" w:cs="Times New Roman"/>
          <w:sz w:val="28"/>
          <w:szCs w:val="28"/>
        </w:rPr>
        <w:t xml:space="preserve">10.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851651" w:rsidRDefault="00851651" w:rsidP="00851651">
      <w:pPr>
        <w:spacing w:after="0" w:line="240" w:lineRule="auto"/>
        <w:ind w:firstLine="709"/>
        <w:contextualSpacing/>
        <w:jc w:val="both"/>
        <w:rPr>
          <w:rFonts w:ascii="Times New Roman" w:hAnsi="Times New Roman" w:cs="Times New Roman"/>
          <w:sz w:val="28"/>
          <w:szCs w:val="28"/>
        </w:rPr>
      </w:pPr>
      <w:r w:rsidRPr="00206891">
        <w:rPr>
          <w:rFonts w:ascii="Times New Roman" w:hAnsi="Times New Roman" w:cs="Times New Roman"/>
          <w:sz w:val="28"/>
          <w:szCs w:val="28"/>
        </w:rPr>
        <w:t xml:space="preserve">11. Полнота содержания и интеграция отдельных образовательных областей. В соответствии со Стандартом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 коммуникативным, художественно-эстетическое – с познавательным и речевым и т.п. </w:t>
      </w:r>
    </w:p>
    <w:p w:rsidR="00F40514" w:rsidRDefault="00F40514" w:rsidP="00851651">
      <w:pPr>
        <w:spacing w:after="0" w:line="240" w:lineRule="auto"/>
        <w:ind w:firstLine="709"/>
        <w:contextualSpacing/>
        <w:jc w:val="both"/>
        <w:rPr>
          <w:rFonts w:ascii="Times New Roman" w:hAnsi="Times New Roman" w:cs="Times New Roman"/>
          <w:b/>
          <w:sz w:val="32"/>
          <w:szCs w:val="32"/>
        </w:rPr>
      </w:pPr>
    </w:p>
    <w:p w:rsidR="001C5550" w:rsidRDefault="001C5550" w:rsidP="00604F77">
      <w:pPr>
        <w:spacing w:after="0" w:line="240" w:lineRule="auto"/>
        <w:ind w:firstLine="709"/>
        <w:contextualSpacing/>
        <w:rPr>
          <w:rFonts w:ascii="Times New Roman" w:hAnsi="Times New Roman" w:cs="Times New Roman"/>
          <w:b/>
          <w:sz w:val="32"/>
          <w:szCs w:val="32"/>
        </w:rPr>
      </w:pPr>
      <w:r w:rsidRPr="001C5550">
        <w:rPr>
          <w:rFonts w:ascii="Times New Roman" w:hAnsi="Times New Roman" w:cs="Times New Roman"/>
          <w:b/>
          <w:sz w:val="32"/>
          <w:szCs w:val="32"/>
        </w:rPr>
        <w:t>1.</w:t>
      </w:r>
      <w:r w:rsidR="00604F77">
        <w:rPr>
          <w:rFonts w:ascii="Times New Roman" w:hAnsi="Times New Roman" w:cs="Times New Roman"/>
          <w:b/>
          <w:sz w:val="32"/>
          <w:szCs w:val="32"/>
        </w:rPr>
        <w:t>1.</w:t>
      </w:r>
      <w:r w:rsidRPr="001C5550">
        <w:rPr>
          <w:rFonts w:ascii="Times New Roman" w:hAnsi="Times New Roman" w:cs="Times New Roman"/>
          <w:b/>
          <w:sz w:val="32"/>
          <w:szCs w:val="32"/>
        </w:rPr>
        <w:t>3. Значимые  для разработки  и реализации Программы характеристики, в том числе характеристики особенностей развития раннего и дошкольного возраста</w:t>
      </w:r>
    </w:p>
    <w:p w:rsidR="001C5550" w:rsidRDefault="001C5550" w:rsidP="00F40514">
      <w:pPr>
        <w:shd w:val="clear" w:color="auto" w:fill="FFFFFF"/>
        <w:spacing w:before="317" w:after="0" w:line="240" w:lineRule="auto"/>
        <w:ind w:left="706"/>
        <w:contextualSpacing/>
        <w:jc w:val="center"/>
        <w:rPr>
          <w:rFonts w:ascii="Times New Roman" w:hAnsi="Times New Roman" w:cs="Times New Roman"/>
          <w:i/>
          <w:sz w:val="32"/>
          <w:szCs w:val="32"/>
        </w:rPr>
      </w:pPr>
      <w:r w:rsidRPr="00855DBE">
        <w:rPr>
          <w:rFonts w:ascii="Times New Roman" w:hAnsi="Times New Roman" w:cs="Times New Roman"/>
          <w:i/>
          <w:sz w:val="32"/>
          <w:szCs w:val="32"/>
        </w:rPr>
        <w:t>Характеристики особенностей развития детей раннего и дошкольного возраста</w:t>
      </w:r>
    </w:p>
    <w:p w:rsidR="001C5550" w:rsidRPr="001C5550" w:rsidRDefault="001C5550" w:rsidP="001C5550">
      <w:pPr>
        <w:shd w:val="clear" w:color="auto" w:fill="FFFFFF"/>
        <w:spacing w:before="317" w:after="0" w:line="240" w:lineRule="auto"/>
        <w:ind w:left="706"/>
        <w:contextualSpacing/>
        <w:rPr>
          <w:rFonts w:ascii="Times New Roman" w:hAnsi="Times New Roman" w:cs="Times New Roman"/>
          <w:i/>
          <w:sz w:val="28"/>
          <w:szCs w:val="28"/>
        </w:rPr>
      </w:pPr>
      <w:r w:rsidRPr="001C5550">
        <w:rPr>
          <w:rFonts w:ascii="Times New Roman" w:hAnsi="Times New Roman" w:cs="Times New Roman"/>
          <w:i/>
          <w:sz w:val="28"/>
          <w:szCs w:val="28"/>
        </w:rPr>
        <w:t>Первая младшая группа (2-3 года)</w:t>
      </w:r>
    </w:p>
    <w:p w:rsidR="001C5550" w:rsidRPr="000623F6" w:rsidRDefault="001C5550" w:rsidP="001C5550">
      <w:pPr>
        <w:shd w:val="clear" w:color="auto" w:fill="FFFFFF"/>
        <w:spacing w:before="264" w:after="0" w:line="240" w:lineRule="auto"/>
        <w:ind w:right="5" w:firstLine="706"/>
        <w:contextualSpacing/>
        <w:jc w:val="both"/>
        <w:rPr>
          <w:rFonts w:ascii="Times New Roman" w:hAnsi="Times New Roman" w:cs="Times New Roman"/>
          <w:sz w:val="28"/>
          <w:szCs w:val="28"/>
        </w:rPr>
      </w:pPr>
      <w:r w:rsidRPr="000623F6">
        <w:rPr>
          <w:rFonts w:ascii="Times New Roman" w:hAnsi="Times New Roman" w:cs="Times New Roman"/>
          <w:sz w:val="28"/>
          <w:szCs w:val="28"/>
        </w:rPr>
        <w:t xml:space="preserve">На третьем году жизни дети становятся самостоятельнее. Продолжает развиваться </w:t>
      </w:r>
      <w:r w:rsidRPr="000623F6">
        <w:rPr>
          <w:rFonts w:ascii="Times New Roman" w:hAnsi="Times New Roman" w:cs="Times New Roman"/>
          <w:spacing w:val="-1"/>
          <w:sz w:val="28"/>
          <w:szCs w:val="28"/>
        </w:rPr>
        <w:t xml:space="preserve">предметная деятельность, ситуативно-деловое общение ребенка и взрослого; совершенствуются </w:t>
      </w:r>
      <w:r w:rsidRPr="000623F6">
        <w:rPr>
          <w:rFonts w:ascii="Times New Roman" w:hAnsi="Times New Roman" w:cs="Times New Roman"/>
          <w:sz w:val="28"/>
          <w:szCs w:val="28"/>
        </w:rPr>
        <w:t>восприятие, речь, начальные формы произвольного поведения, игры, наглядно-действенное мышление.</w:t>
      </w:r>
    </w:p>
    <w:p w:rsidR="001C5550" w:rsidRPr="000623F6" w:rsidRDefault="001C5550" w:rsidP="001C5550">
      <w:pPr>
        <w:shd w:val="clear" w:color="auto" w:fill="FFFFFF"/>
        <w:spacing w:after="0" w:line="240" w:lineRule="auto"/>
        <w:ind w:right="5" w:firstLine="710"/>
        <w:contextualSpacing/>
        <w:jc w:val="both"/>
        <w:rPr>
          <w:rFonts w:ascii="Times New Roman" w:hAnsi="Times New Roman" w:cs="Times New Roman"/>
          <w:sz w:val="28"/>
          <w:szCs w:val="28"/>
        </w:rPr>
      </w:pPr>
      <w:r w:rsidRPr="000623F6">
        <w:rPr>
          <w:rFonts w:ascii="Times New Roman" w:hAnsi="Times New Roman" w:cs="Times New Roman"/>
          <w:spacing w:val="-1"/>
          <w:sz w:val="28"/>
          <w:szCs w:val="28"/>
        </w:rPr>
        <w:lastRenderedPageBreak/>
        <w:t xml:space="preserve">Развитие предметной деятельности связано с усвоением культурных способов действия с </w:t>
      </w:r>
      <w:r w:rsidRPr="000623F6">
        <w:rPr>
          <w:rFonts w:ascii="Times New Roman" w:hAnsi="Times New Roman" w:cs="Times New Roman"/>
          <w:sz w:val="28"/>
          <w:szCs w:val="28"/>
        </w:rPr>
        <w:t>различными предметами. Развиваются соотносящие и орудийные действия.</w:t>
      </w:r>
    </w:p>
    <w:p w:rsidR="001C5550" w:rsidRPr="000623F6" w:rsidRDefault="001C5550" w:rsidP="001C5550">
      <w:pPr>
        <w:shd w:val="clear" w:color="auto" w:fill="FFFFFF"/>
        <w:spacing w:after="0" w:line="240" w:lineRule="auto"/>
        <w:ind w:firstLine="710"/>
        <w:contextualSpacing/>
        <w:jc w:val="both"/>
        <w:rPr>
          <w:rFonts w:ascii="Times New Roman" w:hAnsi="Times New Roman" w:cs="Times New Roman"/>
          <w:sz w:val="28"/>
          <w:szCs w:val="28"/>
        </w:rPr>
      </w:pPr>
      <w:r w:rsidRPr="000623F6">
        <w:rPr>
          <w:rFonts w:ascii="Times New Roman" w:hAnsi="Times New Roman" w:cs="Times New Roman"/>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0623F6">
        <w:rPr>
          <w:rFonts w:ascii="Times New Roman" w:hAnsi="Times New Roman" w:cs="Times New Roman"/>
          <w:bCs/>
          <w:sz w:val="28"/>
          <w:szCs w:val="28"/>
        </w:rPr>
        <w:t>образца, регулирующего собственную активность ребенка.</w:t>
      </w:r>
    </w:p>
    <w:p w:rsidR="001C5550" w:rsidRPr="000623F6" w:rsidRDefault="001C5550" w:rsidP="001C5550">
      <w:pPr>
        <w:shd w:val="clear" w:color="auto" w:fill="FFFFFF"/>
        <w:spacing w:after="0" w:line="240" w:lineRule="auto"/>
        <w:ind w:firstLine="710"/>
        <w:contextualSpacing/>
        <w:jc w:val="both"/>
        <w:rPr>
          <w:rFonts w:ascii="Times New Roman" w:hAnsi="Times New Roman" w:cs="Times New Roman"/>
          <w:sz w:val="28"/>
          <w:szCs w:val="28"/>
        </w:rPr>
      </w:pPr>
      <w:r w:rsidRPr="000623F6">
        <w:rPr>
          <w:rFonts w:ascii="Times New Roman" w:hAnsi="Times New Roman" w:cs="Times New Roman"/>
          <w:sz w:val="28"/>
          <w:szCs w:val="28"/>
        </w:rPr>
        <w:t xml:space="preserve">В ходе совместной со взрослыми предметной деятельности </w:t>
      </w:r>
      <w:r w:rsidRPr="000623F6">
        <w:rPr>
          <w:rFonts w:ascii="Times New Roman" w:hAnsi="Times New Roman" w:cs="Times New Roman"/>
          <w:bCs/>
          <w:sz w:val="28"/>
          <w:szCs w:val="28"/>
        </w:rPr>
        <w:t xml:space="preserve">продолжает развиваться </w:t>
      </w:r>
      <w:r w:rsidRPr="000623F6">
        <w:rPr>
          <w:rFonts w:ascii="Times New Roman" w:hAnsi="Times New Roman" w:cs="Times New Roman"/>
          <w:bCs/>
          <w:spacing w:val="-1"/>
          <w:sz w:val="28"/>
          <w:szCs w:val="28"/>
        </w:rPr>
        <w:t xml:space="preserve">понимание речи. </w:t>
      </w:r>
      <w:r w:rsidRPr="000623F6">
        <w:rPr>
          <w:rFonts w:ascii="Times New Roman" w:hAnsi="Times New Roman" w:cs="Times New Roman"/>
          <w:spacing w:val="-1"/>
          <w:sz w:val="28"/>
          <w:szCs w:val="28"/>
        </w:rPr>
        <w:t xml:space="preserve">Слово отделяется от ситуации и приобретает самостоятельное значение. Дети </w:t>
      </w:r>
      <w:r w:rsidRPr="000623F6">
        <w:rPr>
          <w:rFonts w:ascii="Times New Roman" w:hAnsi="Times New Roman" w:cs="Times New Roman"/>
          <w:sz w:val="28"/>
          <w:szCs w:val="28"/>
        </w:rPr>
        <w:t>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1C5550" w:rsidRPr="000623F6" w:rsidRDefault="001C5550" w:rsidP="001C5550">
      <w:pPr>
        <w:shd w:val="clear" w:color="auto" w:fill="FFFFFF"/>
        <w:spacing w:after="0" w:line="240" w:lineRule="auto"/>
        <w:ind w:firstLine="710"/>
        <w:contextualSpacing/>
        <w:jc w:val="both"/>
        <w:rPr>
          <w:rFonts w:ascii="Times New Roman" w:hAnsi="Times New Roman" w:cs="Times New Roman"/>
          <w:sz w:val="28"/>
          <w:szCs w:val="28"/>
        </w:rPr>
      </w:pPr>
      <w:r w:rsidRPr="000623F6">
        <w:rPr>
          <w:rFonts w:ascii="Times New Roman" w:hAnsi="Times New Roman" w:cs="Times New Roman"/>
          <w:sz w:val="28"/>
          <w:szCs w:val="28"/>
        </w:rPr>
        <w:t>Количество понимаемых слов значительно возрастает. Совершенствуется регуляция поведения в результате обращения взрослых к ребенку</w:t>
      </w:r>
      <w:r w:rsidRPr="000623F6">
        <w:rPr>
          <w:rFonts w:ascii="Times New Roman" w:hAnsi="Times New Roman" w:cs="Times New Roman"/>
          <w:bCs/>
          <w:sz w:val="28"/>
          <w:szCs w:val="28"/>
        </w:rPr>
        <w:t xml:space="preserve">, </w:t>
      </w:r>
      <w:r w:rsidRPr="000623F6">
        <w:rPr>
          <w:rFonts w:ascii="Times New Roman" w:hAnsi="Times New Roman" w:cs="Times New Roman"/>
          <w:sz w:val="28"/>
          <w:szCs w:val="28"/>
        </w:rPr>
        <w:t xml:space="preserve">который </w:t>
      </w:r>
      <w:r w:rsidRPr="000623F6">
        <w:rPr>
          <w:rFonts w:ascii="Times New Roman" w:hAnsi="Times New Roman" w:cs="Times New Roman"/>
          <w:bCs/>
          <w:sz w:val="28"/>
          <w:szCs w:val="28"/>
        </w:rPr>
        <w:t>начинает понимать не только инструкцию, но и рассказ взрослых.</w:t>
      </w:r>
    </w:p>
    <w:p w:rsidR="001C5550" w:rsidRPr="000623F6" w:rsidRDefault="001C5550" w:rsidP="001C5550">
      <w:pPr>
        <w:shd w:val="clear" w:color="auto" w:fill="FFFFFF"/>
        <w:spacing w:after="0" w:line="240" w:lineRule="auto"/>
        <w:ind w:firstLine="710"/>
        <w:contextualSpacing/>
        <w:jc w:val="both"/>
        <w:rPr>
          <w:rFonts w:ascii="Times New Roman" w:hAnsi="Times New Roman" w:cs="Times New Roman"/>
          <w:sz w:val="28"/>
          <w:szCs w:val="28"/>
        </w:rPr>
      </w:pPr>
      <w:r w:rsidRPr="000623F6">
        <w:rPr>
          <w:rFonts w:ascii="Times New Roman" w:hAnsi="Times New Roman" w:cs="Times New Roman"/>
          <w:sz w:val="28"/>
          <w:szCs w:val="28"/>
        </w:rPr>
        <w:t>Интенсивно развивается активная речь детей. К трем годам они осваивают основные грамматические структуры, пытаются строить простые предложения</w:t>
      </w:r>
      <w:r w:rsidRPr="000623F6">
        <w:rPr>
          <w:rFonts w:ascii="Times New Roman" w:hAnsi="Times New Roman" w:cs="Times New Roman"/>
          <w:bCs/>
          <w:sz w:val="28"/>
          <w:szCs w:val="28"/>
        </w:rPr>
        <w:t xml:space="preserve">, </w:t>
      </w:r>
      <w:r w:rsidRPr="000623F6">
        <w:rPr>
          <w:rFonts w:ascii="Times New Roman" w:hAnsi="Times New Roman" w:cs="Times New Roman"/>
          <w:sz w:val="28"/>
          <w:szCs w:val="28"/>
        </w:rPr>
        <w:t>в разговоре со взрослым используют практически все части речи. Активный словарь достигает примерно 1000-1500 слов.</w:t>
      </w:r>
    </w:p>
    <w:p w:rsidR="001C5550" w:rsidRPr="000623F6" w:rsidRDefault="001C5550" w:rsidP="001C5550">
      <w:pPr>
        <w:shd w:val="clear" w:color="auto" w:fill="FFFFFF"/>
        <w:spacing w:after="0" w:line="240" w:lineRule="auto"/>
        <w:ind w:right="5" w:firstLine="706"/>
        <w:contextualSpacing/>
        <w:jc w:val="both"/>
        <w:rPr>
          <w:rFonts w:ascii="Times New Roman" w:hAnsi="Times New Roman" w:cs="Times New Roman"/>
          <w:sz w:val="28"/>
          <w:szCs w:val="28"/>
        </w:rPr>
      </w:pPr>
      <w:r w:rsidRPr="000623F6">
        <w:rPr>
          <w:rFonts w:ascii="Times New Roman" w:hAnsi="Times New Roman" w:cs="Times New Roman"/>
          <w:sz w:val="28"/>
          <w:szCs w:val="28"/>
        </w:rPr>
        <w:t xml:space="preserve">К концу третьего года жизни </w:t>
      </w:r>
      <w:r w:rsidRPr="000623F6">
        <w:rPr>
          <w:rFonts w:ascii="Times New Roman" w:hAnsi="Times New Roman" w:cs="Times New Roman"/>
          <w:bCs/>
          <w:sz w:val="28"/>
          <w:szCs w:val="28"/>
        </w:rPr>
        <w:t xml:space="preserve">речь становится средством общения ребенка со сверстниками. </w:t>
      </w:r>
      <w:r w:rsidRPr="000623F6">
        <w:rPr>
          <w:rFonts w:ascii="Times New Roman" w:hAnsi="Times New Roman" w:cs="Times New Roman"/>
          <w:sz w:val="28"/>
          <w:szCs w:val="28"/>
        </w:rPr>
        <w:t>В этом возрасте у детей формируются новые виды деятельности: игра, рисование, конструирование.</w:t>
      </w:r>
    </w:p>
    <w:p w:rsidR="001C5550" w:rsidRPr="000623F6" w:rsidRDefault="001C5550" w:rsidP="001C5550">
      <w:pPr>
        <w:shd w:val="clear" w:color="auto" w:fill="FFFFFF"/>
        <w:spacing w:after="0" w:line="240" w:lineRule="auto"/>
        <w:ind w:right="5" w:firstLine="706"/>
        <w:contextualSpacing/>
        <w:jc w:val="both"/>
        <w:rPr>
          <w:rFonts w:ascii="Times New Roman" w:hAnsi="Times New Roman" w:cs="Times New Roman"/>
          <w:sz w:val="28"/>
          <w:szCs w:val="28"/>
        </w:rPr>
      </w:pPr>
      <w:r w:rsidRPr="000623F6">
        <w:rPr>
          <w:rFonts w:ascii="Times New Roman" w:hAnsi="Times New Roman" w:cs="Times New Roman"/>
          <w:sz w:val="28"/>
          <w:szCs w:val="28"/>
        </w:rPr>
        <w:t xml:space="preserve">Игра носит процессуальный характер, главное в ней — действия, которые </w:t>
      </w:r>
      <w:r w:rsidRPr="000623F6">
        <w:rPr>
          <w:rFonts w:ascii="Times New Roman" w:hAnsi="Times New Roman" w:cs="Times New Roman"/>
          <w:bCs/>
          <w:sz w:val="28"/>
          <w:szCs w:val="28"/>
        </w:rPr>
        <w:t xml:space="preserve">совершаются </w:t>
      </w:r>
      <w:r w:rsidRPr="000623F6">
        <w:rPr>
          <w:rFonts w:ascii="Times New Roman" w:hAnsi="Times New Roman" w:cs="Times New Roman"/>
          <w:sz w:val="28"/>
          <w:szCs w:val="28"/>
        </w:rPr>
        <w:t>с игровыми предметами, приближенными к реальности.</w:t>
      </w:r>
    </w:p>
    <w:p w:rsidR="001C5550" w:rsidRPr="000623F6" w:rsidRDefault="001C5550" w:rsidP="001C5550">
      <w:pPr>
        <w:shd w:val="clear" w:color="auto" w:fill="FFFFFF"/>
        <w:spacing w:after="0" w:line="240" w:lineRule="auto"/>
        <w:ind w:left="706"/>
        <w:contextualSpacing/>
        <w:rPr>
          <w:rFonts w:ascii="Times New Roman" w:hAnsi="Times New Roman" w:cs="Times New Roman"/>
          <w:sz w:val="28"/>
          <w:szCs w:val="28"/>
        </w:rPr>
      </w:pPr>
      <w:r w:rsidRPr="000623F6">
        <w:rPr>
          <w:rFonts w:ascii="Times New Roman" w:hAnsi="Times New Roman" w:cs="Times New Roman"/>
          <w:spacing w:val="-1"/>
          <w:sz w:val="28"/>
          <w:szCs w:val="28"/>
        </w:rPr>
        <w:t xml:space="preserve">В середине </w:t>
      </w:r>
      <w:r w:rsidRPr="000623F6">
        <w:rPr>
          <w:rFonts w:ascii="Times New Roman" w:hAnsi="Times New Roman" w:cs="Times New Roman"/>
          <w:bCs/>
          <w:spacing w:val="-1"/>
          <w:sz w:val="28"/>
          <w:szCs w:val="28"/>
        </w:rPr>
        <w:t>третьего года жизни появляются действия с предметами заместителями.</w:t>
      </w:r>
    </w:p>
    <w:p w:rsidR="001C5550" w:rsidRPr="000623F6" w:rsidRDefault="001C5550" w:rsidP="001C5550">
      <w:pPr>
        <w:shd w:val="clear" w:color="auto" w:fill="FFFFFF"/>
        <w:spacing w:after="0" w:line="240" w:lineRule="auto"/>
        <w:ind w:right="5" w:firstLine="706"/>
        <w:contextualSpacing/>
        <w:jc w:val="both"/>
        <w:rPr>
          <w:rFonts w:ascii="Times New Roman" w:hAnsi="Times New Roman" w:cs="Times New Roman"/>
          <w:sz w:val="28"/>
          <w:szCs w:val="28"/>
        </w:rPr>
      </w:pPr>
      <w:r w:rsidRPr="000623F6">
        <w:rPr>
          <w:rFonts w:ascii="Times New Roman" w:hAnsi="Times New Roman" w:cs="Times New Roman"/>
          <w:sz w:val="28"/>
          <w:szCs w:val="28"/>
        </w:rPr>
        <w:t xml:space="preserve">Появление собственно изобразительной деятельности обусловлено тем, что ребенок уже </w:t>
      </w:r>
      <w:r w:rsidRPr="000623F6">
        <w:rPr>
          <w:rFonts w:ascii="Times New Roman" w:hAnsi="Times New Roman" w:cs="Times New Roman"/>
          <w:bCs/>
          <w:sz w:val="28"/>
          <w:szCs w:val="28"/>
        </w:rPr>
        <w:t>способен сформулировать намерение изобразить какой либо</w:t>
      </w:r>
      <w:r w:rsidRPr="000623F6">
        <w:rPr>
          <w:rFonts w:ascii="Times New Roman" w:hAnsi="Times New Roman" w:cs="Times New Roman"/>
          <w:sz w:val="28"/>
          <w:szCs w:val="28"/>
        </w:rPr>
        <w:t>предмет. Типичным является изображение человека в виде «головонога» — окружности и отходящих от нее линий.</w:t>
      </w:r>
    </w:p>
    <w:p w:rsidR="001C5550" w:rsidRPr="000623F6" w:rsidRDefault="001C5550" w:rsidP="001C5550">
      <w:pPr>
        <w:shd w:val="clear" w:color="auto" w:fill="FFFFFF"/>
        <w:spacing w:after="0" w:line="240" w:lineRule="auto"/>
        <w:ind w:firstLine="706"/>
        <w:contextualSpacing/>
        <w:jc w:val="both"/>
        <w:rPr>
          <w:rFonts w:ascii="Times New Roman" w:hAnsi="Times New Roman" w:cs="Times New Roman"/>
          <w:sz w:val="28"/>
          <w:szCs w:val="28"/>
        </w:rPr>
      </w:pPr>
      <w:r w:rsidRPr="000623F6">
        <w:rPr>
          <w:rFonts w:ascii="Times New Roman" w:hAnsi="Times New Roman" w:cs="Times New Roman"/>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1C5550" w:rsidRPr="000623F6" w:rsidRDefault="001C5550" w:rsidP="001C5550">
      <w:pPr>
        <w:shd w:val="clear" w:color="auto" w:fill="FFFFFF"/>
        <w:spacing w:after="0" w:line="240" w:lineRule="auto"/>
        <w:ind w:right="5" w:firstLine="706"/>
        <w:contextualSpacing/>
        <w:jc w:val="both"/>
        <w:rPr>
          <w:rFonts w:ascii="Times New Roman" w:hAnsi="Times New Roman" w:cs="Times New Roman"/>
          <w:sz w:val="28"/>
          <w:szCs w:val="28"/>
        </w:rPr>
      </w:pPr>
      <w:r w:rsidRPr="000623F6">
        <w:rPr>
          <w:rFonts w:ascii="Times New Roman" w:hAnsi="Times New Roman" w:cs="Times New Roman"/>
          <w:bCs/>
          <w:sz w:val="28"/>
          <w:szCs w:val="28"/>
        </w:rPr>
        <w:t xml:space="preserve">Совершенствуется </w:t>
      </w:r>
      <w:r w:rsidRPr="000623F6">
        <w:rPr>
          <w:rFonts w:ascii="Times New Roman" w:hAnsi="Times New Roman" w:cs="Times New Roman"/>
          <w:sz w:val="28"/>
          <w:szCs w:val="28"/>
        </w:rPr>
        <w:t xml:space="preserve">слуховое восприятие, прежде всего </w:t>
      </w:r>
      <w:r w:rsidRPr="000623F6">
        <w:rPr>
          <w:rFonts w:ascii="Times New Roman" w:hAnsi="Times New Roman" w:cs="Times New Roman"/>
          <w:bCs/>
          <w:sz w:val="28"/>
          <w:szCs w:val="28"/>
        </w:rPr>
        <w:t xml:space="preserve">фонематический слух. </w:t>
      </w:r>
      <w:r w:rsidRPr="000623F6">
        <w:rPr>
          <w:rFonts w:ascii="Times New Roman" w:hAnsi="Times New Roman" w:cs="Times New Roman"/>
          <w:sz w:val="28"/>
          <w:szCs w:val="28"/>
        </w:rPr>
        <w:t>К трем годам дети воспринимают все звуки родного языка, но произносят их с большими искажениями.</w:t>
      </w:r>
    </w:p>
    <w:p w:rsidR="001C5550" w:rsidRPr="000623F6" w:rsidRDefault="001C5550" w:rsidP="001C5550">
      <w:pPr>
        <w:shd w:val="clear" w:color="auto" w:fill="FFFFFF"/>
        <w:spacing w:after="0" w:line="240" w:lineRule="auto"/>
        <w:ind w:right="5" w:firstLine="706"/>
        <w:contextualSpacing/>
        <w:jc w:val="both"/>
        <w:rPr>
          <w:rFonts w:ascii="Times New Roman" w:hAnsi="Times New Roman" w:cs="Times New Roman"/>
          <w:sz w:val="28"/>
          <w:szCs w:val="28"/>
        </w:rPr>
      </w:pPr>
      <w:r w:rsidRPr="000623F6">
        <w:rPr>
          <w:rFonts w:ascii="Times New Roman" w:hAnsi="Times New Roman" w:cs="Times New Roman"/>
          <w:sz w:val="28"/>
          <w:szCs w:val="28"/>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1C5550" w:rsidRDefault="001C5550" w:rsidP="001C5550">
      <w:pPr>
        <w:shd w:val="clear" w:color="auto" w:fill="FFFFFF"/>
        <w:spacing w:after="0" w:line="240" w:lineRule="auto"/>
        <w:ind w:right="5" w:firstLine="706"/>
        <w:contextualSpacing/>
        <w:jc w:val="both"/>
        <w:rPr>
          <w:rFonts w:ascii="Times New Roman" w:hAnsi="Times New Roman" w:cs="Times New Roman"/>
          <w:sz w:val="28"/>
          <w:szCs w:val="28"/>
        </w:rPr>
      </w:pPr>
      <w:r w:rsidRPr="000623F6">
        <w:rPr>
          <w:rFonts w:ascii="Times New Roman" w:hAnsi="Times New Roman" w:cs="Times New Roman"/>
          <w:sz w:val="28"/>
          <w:szCs w:val="28"/>
        </w:rPr>
        <w:lastRenderedPageBreak/>
        <w:t xml:space="preserve">Для детей этого возраста характерна неосознанность мотивов, импульсивность и </w:t>
      </w:r>
      <w:r w:rsidRPr="000623F6">
        <w:rPr>
          <w:rFonts w:ascii="Times New Roman" w:hAnsi="Times New Roman" w:cs="Times New Roman"/>
          <w:spacing w:val="-1"/>
          <w:sz w:val="28"/>
          <w:szCs w:val="28"/>
        </w:rPr>
        <w:t xml:space="preserve">зависимость чувств и желаний от ситуации. Дети легко заражаются эмоциональным состоянием </w:t>
      </w:r>
      <w:r w:rsidRPr="000623F6">
        <w:rPr>
          <w:rFonts w:ascii="Times New Roman" w:hAnsi="Times New Roman" w:cs="Times New Roman"/>
          <w:sz w:val="28"/>
          <w:szCs w:val="28"/>
        </w:rPr>
        <w:t xml:space="preserve">сверстников. Однако в этот период </w:t>
      </w:r>
      <w:r w:rsidRPr="000623F6">
        <w:rPr>
          <w:rFonts w:ascii="Times New Roman" w:hAnsi="Times New Roman" w:cs="Times New Roman"/>
          <w:bCs/>
          <w:sz w:val="28"/>
          <w:szCs w:val="28"/>
        </w:rPr>
        <w:t xml:space="preserve">начинает складываться и произвольность поведения. </w:t>
      </w:r>
      <w:r w:rsidRPr="000623F6">
        <w:rPr>
          <w:rFonts w:ascii="Times New Roman" w:hAnsi="Times New Roman" w:cs="Times New Roman"/>
          <w:sz w:val="28"/>
          <w:szCs w:val="28"/>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0623F6">
        <w:rPr>
          <w:rFonts w:ascii="Times New Roman" w:hAnsi="Times New Roman" w:cs="Times New Roman"/>
          <w:iCs/>
          <w:sz w:val="28"/>
          <w:szCs w:val="28"/>
        </w:rPr>
        <w:t>от</w:t>
      </w:r>
      <w:r w:rsidRPr="000623F6">
        <w:rPr>
          <w:rFonts w:ascii="Times New Roman" w:hAnsi="Times New Roman" w:cs="Times New Roman"/>
          <w:sz w:val="28"/>
          <w:szCs w:val="28"/>
        </w:rPr>
        <w:t>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1C5550" w:rsidRPr="000623F6" w:rsidRDefault="001C5550" w:rsidP="001C5550">
      <w:pPr>
        <w:shd w:val="clear" w:color="auto" w:fill="FFFFFF"/>
        <w:spacing w:after="0"/>
        <w:ind w:right="5" w:firstLine="706"/>
        <w:contextualSpacing/>
        <w:jc w:val="both"/>
        <w:rPr>
          <w:rFonts w:ascii="Times New Roman" w:hAnsi="Times New Roman" w:cs="Times New Roman"/>
          <w:sz w:val="28"/>
          <w:szCs w:val="28"/>
        </w:rPr>
      </w:pPr>
    </w:p>
    <w:p w:rsidR="001C5550" w:rsidRPr="001C5550" w:rsidRDefault="001C5550" w:rsidP="001C5550">
      <w:pPr>
        <w:shd w:val="clear" w:color="auto" w:fill="FFFFFF"/>
        <w:spacing w:before="317" w:after="0"/>
        <w:ind w:left="706"/>
        <w:contextualSpacing/>
        <w:rPr>
          <w:rFonts w:ascii="Times New Roman" w:hAnsi="Times New Roman" w:cs="Times New Roman"/>
          <w:i/>
          <w:sz w:val="28"/>
          <w:szCs w:val="28"/>
        </w:rPr>
      </w:pPr>
      <w:r w:rsidRPr="001C5550">
        <w:rPr>
          <w:rFonts w:ascii="Times New Roman" w:hAnsi="Times New Roman" w:cs="Times New Roman"/>
          <w:i/>
          <w:sz w:val="28"/>
          <w:szCs w:val="28"/>
        </w:rPr>
        <w:t>Вторая  младшая группа (3-4 года)</w:t>
      </w:r>
    </w:p>
    <w:p w:rsidR="001C5550" w:rsidRPr="000623F6" w:rsidRDefault="001C5550" w:rsidP="001C5550">
      <w:pPr>
        <w:shd w:val="clear" w:color="auto" w:fill="FFFFFF"/>
        <w:tabs>
          <w:tab w:val="left" w:pos="5245"/>
        </w:tabs>
        <w:spacing w:before="312" w:after="0" w:line="240" w:lineRule="auto"/>
        <w:ind w:firstLine="706"/>
        <w:contextualSpacing/>
        <w:jc w:val="both"/>
        <w:rPr>
          <w:rFonts w:ascii="Times New Roman" w:hAnsi="Times New Roman" w:cs="Times New Roman"/>
          <w:sz w:val="28"/>
          <w:szCs w:val="28"/>
        </w:rPr>
      </w:pPr>
      <w:r w:rsidRPr="000623F6">
        <w:rPr>
          <w:rFonts w:ascii="Times New Roman" w:hAnsi="Times New Roman" w:cs="Times New Roman"/>
          <w:sz w:val="28"/>
          <w:szCs w:val="28"/>
        </w:rPr>
        <w:t xml:space="preserve">В возрасте 3-4 лет ребенок постепенно выходит за пределы семейного круга, Его </w:t>
      </w:r>
      <w:r w:rsidRPr="000623F6">
        <w:rPr>
          <w:rFonts w:ascii="Times New Roman" w:hAnsi="Times New Roman" w:cs="Times New Roman"/>
          <w:bCs/>
          <w:sz w:val="28"/>
          <w:szCs w:val="28"/>
        </w:rPr>
        <w:t xml:space="preserve">общение становится внеситуативным. </w:t>
      </w:r>
      <w:r w:rsidRPr="000623F6">
        <w:rPr>
          <w:rFonts w:ascii="Times New Roman" w:hAnsi="Times New Roman" w:cs="Times New Roman"/>
          <w:sz w:val="28"/>
          <w:szCs w:val="28"/>
        </w:rP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0623F6">
        <w:rPr>
          <w:rFonts w:ascii="Times New Roman" w:hAnsi="Times New Roman" w:cs="Times New Roman"/>
          <w:bCs/>
          <w:sz w:val="28"/>
          <w:szCs w:val="28"/>
        </w:rPr>
        <w:t xml:space="preserve">игры, которая становится ведущим видом деятельности </w:t>
      </w:r>
      <w:r w:rsidRPr="000623F6">
        <w:rPr>
          <w:rFonts w:ascii="Times New Roman" w:hAnsi="Times New Roman" w:cs="Times New Roman"/>
          <w:sz w:val="28"/>
          <w:szCs w:val="28"/>
        </w:rPr>
        <w:t xml:space="preserve">в </w:t>
      </w:r>
      <w:r w:rsidRPr="000623F6">
        <w:rPr>
          <w:rFonts w:ascii="Times New Roman" w:hAnsi="Times New Roman" w:cs="Times New Roman"/>
          <w:bCs/>
          <w:sz w:val="28"/>
          <w:szCs w:val="28"/>
        </w:rPr>
        <w:t>дошкольном возрасте.</w:t>
      </w:r>
    </w:p>
    <w:p w:rsidR="001C5550" w:rsidRPr="000623F6" w:rsidRDefault="001C5550" w:rsidP="001C5550">
      <w:pPr>
        <w:shd w:val="clear" w:color="auto" w:fill="FFFFFF"/>
        <w:spacing w:after="0" w:line="240" w:lineRule="auto"/>
        <w:ind w:firstLine="706"/>
        <w:contextualSpacing/>
        <w:jc w:val="both"/>
        <w:rPr>
          <w:rFonts w:ascii="Times New Roman" w:hAnsi="Times New Roman" w:cs="Times New Roman"/>
          <w:sz w:val="28"/>
          <w:szCs w:val="28"/>
        </w:rPr>
      </w:pPr>
      <w:r w:rsidRPr="000623F6">
        <w:rPr>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1C5550" w:rsidRPr="000623F6" w:rsidRDefault="001C5550" w:rsidP="001C5550">
      <w:pPr>
        <w:shd w:val="clear" w:color="auto" w:fill="FFFFFF"/>
        <w:spacing w:after="0" w:line="240" w:lineRule="auto"/>
        <w:ind w:right="5" w:firstLine="706"/>
        <w:contextualSpacing/>
        <w:jc w:val="both"/>
        <w:rPr>
          <w:rFonts w:ascii="Times New Roman" w:hAnsi="Times New Roman" w:cs="Times New Roman"/>
          <w:sz w:val="28"/>
          <w:szCs w:val="28"/>
        </w:rPr>
      </w:pPr>
      <w:r w:rsidRPr="000623F6">
        <w:rPr>
          <w:rFonts w:ascii="Times New Roman" w:hAnsi="Times New Roman" w:cs="Times New Roman"/>
          <w:bCs/>
          <w:sz w:val="28"/>
          <w:szCs w:val="28"/>
        </w:rPr>
        <w:t xml:space="preserve">Изобразительная деятельность ребенка зависит от его представлений о предмете. </w:t>
      </w:r>
      <w:r w:rsidRPr="000623F6">
        <w:rPr>
          <w:rFonts w:ascii="Times New Roman" w:hAnsi="Times New Roman" w:cs="Times New Roman"/>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1C5550" w:rsidRPr="000623F6" w:rsidRDefault="001C5550" w:rsidP="001C5550">
      <w:pPr>
        <w:shd w:val="clear" w:color="auto" w:fill="FFFFFF"/>
        <w:spacing w:after="0" w:line="240" w:lineRule="auto"/>
        <w:ind w:right="5" w:firstLine="706"/>
        <w:contextualSpacing/>
        <w:jc w:val="both"/>
        <w:rPr>
          <w:rFonts w:ascii="Times New Roman" w:hAnsi="Times New Roman" w:cs="Times New Roman"/>
          <w:sz w:val="28"/>
          <w:szCs w:val="28"/>
        </w:rPr>
      </w:pPr>
      <w:r w:rsidRPr="000623F6">
        <w:rPr>
          <w:rFonts w:ascii="Times New Roman" w:hAnsi="Times New Roman" w:cs="Times New Roman"/>
          <w:bCs/>
          <w:sz w:val="28"/>
          <w:szCs w:val="28"/>
        </w:rPr>
        <w:t xml:space="preserve">Большое значение для развития мелкой моторики имеет лепка. </w:t>
      </w:r>
      <w:r w:rsidRPr="000623F6">
        <w:rPr>
          <w:rFonts w:ascii="Times New Roman" w:hAnsi="Times New Roman" w:cs="Times New Roman"/>
          <w:sz w:val="28"/>
          <w:szCs w:val="28"/>
        </w:rPr>
        <w:t>Младшие дошкольники способны под руководством взрослого вылепить простые предметы.</w:t>
      </w:r>
    </w:p>
    <w:p w:rsidR="001C5550" w:rsidRPr="000623F6" w:rsidRDefault="001C5550" w:rsidP="001C5550">
      <w:pPr>
        <w:shd w:val="clear" w:color="auto" w:fill="FFFFFF"/>
        <w:spacing w:after="0" w:line="240" w:lineRule="auto"/>
        <w:ind w:right="5" w:firstLine="706"/>
        <w:contextualSpacing/>
        <w:jc w:val="both"/>
        <w:rPr>
          <w:rFonts w:ascii="Times New Roman" w:hAnsi="Times New Roman" w:cs="Times New Roman"/>
          <w:sz w:val="28"/>
          <w:szCs w:val="28"/>
        </w:rPr>
      </w:pPr>
      <w:r w:rsidRPr="000623F6">
        <w:rPr>
          <w:rFonts w:ascii="Times New Roman" w:hAnsi="Times New Roman" w:cs="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1C5550" w:rsidRPr="000623F6" w:rsidRDefault="001C5550" w:rsidP="001C5550">
      <w:pPr>
        <w:shd w:val="clear" w:color="auto" w:fill="FFFFFF"/>
        <w:spacing w:after="0" w:line="240" w:lineRule="auto"/>
        <w:ind w:right="5" w:firstLine="710"/>
        <w:contextualSpacing/>
        <w:jc w:val="both"/>
        <w:rPr>
          <w:rFonts w:ascii="Times New Roman" w:hAnsi="Times New Roman" w:cs="Times New Roman"/>
          <w:sz w:val="28"/>
          <w:szCs w:val="28"/>
        </w:rPr>
      </w:pPr>
      <w:r w:rsidRPr="000623F6">
        <w:rPr>
          <w:rFonts w:ascii="Times New Roman" w:hAnsi="Times New Roman" w:cs="Times New Roman"/>
          <w:sz w:val="28"/>
          <w:szCs w:val="28"/>
        </w:rPr>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предэталонов — индивидуальных единиц </w:t>
      </w:r>
      <w:r w:rsidRPr="000623F6">
        <w:rPr>
          <w:rFonts w:ascii="Times New Roman" w:hAnsi="Times New Roman" w:cs="Times New Roman"/>
          <w:sz w:val="28"/>
          <w:szCs w:val="28"/>
        </w:rPr>
        <w:lastRenderedPageBreak/>
        <w:t>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1C5550" w:rsidRPr="000623F6" w:rsidRDefault="001C5550" w:rsidP="001C5550">
      <w:pPr>
        <w:shd w:val="clear" w:color="auto" w:fill="FFFFFF"/>
        <w:spacing w:after="0" w:line="240" w:lineRule="auto"/>
        <w:ind w:right="5" w:firstLine="706"/>
        <w:contextualSpacing/>
        <w:jc w:val="both"/>
        <w:rPr>
          <w:rFonts w:ascii="Times New Roman" w:hAnsi="Times New Roman" w:cs="Times New Roman"/>
          <w:sz w:val="28"/>
          <w:szCs w:val="28"/>
        </w:rPr>
      </w:pPr>
      <w:r w:rsidRPr="000623F6">
        <w:rPr>
          <w:rFonts w:ascii="Times New Roman" w:hAnsi="Times New Roman" w:cs="Times New Roman"/>
          <w:spacing w:val="-1"/>
          <w:sz w:val="28"/>
          <w:szCs w:val="28"/>
        </w:rPr>
        <w:t xml:space="preserve">Развиваются память и внимание. По просьбе взрослого дети могут запомнить 3-4 слова и </w:t>
      </w:r>
      <w:r w:rsidRPr="000623F6">
        <w:rPr>
          <w:rFonts w:ascii="Times New Roman" w:hAnsi="Times New Roman" w:cs="Times New Roman"/>
          <w:sz w:val="28"/>
          <w:szCs w:val="28"/>
        </w:rPr>
        <w:t>5-6 названий предметов. К концу младшего дошкольного возраста они способны запомнить значительные отрывки из любимых произведений.</w:t>
      </w:r>
    </w:p>
    <w:p w:rsidR="001C5550" w:rsidRPr="000623F6" w:rsidRDefault="001C5550" w:rsidP="001C5550">
      <w:pPr>
        <w:shd w:val="clear" w:color="auto" w:fill="FFFFFF"/>
        <w:spacing w:after="0" w:line="240" w:lineRule="auto"/>
        <w:ind w:right="5" w:firstLine="706"/>
        <w:contextualSpacing/>
        <w:jc w:val="both"/>
        <w:rPr>
          <w:rFonts w:ascii="Times New Roman" w:hAnsi="Times New Roman" w:cs="Times New Roman"/>
          <w:sz w:val="28"/>
          <w:szCs w:val="28"/>
        </w:rPr>
      </w:pPr>
      <w:r w:rsidRPr="000623F6">
        <w:rPr>
          <w:rFonts w:ascii="Times New Roman" w:hAnsi="Times New Roman" w:cs="Times New Roman"/>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0623F6">
        <w:rPr>
          <w:rFonts w:ascii="Times New Roman" w:hAnsi="Times New Roman" w:cs="Times New Roman"/>
          <w:bCs/>
          <w:sz w:val="28"/>
          <w:szCs w:val="28"/>
        </w:rPr>
        <w:t>Дошкольники способны установить некоторые скрытые связи и отношения между предметами.</w:t>
      </w:r>
    </w:p>
    <w:p w:rsidR="001C5550" w:rsidRPr="000623F6" w:rsidRDefault="001C5550" w:rsidP="001C5550">
      <w:pPr>
        <w:shd w:val="clear" w:color="auto" w:fill="FFFFFF"/>
        <w:spacing w:after="0" w:line="240" w:lineRule="auto"/>
        <w:ind w:right="5" w:firstLine="706"/>
        <w:contextualSpacing/>
        <w:jc w:val="both"/>
        <w:rPr>
          <w:rFonts w:ascii="Times New Roman" w:hAnsi="Times New Roman" w:cs="Times New Roman"/>
          <w:sz w:val="28"/>
          <w:szCs w:val="28"/>
        </w:rPr>
      </w:pPr>
      <w:r w:rsidRPr="000623F6">
        <w:rPr>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1C5550" w:rsidRPr="000623F6" w:rsidRDefault="001C5550" w:rsidP="001C5550">
      <w:pPr>
        <w:shd w:val="clear" w:color="auto" w:fill="FFFFFF"/>
        <w:spacing w:after="0" w:line="240" w:lineRule="auto"/>
        <w:ind w:right="5" w:firstLine="706"/>
        <w:contextualSpacing/>
        <w:jc w:val="both"/>
        <w:rPr>
          <w:rFonts w:ascii="Times New Roman" w:hAnsi="Times New Roman" w:cs="Times New Roman"/>
          <w:sz w:val="28"/>
          <w:szCs w:val="28"/>
        </w:rPr>
      </w:pPr>
      <w:r w:rsidRPr="000623F6">
        <w:rPr>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1C5550" w:rsidRPr="000623F6" w:rsidRDefault="001C5550" w:rsidP="001C5550">
      <w:pPr>
        <w:shd w:val="clear" w:color="auto" w:fill="FFFFFF"/>
        <w:spacing w:after="0" w:line="240" w:lineRule="auto"/>
        <w:ind w:right="5" w:firstLine="706"/>
        <w:contextualSpacing/>
        <w:jc w:val="both"/>
        <w:rPr>
          <w:rFonts w:ascii="Times New Roman" w:hAnsi="Times New Roman" w:cs="Times New Roman"/>
          <w:bCs/>
          <w:sz w:val="28"/>
          <w:szCs w:val="28"/>
        </w:rPr>
      </w:pPr>
      <w:r w:rsidRPr="000623F6">
        <w:rPr>
          <w:rFonts w:ascii="Times New Roman" w:hAnsi="Times New Roman" w:cs="Times New Roman"/>
          <w:sz w:val="28"/>
          <w:szCs w:val="28"/>
        </w:rPr>
        <w:t xml:space="preserve">Взаимоотношения детей ярко проявляются в игровой деятельности. Они скорее </w:t>
      </w:r>
      <w:r w:rsidRPr="000623F6">
        <w:rPr>
          <w:rFonts w:ascii="Times New Roman" w:hAnsi="Times New Roman" w:cs="Times New Roman"/>
          <w:bCs/>
          <w:sz w:val="28"/>
          <w:szCs w:val="28"/>
        </w:rPr>
        <w:t xml:space="preserve">играют рядом, чем активно вступают во взаимодействие. </w:t>
      </w:r>
      <w:r w:rsidRPr="000623F6">
        <w:rPr>
          <w:rFonts w:ascii="Times New Roman" w:hAnsi="Times New Roman" w:cs="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0623F6">
        <w:rPr>
          <w:rFonts w:ascii="Times New Roman" w:hAnsi="Times New Roman" w:cs="Times New Roman"/>
          <w:bCs/>
          <w:sz w:val="28"/>
          <w:szCs w:val="28"/>
        </w:rPr>
        <w:t>Положение ребенка в группе сверстников во многом определяется мнением воспитателя</w:t>
      </w:r>
    </w:p>
    <w:p w:rsidR="001C5550" w:rsidRPr="000623F6" w:rsidRDefault="001C5550" w:rsidP="001C5550">
      <w:pPr>
        <w:shd w:val="clear" w:color="auto" w:fill="FFFFFF"/>
        <w:spacing w:after="0" w:line="240" w:lineRule="auto"/>
        <w:ind w:firstLine="706"/>
        <w:contextualSpacing/>
        <w:jc w:val="both"/>
        <w:rPr>
          <w:rFonts w:ascii="Times New Roman" w:hAnsi="Times New Roman" w:cs="Times New Roman"/>
          <w:sz w:val="28"/>
          <w:szCs w:val="28"/>
        </w:rPr>
      </w:pPr>
      <w:r w:rsidRPr="000623F6">
        <w:rPr>
          <w:rFonts w:ascii="Times New Roman" w:hAnsi="Times New Roman" w:cs="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0623F6">
        <w:rPr>
          <w:rFonts w:ascii="Times New Roman" w:hAnsi="Times New Roman" w:cs="Times New Roman"/>
          <w:bCs/>
          <w:sz w:val="28"/>
          <w:szCs w:val="28"/>
        </w:rPr>
        <w:t xml:space="preserve">поведение </w:t>
      </w:r>
      <w:r w:rsidRPr="000623F6">
        <w:rPr>
          <w:rFonts w:ascii="Times New Roman" w:hAnsi="Times New Roman" w:cs="Times New Roman"/>
          <w:sz w:val="28"/>
          <w:szCs w:val="28"/>
        </w:rPr>
        <w:t xml:space="preserve">ребенка </w:t>
      </w:r>
      <w:r w:rsidRPr="000623F6">
        <w:rPr>
          <w:rFonts w:ascii="Times New Roman" w:hAnsi="Times New Roman" w:cs="Times New Roman"/>
          <w:bCs/>
          <w:sz w:val="28"/>
          <w:szCs w:val="28"/>
        </w:rPr>
        <w:t xml:space="preserve">еще ситуативно. </w:t>
      </w:r>
      <w:r w:rsidRPr="000623F6">
        <w:rPr>
          <w:rFonts w:ascii="Times New Roman" w:hAnsi="Times New Roman" w:cs="Times New Roman"/>
          <w:sz w:val="28"/>
          <w:szCs w:val="28"/>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1C5550" w:rsidRDefault="001C5550" w:rsidP="001C5550">
      <w:pPr>
        <w:shd w:val="clear" w:color="auto" w:fill="FFFFFF"/>
        <w:spacing w:before="326" w:after="0" w:line="240" w:lineRule="auto"/>
        <w:ind w:firstLine="706"/>
        <w:contextualSpacing/>
        <w:rPr>
          <w:rFonts w:ascii="Times New Roman" w:hAnsi="Times New Roman" w:cs="Times New Roman"/>
          <w:sz w:val="28"/>
          <w:szCs w:val="28"/>
        </w:rPr>
      </w:pPr>
    </w:p>
    <w:p w:rsidR="001C5550" w:rsidRPr="001C5550" w:rsidRDefault="001C5550" w:rsidP="001C5550">
      <w:pPr>
        <w:shd w:val="clear" w:color="auto" w:fill="FFFFFF"/>
        <w:spacing w:before="326" w:after="0" w:line="240" w:lineRule="auto"/>
        <w:ind w:firstLine="706"/>
        <w:contextualSpacing/>
        <w:rPr>
          <w:rFonts w:ascii="Times New Roman" w:hAnsi="Times New Roman" w:cs="Times New Roman"/>
          <w:i/>
          <w:sz w:val="28"/>
          <w:szCs w:val="28"/>
        </w:rPr>
      </w:pPr>
      <w:r w:rsidRPr="001C5550">
        <w:rPr>
          <w:rFonts w:ascii="Times New Roman" w:hAnsi="Times New Roman" w:cs="Times New Roman"/>
          <w:i/>
          <w:sz w:val="28"/>
          <w:szCs w:val="28"/>
        </w:rPr>
        <w:t>Средняя группа</w:t>
      </w:r>
    </w:p>
    <w:p w:rsidR="001C5550" w:rsidRPr="000623F6" w:rsidRDefault="001C5550" w:rsidP="001C5550">
      <w:pPr>
        <w:shd w:val="clear" w:color="auto" w:fill="FFFFFF"/>
        <w:spacing w:after="0" w:line="240" w:lineRule="auto"/>
        <w:ind w:right="5" w:firstLine="706"/>
        <w:contextualSpacing/>
        <w:jc w:val="both"/>
        <w:rPr>
          <w:rFonts w:ascii="Times New Roman" w:hAnsi="Times New Roman" w:cs="Times New Roman"/>
          <w:sz w:val="28"/>
          <w:szCs w:val="28"/>
        </w:rPr>
      </w:pPr>
      <w:r w:rsidRPr="000623F6">
        <w:rPr>
          <w:rFonts w:ascii="Times New Roman" w:hAnsi="Times New Roman" w:cs="Times New Roman"/>
          <w:sz w:val="28"/>
          <w:szCs w:val="28"/>
        </w:rPr>
        <w:t xml:space="preserve">В </w:t>
      </w:r>
      <w:r w:rsidRPr="000623F6">
        <w:rPr>
          <w:rFonts w:ascii="Times New Roman" w:hAnsi="Times New Roman" w:cs="Times New Roman"/>
          <w:bCs/>
          <w:sz w:val="28"/>
          <w:szCs w:val="28"/>
        </w:rPr>
        <w:t xml:space="preserve">игровой деятельности </w:t>
      </w:r>
      <w:r w:rsidRPr="000623F6">
        <w:rPr>
          <w:rFonts w:ascii="Times New Roman" w:hAnsi="Times New Roman" w:cs="Times New Roman"/>
          <w:sz w:val="28"/>
          <w:szCs w:val="28"/>
        </w:rPr>
        <w:t xml:space="preserve">детей среднего дошкольного возраста </w:t>
      </w:r>
      <w:r w:rsidRPr="000623F6">
        <w:rPr>
          <w:rFonts w:ascii="Times New Roman" w:hAnsi="Times New Roman" w:cs="Times New Roman"/>
          <w:bCs/>
          <w:sz w:val="28"/>
          <w:szCs w:val="28"/>
        </w:rPr>
        <w:t xml:space="preserve">появляются ролевые взаимодействия. </w:t>
      </w:r>
      <w:r w:rsidRPr="000623F6">
        <w:rPr>
          <w:rFonts w:ascii="Times New Roman" w:hAnsi="Times New Roman" w:cs="Times New Roman"/>
          <w:sz w:val="28"/>
          <w:szCs w:val="28"/>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w:t>
      </w:r>
      <w:r w:rsidRPr="000623F6">
        <w:rPr>
          <w:rFonts w:ascii="Times New Roman" w:hAnsi="Times New Roman" w:cs="Times New Roman"/>
          <w:sz w:val="28"/>
          <w:szCs w:val="28"/>
        </w:rPr>
        <w:lastRenderedPageBreak/>
        <w:t xml:space="preserve">них самих, ради смысла игры. </w:t>
      </w:r>
      <w:r w:rsidRPr="000623F6">
        <w:rPr>
          <w:rFonts w:ascii="Times New Roman" w:hAnsi="Times New Roman" w:cs="Times New Roman"/>
          <w:bCs/>
          <w:sz w:val="28"/>
          <w:szCs w:val="28"/>
        </w:rPr>
        <w:t>Происходит разделение игровых и реальных взаимодействий детей.</w:t>
      </w:r>
    </w:p>
    <w:p w:rsidR="001C5550" w:rsidRPr="000623F6" w:rsidRDefault="001C5550" w:rsidP="001C5550">
      <w:pPr>
        <w:shd w:val="clear" w:color="auto" w:fill="FFFFFF"/>
        <w:spacing w:after="0" w:line="240" w:lineRule="auto"/>
        <w:ind w:right="5" w:firstLine="710"/>
        <w:contextualSpacing/>
        <w:jc w:val="both"/>
        <w:rPr>
          <w:rFonts w:ascii="Times New Roman" w:hAnsi="Times New Roman" w:cs="Times New Roman"/>
          <w:sz w:val="28"/>
          <w:szCs w:val="28"/>
        </w:rPr>
      </w:pPr>
      <w:r w:rsidRPr="000623F6">
        <w:rPr>
          <w:rFonts w:ascii="Times New Roman" w:hAnsi="Times New Roman"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0623F6">
        <w:rPr>
          <w:rFonts w:ascii="Times New Roman" w:hAnsi="Times New Roman" w:cs="Times New Roman"/>
          <w:bCs/>
          <w:sz w:val="28"/>
          <w:szCs w:val="28"/>
        </w:rPr>
        <w:t xml:space="preserve">Совершенствуется техническая сторона изобразительной деятельности. </w:t>
      </w:r>
      <w:r w:rsidRPr="000623F6">
        <w:rPr>
          <w:rFonts w:ascii="Times New Roman" w:hAnsi="Times New Roman" w:cs="Times New Roman"/>
          <w:sz w:val="28"/>
          <w:szCs w:val="28"/>
        </w:rPr>
        <w:t xml:space="preserve">Дети могут рисовать основные геометрические фигуры, вырезать ножницами, наклеивать изображения на </w:t>
      </w:r>
      <w:r w:rsidRPr="000623F6">
        <w:rPr>
          <w:rFonts w:ascii="Times New Roman" w:hAnsi="Times New Roman" w:cs="Times New Roman"/>
          <w:bCs/>
          <w:sz w:val="28"/>
          <w:szCs w:val="28"/>
        </w:rPr>
        <w:t>бу</w:t>
      </w:r>
      <w:r w:rsidRPr="000623F6">
        <w:rPr>
          <w:rFonts w:ascii="Times New Roman" w:hAnsi="Times New Roman" w:cs="Times New Roman"/>
          <w:sz w:val="28"/>
          <w:szCs w:val="28"/>
        </w:rPr>
        <w:t>магу и т.д.</w:t>
      </w:r>
    </w:p>
    <w:p w:rsidR="001C5550" w:rsidRPr="000623F6" w:rsidRDefault="001C5550" w:rsidP="001C5550">
      <w:pPr>
        <w:shd w:val="clear" w:color="auto" w:fill="FFFFFF"/>
        <w:spacing w:after="0" w:line="240" w:lineRule="auto"/>
        <w:ind w:right="5" w:firstLine="710"/>
        <w:contextualSpacing/>
        <w:jc w:val="both"/>
        <w:rPr>
          <w:rFonts w:ascii="Times New Roman" w:hAnsi="Times New Roman" w:cs="Times New Roman"/>
          <w:sz w:val="28"/>
          <w:szCs w:val="28"/>
        </w:rPr>
      </w:pPr>
      <w:r w:rsidRPr="000623F6">
        <w:rPr>
          <w:rFonts w:ascii="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1C5550" w:rsidRPr="000623F6" w:rsidRDefault="001C5550" w:rsidP="001C5550">
      <w:pPr>
        <w:shd w:val="clear" w:color="auto" w:fill="FFFFFF"/>
        <w:spacing w:before="5" w:after="0" w:line="240" w:lineRule="auto"/>
        <w:ind w:firstLine="710"/>
        <w:contextualSpacing/>
        <w:jc w:val="both"/>
        <w:rPr>
          <w:rFonts w:ascii="Times New Roman" w:hAnsi="Times New Roman" w:cs="Times New Roman"/>
          <w:sz w:val="28"/>
          <w:szCs w:val="28"/>
        </w:rPr>
      </w:pPr>
      <w:r w:rsidRPr="000623F6">
        <w:rPr>
          <w:rFonts w:ascii="Times New Roman" w:hAnsi="Times New Roman" w:cs="Times New Roman"/>
          <w:bCs/>
          <w:sz w:val="28"/>
          <w:szCs w:val="28"/>
        </w:rPr>
        <w:t xml:space="preserve">Двигательная сфера ребенка характеризуется позитивными изменениями мелкой и крупной моторики. </w:t>
      </w:r>
      <w:r w:rsidRPr="000623F6">
        <w:rPr>
          <w:rFonts w:ascii="Times New Roman" w:hAnsi="Times New Roman" w:cs="Times New Roman"/>
          <w:sz w:val="28"/>
          <w:szCs w:val="28"/>
        </w:rPr>
        <w:t xml:space="preserve">Развиваются </w:t>
      </w:r>
      <w:r w:rsidRPr="000623F6">
        <w:rPr>
          <w:rFonts w:ascii="Times New Roman" w:hAnsi="Times New Roman" w:cs="Times New Roman"/>
          <w:bCs/>
          <w:sz w:val="28"/>
          <w:szCs w:val="28"/>
        </w:rPr>
        <w:t xml:space="preserve">ловкость, </w:t>
      </w:r>
      <w:r w:rsidRPr="000623F6">
        <w:rPr>
          <w:rFonts w:ascii="Times New Roman" w:hAnsi="Times New Roman" w:cs="Times New Roman"/>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0623F6">
        <w:rPr>
          <w:rFonts w:ascii="Times New Roman" w:hAnsi="Times New Roman" w:cs="Times New Roman"/>
          <w:bCs/>
          <w:sz w:val="28"/>
          <w:szCs w:val="28"/>
        </w:rPr>
        <w:t xml:space="preserve">с </w:t>
      </w:r>
      <w:r w:rsidRPr="000623F6">
        <w:rPr>
          <w:rFonts w:ascii="Times New Roman" w:hAnsi="Times New Roman" w:cs="Times New Roman"/>
          <w:sz w:val="28"/>
          <w:szCs w:val="28"/>
        </w:rPr>
        <w:t>мячом.</w:t>
      </w:r>
    </w:p>
    <w:p w:rsidR="001C5550" w:rsidRPr="000623F6" w:rsidRDefault="001C5550" w:rsidP="001C5550">
      <w:pPr>
        <w:shd w:val="clear" w:color="auto" w:fill="FFFFFF"/>
        <w:spacing w:after="0" w:line="240" w:lineRule="auto"/>
        <w:ind w:firstLine="710"/>
        <w:contextualSpacing/>
        <w:jc w:val="both"/>
        <w:rPr>
          <w:rFonts w:ascii="Times New Roman" w:hAnsi="Times New Roman" w:cs="Times New Roman"/>
          <w:sz w:val="28"/>
          <w:szCs w:val="28"/>
        </w:rPr>
      </w:pPr>
      <w:r w:rsidRPr="000623F6">
        <w:rPr>
          <w:rFonts w:ascii="Times New Roman"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w:t>
      </w:r>
      <w:r w:rsidRPr="000623F6">
        <w:rPr>
          <w:rFonts w:ascii="Times New Roman" w:hAnsi="Times New Roman" w:cs="Times New Roman"/>
          <w:spacing w:val="-1"/>
          <w:sz w:val="28"/>
          <w:szCs w:val="28"/>
        </w:rPr>
        <w:t xml:space="preserve">цвету; выделить такие параметры, как высота, длина и ширина. Совершенствуется ориентация в </w:t>
      </w:r>
      <w:r w:rsidRPr="000623F6">
        <w:rPr>
          <w:rFonts w:ascii="Times New Roman" w:hAnsi="Times New Roman" w:cs="Times New Roman"/>
          <w:sz w:val="28"/>
          <w:szCs w:val="28"/>
        </w:rPr>
        <w:t>пространстве.</w:t>
      </w:r>
    </w:p>
    <w:p w:rsidR="001C5550" w:rsidRPr="000623F6" w:rsidRDefault="001C5550" w:rsidP="001C5550">
      <w:pPr>
        <w:shd w:val="clear" w:color="auto" w:fill="FFFFFF"/>
        <w:spacing w:after="0" w:line="240" w:lineRule="auto"/>
        <w:ind w:right="5" w:firstLine="710"/>
        <w:contextualSpacing/>
        <w:jc w:val="both"/>
        <w:rPr>
          <w:rFonts w:ascii="Times New Roman" w:hAnsi="Times New Roman" w:cs="Times New Roman"/>
          <w:sz w:val="28"/>
          <w:szCs w:val="28"/>
        </w:rPr>
      </w:pPr>
      <w:r w:rsidRPr="000623F6">
        <w:rPr>
          <w:rFonts w:ascii="Times New Roman" w:hAnsi="Times New Roman" w:cs="Times New Roman"/>
          <w:sz w:val="28"/>
          <w:szCs w:val="28"/>
        </w:rPr>
        <w:t xml:space="preserve">Возрастает объем памяти. Дети запоминают до 7-8 названий предметов. </w:t>
      </w:r>
      <w:r w:rsidRPr="000623F6">
        <w:rPr>
          <w:rFonts w:ascii="Times New Roman" w:hAnsi="Times New Roman" w:cs="Times New Roman"/>
          <w:bCs/>
          <w:sz w:val="28"/>
          <w:szCs w:val="28"/>
        </w:rPr>
        <w:t xml:space="preserve">Начинает складываться произвольное запоминание: </w:t>
      </w:r>
      <w:r w:rsidRPr="000623F6">
        <w:rPr>
          <w:rFonts w:ascii="Times New Roman" w:hAnsi="Times New Roman" w:cs="Times New Roman"/>
          <w:sz w:val="28"/>
          <w:szCs w:val="28"/>
        </w:rPr>
        <w:t>дети способны принять задачу на запоминание, помнят поручения взрослых, могут выучить небольшое стихотворение и т.д.</w:t>
      </w:r>
    </w:p>
    <w:p w:rsidR="001C5550" w:rsidRPr="000623F6" w:rsidRDefault="001C5550" w:rsidP="001C5550">
      <w:pPr>
        <w:shd w:val="clear" w:color="auto" w:fill="FFFFFF"/>
        <w:spacing w:after="0" w:line="240" w:lineRule="auto"/>
        <w:ind w:right="5" w:firstLine="706"/>
        <w:contextualSpacing/>
        <w:jc w:val="both"/>
        <w:rPr>
          <w:rFonts w:ascii="Times New Roman" w:hAnsi="Times New Roman" w:cs="Times New Roman"/>
          <w:sz w:val="28"/>
          <w:szCs w:val="28"/>
        </w:rPr>
      </w:pPr>
      <w:r w:rsidRPr="000623F6">
        <w:rPr>
          <w:rFonts w:ascii="Times New Roman" w:hAnsi="Times New Roman" w:cs="Times New Roman"/>
          <w:sz w:val="28"/>
          <w:szCs w:val="28"/>
        </w:rPr>
        <w:t xml:space="preserve">Начинает </w:t>
      </w:r>
      <w:r w:rsidRPr="000623F6">
        <w:rPr>
          <w:rFonts w:ascii="Times New Roman" w:hAnsi="Times New Roman" w:cs="Times New Roman"/>
          <w:bCs/>
          <w:sz w:val="28"/>
          <w:szCs w:val="28"/>
        </w:rPr>
        <w:t xml:space="preserve">развиваться образное мышление. </w:t>
      </w:r>
      <w:r w:rsidRPr="000623F6">
        <w:rPr>
          <w:rFonts w:ascii="Times New Roman" w:hAnsi="Times New Roman" w:cs="Times New Roman"/>
          <w:sz w:val="28"/>
          <w:szCs w:val="28"/>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1C5550" w:rsidRPr="000623F6" w:rsidRDefault="001C5550" w:rsidP="001C5550">
      <w:pPr>
        <w:shd w:val="clear" w:color="auto" w:fill="FFFFFF"/>
        <w:spacing w:after="0" w:line="240" w:lineRule="auto"/>
        <w:ind w:right="5" w:firstLine="706"/>
        <w:contextualSpacing/>
        <w:jc w:val="both"/>
        <w:rPr>
          <w:rFonts w:ascii="Times New Roman" w:hAnsi="Times New Roman" w:cs="Times New Roman"/>
          <w:sz w:val="28"/>
          <w:szCs w:val="28"/>
        </w:rPr>
      </w:pPr>
      <w:r w:rsidRPr="000623F6">
        <w:rPr>
          <w:rFonts w:ascii="Times New Roman" w:hAnsi="Times New Roman" w:cs="Times New Roman"/>
          <w:sz w:val="28"/>
          <w:szCs w:val="28"/>
        </w:rPr>
        <w:t xml:space="preserve">Для детей этого возраста особенно характерны известные феномены Ж. Пиаже: сохранение количества, объема и величины. </w:t>
      </w:r>
    </w:p>
    <w:p w:rsidR="001C5550" w:rsidRPr="000623F6" w:rsidRDefault="001C5550" w:rsidP="001C5550">
      <w:pPr>
        <w:shd w:val="clear" w:color="auto" w:fill="FFFFFF"/>
        <w:spacing w:after="0" w:line="240" w:lineRule="auto"/>
        <w:ind w:firstLine="706"/>
        <w:contextualSpacing/>
        <w:jc w:val="both"/>
        <w:rPr>
          <w:rFonts w:ascii="Times New Roman" w:hAnsi="Times New Roman" w:cs="Times New Roman"/>
          <w:sz w:val="28"/>
          <w:szCs w:val="28"/>
        </w:rPr>
      </w:pPr>
      <w:r w:rsidRPr="000623F6">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1C5550" w:rsidRPr="000623F6" w:rsidRDefault="001C5550" w:rsidP="001C5550">
      <w:pPr>
        <w:shd w:val="clear" w:color="auto" w:fill="FFFFFF"/>
        <w:spacing w:after="0" w:line="240" w:lineRule="auto"/>
        <w:ind w:right="5" w:firstLine="706"/>
        <w:contextualSpacing/>
        <w:jc w:val="both"/>
        <w:rPr>
          <w:rFonts w:ascii="Times New Roman" w:hAnsi="Times New Roman" w:cs="Times New Roman"/>
          <w:sz w:val="28"/>
          <w:szCs w:val="28"/>
        </w:rPr>
      </w:pPr>
      <w:r w:rsidRPr="000623F6">
        <w:rPr>
          <w:rFonts w:ascii="Times New Roman" w:hAnsi="Times New Roman" w:cs="Times New Roman"/>
          <w:sz w:val="28"/>
          <w:szCs w:val="28"/>
        </w:rPr>
        <w:t xml:space="preserve">Увеличивается устойчивость внимания. Ребенку оказывается доступной сосредоточенная деятельность в течение 15-20 минут. Он </w:t>
      </w:r>
      <w:r w:rsidRPr="000623F6">
        <w:rPr>
          <w:rFonts w:ascii="Times New Roman" w:hAnsi="Times New Roman" w:cs="Times New Roman"/>
          <w:sz w:val="28"/>
          <w:szCs w:val="28"/>
        </w:rPr>
        <w:lastRenderedPageBreak/>
        <w:t>способен удерживать в памяти при выполнении каких-либо действий несложное условие,</w:t>
      </w:r>
    </w:p>
    <w:p w:rsidR="001C5550" w:rsidRPr="000623F6" w:rsidRDefault="001C5550" w:rsidP="001C5550">
      <w:pPr>
        <w:shd w:val="clear" w:color="auto" w:fill="FFFFFF"/>
        <w:spacing w:after="0" w:line="240" w:lineRule="auto"/>
        <w:ind w:right="5" w:firstLine="706"/>
        <w:contextualSpacing/>
        <w:jc w:val="both"/>
        <w:rPr>
          <w:rFonts w:ascii="Times New Roman" w:hAnsi="Times New Roman" w:cs="Times New Roman"/>
          <w:sz w:val="28"/>
          <w:szCs w:val="28"/>
        </w:rPr>
      </w:pPr>
      <w:r w:rsidRPr="000623F6">
        <w:rPr>
          <w:rFonts w:ascii="Times New Roman" w:hAnsi="Times New Roman" w:cs="Times New Roman"/>
          <w:bCs/>
          <w:sz w:val="28"/>
          <w:szCs w:val="28"/>
        </w:rPr>
        <w:t xml:space="preserve">В </w:t>
      </w:r>
      <w:r w:rsidRPr="000623F6">
        <w:rPr>
          <w:rFonts w:ascii="Times New Roman" w:hAnsi="Times New Roman" w:cs="Times New Roman"/>
          <w:sz w:val="28"/>
          <w:szCs w:val="28"/>
        </w:rPr>
        <w:t xml:space="preserve">среднем дошкольном возрасте улучшается произношение звуков и дикция. </w:t>
      </w:r>
      <w:r w:rsidRPr="000623F6">
        <w:rPr>
          <w:rFonts w:ascii="Times New Roman" w:hAnsi="Times New Roman" w:cs="Times New Roman"/>
          <w:bCs/>
          <w:sz w:val="28"/>
          <w:szCs w:val="28"/>
        </w:rPr>
        <w:t xml:space="preserve">Речь становится   предметом  активности  детей.   </w:t>
      </w:r>
      <w:r w:rsidRPr="000623F6">
        <w:rPr>
          <w:rFonts w:ascii="Times New Roman" w:hAnsi="Times New Roman" w:cs="Times New Roman"/>
          <w:sz w:val="28"/>
          <w:szCs w:val="28"/>
        </w:rPr>
        <w:t>Они  удачно  имитируют  голоса  животных,</w:t>
      </w:r>
    </w:p>
    <w:p w:rsidR="001C5550" w:rsidRPr="000623F6" w:rsidRDefault="001C5550" w:rsidP="001C5550">
      <w:pPr>
        <w:shd w:val="clear" w:color="auto" w:fill="FFFFFF"/>
        <w:spacing w:after="0" w:line="240" w:lineRule="auto"/>
        <w:ind w:left="10" w:right="5"/>
        <w:contextualSpacing/>
        <w:jc w:val="both"/>
        <w:rPr>
          <w:rFonts w:ascii="Times New Roman" w:hAnsi="Times New Roman" w:cs="Times New Roman"/>
          <w:sz w:val="28"/>
          <w:szCs w:val="28"/>
        </w:rPr>
      </w:pPr>
      <w:r w:rsidRPr="000623F6">
        <w:rPr>
          <w:rFonts w:ascii="Times New Roman" w:hAnsi="Times New Roman" w:cs="Times New Roman"/>
          <w:sz w:val="28"/>
          <w:szCs w:val="28"/>
        </w:rPr>
        <w:t>интонационно выделяют речь тех или иных персонажей. Интерес вызывают ритмическая структура речи, рифмы.</w:t>
      </w:r>
    </w:p>
    <w:p w:rsidR="001C5550" w:rsidRPr="000623F6" w:rsidRDefault="001C5550" w:rsidP="001C5550">
      <w:pPr>
        <w:shd w:val="clear" w:color="auto" w:fill="FFFFFF"/>
        <w:spacing w:after="0" w:line="240" w:lineRule="auto"/>
        <w:ind w:firstLine="706"/>
        <w:contextualSpacing/>
        <w:jc w:val="both"/>
        <w:rPr>
          <w:rFonts w:ascii="Times New Roman" w:hAnsi="Times New Roman" w:cs="Times New Roman"/>
          <w:sz w:val="28"/>
          <w:szCs w:val="28"/>
        </w:rPr>
      </w:pPr>
      <w:r w:rsidRPr="000623F6">
        <w:rPr>
          <w:rFonts w:ascii="Times New Roman" w:hAnsi="Times New Roman" w:cs="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1C5550" w:rsidRPr="000623F6" w:rsidRDefault="001C5550" w:rsidP="001C5550">
      <w:pPr>
        <w:shd w:val="clear" w:color="auto" w:fill="FFFFFF"/>
        <w:spacing w:after="0" w:line="240" w:lineRule="auto"/>
        <w:ind w:left="10" w:firstLine="706"/>
        <w:contextualSpacing/>
        <w:jc w:val="both"/>
        <w:rPr>
          <w:rFonts w:ascii="Times New Roman" w:hAnsi="Times New Roman" w:cs="Times New Roman"/>
          <w:sz w:val="28"/>
          <w:szCs w:val="28"/>
        </w:rPr>
      </w:pPr>
      <w:r w:rsidRPr="000623F6">
        <w:rPr>
          <w:rFonts w:ascii="Times New Roman" w:hAnsi="Times New Roman" w:cs="Times New Roman"/>
          <w:bCs/>
          <w:sz w:val="28"/>
          <w:szCs w:val="28"/>
        </w:rPr>
        <w:t xml:space="preserve">Изменяется содержание общения ребенка и взрослого. </w:t>
      </w:r>
      <w:r w:rsidRPr="000623F6">
        <w:rPr>
          <w:rFonts w:ascii="Times New Roman" w:hAnsi="Times New Roman" w:cs="Times New Roman"/>
          <w:sz w:val="28"/>
          <w:szCs w:val="28"/>
        </w:rPr>
        <w:t xml:space="preserve">Оно выходит за пределы конкретной ситуации, в которой оказывается ребенок. </w:t>
      </w:r>
      <w:r w:rsidRPr="000623F6">
        <w:rPr>
          <w:rFonts w:ascii="Times New Roman" w:hAnsi="Times New Roman" w:cs="Times New Roman"/>
          <w:bCs/>
          <w:sz w:val="28"/>
          <w:szCs w:val="28"/>
        </w:rPr>
        <w:t xml:space="preserve">Ведущим становится познавательный мотив. </w:t>
      </w:r>
      <w:r w:rsidRPr="000623F6">
        <w:rPr>
          <w:rFonts w:ascii="Times New Roman" w:hAnsi="Times New Roman" w:cs="Times New Roman"/>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1C5550" w:rsidRPr="000623F6" w:rsidRDefault="001C5550" w:rsidP="001C5550">
      <w:pPr>
        <w:shd w:val="clear" w:color="auto" w:fill="FFFFFF"/>
        <w:spacing w:after="0" w:line="240" w:lineRule="auto"/>
        <w:ind w:left="10" w:right="5" w:firstLine="710"/>
        <w:contextualSpacing/>
        <w:jc w:val="both"/>
        <w:rPr>
          <w:rFonts w:ascii="Times New Roman" w:hAnsi="Times New Roman" w:cs="Times New Roman"/>
          <w:sz w:val="28"/>
          <w:szCs w:val="28"/>
        </w:rPr>
      </w:pPr>
      <w:r w:rsidRPr="000623F6">
        <w:rPr>
          <w:rFonts w:ascii="Times New Roman"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0623F6">
        <w:rPr>
          <w:rFonts w:ascii="Times New Roman" w:hAnsi="Times New Roman" w:cs="Times New Roman"/>
          <w:bCs/>
          <w:sz w:val="28"/>
          <w:szCs w:val="28"/>
        </w:rPr>
        <w:t>Повышенная обидчивость пред</w:t>
      </w:r>
      <w:r w:rsidRPr="000623F6">
        <w:rPr>
          <w:rFonts w:ascii="Times New Roman" w:hAnsi="Times New Roman" w:cs="Times New Roman"/>
          <w:sz w:val="28"/>
          <w:szCs w:val="28"/>
        </w:rPr>
        <w:t>с</w:t>
      </w:r>
      <w:r w:rsidRPr="000623F6">
        <w:rPr>
          <w:rFonts w:ascii="Times New Roman" w:hAnsi="Times New Roman" w:cs="Times New Roman"/>
          <w:bCs/>
          <w:sz w:val="28"/>
          <w:szCs w:val="28"/>
        </w:rPr>
        <w:t>тавляет собой возрастной феномен.</w:t>
      </w:r>
    </w:p>
    <w:p w:rsidR="001C5550" w:rsidRPr="000623F6" w:rsidRDefault="001C5550" w:rsidP="001C5550">
      <w:pPr>
        <w:shd w:val="clear" w:color="auto" w:fill="FFFFFF"/>
        <w:spacing w:after="0" w:line="240" w:lineRule="auto"/>
        <w:ind w:left="10" w:right="5" w:firstLine="710"/>
        <w:contextualSpacing/>
        <w:jc w:val="both"/>
        <w:rPr>
          <w:rFonts w:ascii="Times New Roman" w:hAnsi="Times New Roman" w:cs="Times New Roman"/>
          <w:sz w:val="28"/>
          <w:szCs w:val="28"/>
        </w:rPr>
      </w:pPr>
      <w:r w:rsidRPr="000623F6">
        <w:rPr>
          <w:rFonts w:ascii="Times New Roman" w:hAnsi="Times New Roman" w:cs="Times New Roman"/>
          <w:sz w:val="28"/>
          <w:szCs w:val="28"/>
        </w:rPr>
        <w:t xml:space="preserve">Взаимоотношения со сверстниками характеризуются избирательностью, которая </w:t>
      </w:r>
      <w:r w:rsidRPr="000623F6">
        <w:rPr>
          <w:rFonts w:ascii="Times New Roman" w:hAnsi="Times New Roman" w:cs="Times New Roman"/>
          <w:spacing w:val="-1"/>
          <w:sz w:val="28"/>
          <w:szCs w:val="28"/>
        </w:rPr>
        <w:t xml:space="preserve">выражается в предпочтении одних детей другим. Появляются постоянные партнеры по играм. </w:t>
      </w:r>
      <w:r w:rsidRPr="000623F6">
        <w:rPr>
          <w:rFonts w:ascii="Times New Roman" w:hAnsi="Times New Roman" w:cs="Times New Roman"/>
          <w:bCs/>
          <w:spacing w:val="-1"/>
          <w:sz w:val="28"/>
          <w:szCs w:val="28"/>
        </w:rPr>
        <w:t xml:space="preserve">В </w:t>
      </w:r>
      <w:r w:rsidRPr="000623F6">
        <w:rPr>
          <w:rFonts w:ascii="Times New Roman" w:hAnsi="Times New Roman" w:cs="Times New Roman"/>
          <w:bCs/>
          <w:sz w:val="28"/>
          <w:szCs w:val="28"/>
        </w:rPr>
        <w:t xml:space="preserve">группах начинают выделяться лидеры. Появляются конкурентность, соревновательность. </w:t>
      </w:r>
      <w:r w:rsidRPr="000623F6">
        <w:rPr>
          <w:rFonts w:ascii="Times New Roman" w:hAnsi="Times New Roman" w:cs="Times New Roman"/>
          <w:sz w:val="28"/>
          <w:szCs w:val="28"/>
        </w:rPr>
        <w:t>Последняя важна для сравнения себя с другим, что ведет к развитию образа Я ребенка, его детализации.</w:t>
      </w:r>
    </w:p>
    <w:p w:rsidR="001C5550" w:rsidRPr="000623F6" w:rsidRDefault="001C5550" w:rsidP="001C5550">
      <w:pPr>
        <w:shd w:val="clear" w:color="auto" w:fill="FFFFFF"/>
        <w:spacing w:after="0" w:line="240" w:lineRule="auto"/>
        <w:ind w:left="10" w:right="5" w:firstLine="710"/>
        <w:contextualSpacing/>
        <w:jc w:val="both"/>
        <w:rPr>
          <w:rFonts w:ascii="Times New Roman" w:hAnsi="Times New Roman" w:cs="Times New Roman"/>
          <w:sz w:val="28"/>
          <w:szCs w:val="28"/>
        </w:rPr>
      </w:pPr>
      <w:r w:rsidRPr="000623F6">
        <w:rPr>
          <w:rFonts w:ascii="Times New Roman" w:hAnsi="Times New Roman" w:cs="Times New Roman"/>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1C5550" w:rsidRPr="000623F6" w:rsidRDefault="001C5550" w:rsidP="001C5550">
      <w:pPr>
        <w:shd w:val="clear" w:color="auto" w:fill="FFFFFF"/>
        <w:spacing w:after="0" w:line="240" w:lineRule="auto"/>
        <w:contextualSpacing/>
        <w:jc w:val="both"/>
        <w:rPr>
          <w:rFonts w:ascii="Times New Roman" w:hAnsi="Times New Roman" w:cs="Times New Roman"/>
          <w:sz w:val="28"/>
          <w:szCs w:val="28"/>
        </w:rPr>
      </w:pPr>
    </w:p>
    <w:p w:rsidR="001C5550" w:rsidRPr="001C5550" w:rsidRDefault="001C5550" w:rsidP="001C5550">
      <w:pPr>
        <w:shd w:val="clear" w:color="auto" w:fill="FFFFFF"/>
        <w:spacing w:after="0" w:line="240" w:lineRule="auto"/>
        <w:ind w:right="5" w:firstLine="708"/>
        <w:contextualSpacing/>
        <w:rPr>
          <w:rFonts w:ascii="Times New Roman" w:hAnsi="Times New Roman" w:cs="Times New Roman"/>
          <w:i/>
          <w:sz w:val="28"/>
          <w:szCs w:val="28"/>
        </w:rPr>
      </w:pPr>
      <w:r w:rsidRPr="001C5550">
        <w:rPr>
          <w:rFonts w:ascii="Times New Roman" w:hAnsi="Times New Roman" w:cs="Times New Roman"/>
          <w:i/>
          <w:sz w:val="28"/>
          <w:szCs w:val="28"/>
        </w:rPr>
        <w:t>Старшая группа (5-6 лет)</w:t>
      </w:r>
    </w:p>
    <w:p w:rsidR="001C5550" w:rsidRPr="000623F6" w:rsidRDefault="001C5550" w:rsidP="001C5550">
      <w:pPr>
        <w:shd w:val="clear" w:color="auto" w:fill="FFFFFF"/>
        <w:spacing w:before="355" w:after="0" w:line="240" w:lineRule="auto"/>
        <w:ind w:firstLine="708"/>
        <w:contextualSpacing/>
        <w:jc w:val="both"/>
        <w:rPr>
          <w:rFonts w:ascii="Times New Roman" w:hAnsi="Times New Roman" w:cs="Times New Roman"/>
          <w:sz w:val="28"/>
          <w:szCs w:val="28"/>
        </w:rPr>
      </w:pPr>
      <w:r w:rsidRPr="000623F6">
        <w:rPr>
          <w:rFonts w:ascii="Times New Roman" w:hAnsi="Times New Roman" w:cs="Times New Roman"/>
          <w:sz w:val="28"/>
          <w:szCs w:val="28"/>
        </w:rPr>
        <w:t xml:space="preserve">Дети шестого года жизни уже </w:t>
      </w:r>
      <w:r w:rsidRPr="000623F6">
        <w:rPr>
          <w:rFonts w:ascii="Times New Roman" w:hAnsi="Times New Roman" w:cs="Times New Roman"/>
          <w:bCs/>
          <w:sz w:val="28"/>
          <w:szCs w:val="28"/>
        </w:rPr>
        <w:t xml:space="preserve">могут распределять роли </w:t>
      </w:r>
      <w:r w:rsidRPr="000623F6">
        <w:rPr>
          <w:rFonts w:ascii="Times New Roman" w:hAnsi="Times New Roman" w:cs="Times New Roman"/>
          <w:sz w:val="28"/>
          <w:szCs w:val="28"/>
        </w:rPr>
        <w:t xml:space="preserve">до </w:t>
      </w:r>
      <w:r w:rsidRPr="000623F6">
        <w:rPr>
          <w:rFonts w:ascii="Times New Roman" w:hAnsi="Times New Roman" w:cs="Times New Roman"/>
          <w:bCs/>
          <w:sz w:val="28"/>
          <w:szCs w:val="28"/>
        </w:rPr>
        <w:t xml:space="preserve">начала игры </w:t>
      </w:r>
      <w:r w:rsidRPr="000623F6">
        <w:rPr>
          <w:rFonts w:ascii="Times New Roman" w:hAnsi="Times New Roman" w:cs="Times New Roman"/>
          <w:sz w:val="28"/>
          <w:szCs w:val="28"/>
        </w:rPr>
        <w:t xml:space="preserve">и </w:t>
      </w:r>
      <w:r w:rsidRPr="000623F6">
        <w:rPr>
          <w:rFonts w:ascii="Times New Roman" w:hAnsi="Times New Roman" w:cs="Times New Roman"/>
          <w:bCs/>
          <w:sz w:val="28"/>
          <w:szCs w:val="28"/>
        </w:rPr>
        <w:t xml:space="preserve">строить свое поведение, придерживаясь </w:t>
      </w:r>
      <w:r w:rsidRPr="000623F6">
        <w:rPr>
          <w:rFonts w:ascii="Times New Roman" w:hAnsi="Times New Roman" w:cs="Times New Roman"/>
          <w:sz w:val="28"/>
          <w:szCs w:val="28"/>
        </w:rPr>
        <w:t xml:space="preserve">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w:t>
      </w:r>
      <w:r w:rsidRPr="000623F6">
        <w:rPr>
          <w:rFonts w:ascii="Times New Roman" w:hAnsi="Times New Roman" w:cs="Times New Roman"/>
          <w:sz w:val="28"/>
          <w:szCs w:val="28"/>
        </w:rPr>
        <w:lastRenderedPageBreak/>
        <w:t>различных видах деятельности взрослых, одни роли становятся для них более привлекательными, чем другие</w:t>
      </w:r>
      <w:r w:rsidRPr="000623F6">
        <w:rPr>
          <w:rFonts w:ascii="Times New Roman" w:hAnsi="Times New Roman" w:cs="Times New Roman"/>
          <w:bCs/>
          <w:sz w:val="28"/>
          <w:szCs w:val="28"/>
        </w:rPr>
        <w:t xml:space="preserve">. </w:t>
      </w:r>
      <w:r w:rsidRPr="000623F6">
        <w:rPr>
          <w:rFonts w:ascii="Times New Roman" w:hAnsi="Times New Roman" w:cs="Times New Roman"/>
          <w:sz w:val="28"/>
          <w:szCs w:val="28"/>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1C5550" w:rsidRPr="000623F6" w:rsidRDefault="001C5550" w:rsidP="001C5550">
      <w:pPr>
        <w:shd w:val="clear" w:color="auto" w:fill="FFFFFF"/>
        <w:spacing w:after="0" w:line="240" w:lineRule="auto"/>
        <w:ind w:right="5" w:firstLine="710"/>
        <w:contextualSpacing/>
        <w:jc w:val="both"/>
        <w:rPr>
          <w:rFonts w:ascii="Times New Roman" w:hAnsi="Times New Roman" w:cs="Times New Roman"/>
          <w:sz w:val="28"/>
          <w:szCs w:val="28"/>
        </w:rPr>
      </w:pPr>
      <w:r w:rsidRPr="000623F6">
        <w:rPr>
          <w:rFonts w:ascii="Times New Roman" w:hAnsi="Times New Roman" w:cs="Times New Roman"/>
          <w:sz w:val="28"/>
          <w:szCs w:val="28"/>
        </w:rPr>
        <w:t xml:space="preserve">Развивается изобразительная деятельность детей. Это </w:t>
      </w:r>
      <w:r w:rsidRPr="000623F6">
        <w:rPr>
          <w:rFonts w:ascii="Times New Roman" w:hAnsi="Times New Roman" w:cs="Times New Roman"/>
          <w:bCs/>
          <w:sz w:val="28"/>
          <w:szCs w:val="28"/>
        </w:rPr>
        <w:t xml:space="preserve">возраст наиболее активного </w:t>
      </w:r>
      <w:r w:rsidRPr="000623F6">
        <w:rPr>
          <w:rFonts w:ascii="Times New Roman" w:hAnsi="Times New Roman" w:cs="Times New Roman"/>
          <w:bCs/>
          <w:spacing w:val="-1"/>
          <w:sz w:val="28"/>
          <w:szCs w:val="28"/>
        </w:rPr>
        <w:t xml:space="preserve">рисования. </w:t>
      </w:r>
      <w:r w:rsidRPr="000623F6">
        <w:rPr>
          <w:rFonts w:ascii="Times New Roman" w:hAnsi="Times New Roman" w:cs="Times New Roman"/>
          <w:spacing w:val="-1"/>
          <w:sz w:val="28"/>
          <w:szCs w:val="28"/>
        </w:rPr>
        <w:t xml:space="preserve">В течение года дети способны создать до двух тысяч рисунков. Рисунки могут быть </w:t>
      </w:r>
      <w:r w:rsidRPr="000623F6">
        <w:rPr>
          <w:rFonts w:ascii="Times New Roman" w:hAnsi="Times New Roman" w:cs="Times New Roman"/>
          <w:sz w:val="28"/>
          <w:szCs w:val="28"/>
        </w:rPr>
        <w:t>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1C5550" w:rsidRPr="000623F6" w:rsidRDefault="001C5550" w:rsidP="001C5550">
      <w:pPr>
        <w:shd w:val="clear" w:color="auto" w:fill="FFFFFF"/>
        <w:spacing w:after="0" w:line="240" w:lineRule="auto"/>
        <w:ind w:firstLine="710"/>
        <w:contextualSpacing/>
        <w:jc w:val="both"/>
        <w:rPr>
          <w:rFonts w:ascii="Times New Roman" w:hAnsi="Times New Roman" w:cs="Times New Roman"/>
          <w:sz w:val="28"/>
          <w:szCs w:val="28"/>
        </w:rPr>
      </w:pPr>
      <w:r w:rsidRPr="000623F6">
        <w:rPr>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0623F6">
        <w:rPr>
          <w:rFonts w:ascii="Times New Roman" w:hAnsi="Times New Roman" w:cs="Times New Roman"/>
          <w:bCs/>
          <w:sz w:val="28"/>
          <w:szCs w:val="28"/>
        </w:rPr>
        <w:t xml:space="preserve">Овладевают обобщенным способом обследования образца. </w:t>
      </w:r>
      <w:r w:rsidRPr="000623F6">
        <w:rPr>
          <w:rFonts w:ascii="Times New Roman" w:hAnsi="Times New Roman" w:cs="Times New Roman"/>
          <w:sz w:val="28"/>
          <w:szCs w:val="28"/>
        </w:rPr>
        <w:t xml:space="preserve">Дети способны выделять основные части </w:t>
      </w:r>
      <w:r w:rsidRPr="000623F6">
        <w:rPr>
          <w:rFonts w:ascii="Times New Roman" w:hAnsi="Times New Roman" w:cs="Times New Roman"/>
          <w:spacing w:val="-1"/>
          <w:sz w:val="28"/>
          <w:szCs w:val="28"/>
        </w:rPr>
        <w:t xml:space="preserve">предполагаемой постройки. </w:t>
      </w:r>
      <w:r w:rsidRPr="000623F6">
        <w:rPr>
          <w:rFonts w:ascii="Times New Roman" w:hAnsi="Times New Roman" w:cs="Times New Roman"/>
          <w:bCs/>
          <w:spacing w:val="-1"/>
          <w:sz w:val="28"/>
          <w:szCs w:val="28"/>
        </w:rPr>
        <w:t xml:space="preserve">Конструктивная деятельность может осуществляться на основе </w:t>
      </w:r>
      <w:r w:rsidRPr="000623F6">
        <w:rPr>
          <w:rFonts w:ascii="Times New Roman" w:hAnsi="Times New Roman" w:cs="Times New Roman"/>
          <w:bCs/>
          <w:sz w:val="28"/>
          <w:szCs w:val="28"/>
        </w:rPr>
        <w:t xml:space="preserve">схемы, по замыслу и по условиям. </w:t>
      </w:r>
      <w:r w:rsidRPr="000623F6">
        <w:rPr>
          <w:rFonts w:ascii="Times New Roman" w:hAnsi="Times New Roman" w:cs="Times New Roman"/>
          <w:sz w:val="28"/>
          <w:szCs w:val="28"/>
        </w:rPr>
        <w:t>Появляется конструирование в ходе совместной деятельности.</w:t>
      </w:r>
    </w:p>
    <w:p w:rsidR="001C5550" w:rsidRPr="000623F6" w:rsidRDefault="001C5550" w:rsidP="001C5550">
      <w:pPr>
        <w:shd w:val="clear" w:color="auto" w:fill="FFFFFF"/>
        <w:spacing w:after="0" w:line="240" w:lineRule="auto"/>
        <w:ind w:firstLine="710"/>
        <w:contextualSpacing/>
        <w:jc w:val="both"/>
        <w:rPr>
          <w:rFonts w:ascii="Times New Roman" w:hAnsi="Times New Roman" w:cs="Times New Roman"/>
          <w:sz w:val="28"/>
          <w:szCs w:val="28"/>
        </w:rPr>
      </w:pPr>
      <w:r w:rsidRPr="000623F6">
        <w:rPr>
          <w:rFonts w:ascii="Times New Roman" w:hAnsi="Times New Roman" w:cs="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1C5550" w:rsidRPr="000623F6" w:rsidRDefault="001C5550" w:rsidP="001C5550">
      <w:pPr>
        <w:shd w:val="clear" w:color="auto" w:fill="FFFFFF"/>
        <w:spacing w:after="0" w:line="240" w:lineRule="auto"/>
        <w:ind w:right="5" w:firstLine="710"/>
        <w:contextualSpacing/>
        <w:jc w:val="both"/>
        <w:rPr>
          <w:rFonts w:ascii="Times New Roman" w:hAnsi="Times New Roman" w:cs="Times New Roman"/>
          <w:sz w:val="28"/>
          <w:szCs w:val="28"/>
        </w:rPr>
      </w:pPr>
      <w:r w:rsidRPr="000623F6">
        <w:rPr>
          <w:rFonts w:ascii="Times New Roman" w:hAnsi="Times New Roman" w:cs="Times New Roman"/>
          <w:sz w:val="28"/>
          <w:szCs w:val="28"/>
        </w:rPr>
        <w:t xml:space="preserve">Продолжает совершенствоваться восприятие цвета, формы и величины, строения </w:t>
      </w:r>
      <w:r w:rsidRPr="000623F6">
        <w:rPr>
          <w:rFonts w:ascii="Times New Roman" w:hAnsi="Times New Roman" w:cs="Times New Roman"/>
          <w:spacing w:val="-1"/>
          <w:sz w:val="28"/>
          <w:szCs w:val="28"/>
        </w:rPr>
        <w:t xml:space="preserve">предметов; систематизируются представления детей. Они называют не только основные цвета и </w:t>
      </w:r>
      <w:r w:rsidRPr="000623F6">
        <w:rPr>
          <w:rFonts w:ascii="Times New Roman" w:hAnsi="Times New Roman" w:cs="Times New Roman"/>
          <w:sz w:val="28"/>
          <w:szCs w:val="28"/>
        </w:rPr>
        <w:t>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1C5550" w:rsidRPr="000623F6" w:rsidRDefault="001C5550" w:rsidP="001C5550">
      <w:pPr>
        <w:shd w:val="clear" w:color="auto" w:fill="FFFFFF"/>
        <w:spacing w:after="0" w:line="240" w:lineRule="auto"/>
        <w:ind w:right="5" w:firstLine="710"/>
        <w:contextualSpacing/>
        <w:jc w:val="both"/>
        <w:rPr>
          <w:rFonts w:ascii="Times New Roman" w:hAnsi="Times New Roman" w:cs="Times New Roman"/>
          <w:sz w:val="28"/>
          <w:szCs w:val="28"/>
        </w:rPr>
      </w:pPr>
      <w:r w:rsidRPr="000623F6">
        <w:rPr>
          <w:rFonts w:ascii="Times New Roman" w:hAnsi="Times New Roman" w:cs="Times New Roman"/>
          <w:sz w:val="28"/>
          <w:szCs w:val="28"/>
        </w:rPr>
        <w:t xml:space="preserve">Однако дети могут испытывать трудности при анализе пространственного положения объектов, если сталкиваются с </w:t>
      </w:r>
      <w:r w:rsidRPr="000623F6">
        <w:rPr>
          <w:rFonts w:ascii="Times New Roman" w:hAnsi="Times New Roman" w:cs="Times New Roman"/>
          <w:sz w:val="28"/>
          <w:szCs w:val="28"/>
        </w:rPr>
        <w:lastRenderedPageBreak/>
        <w:t>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1C5550" w:rsidRPr="000623F6" w:rsidRDefault="001C5550" w:rsidP="001C5550">
      <w:pPr>
        <w:shd w:val="clear" w:color="auto" w:fill="FFFFFF"/>
        <w:spacing w:after="0" w:line="240" w:lineRule="auto"/>
        <w:ind w:right="5" w:firstLine="710"/>
        <w:contextualSpacing/>
        <w:jc w:val="both"/>
        <w:rPr>
          <w:rFonts w:ascii="Times New Roman" w:hAnsi="Times New Roman" w:cs="Times New Roman"/>
          <w:sz w:val="28"/>
          <w:szCs w:val="28"/>
        </w:rPr>
      </w:pPr>
      <w:r w:rsidRPr="000623F6">
        <w:rPr>
          <w:rFonts w:ascii="Times New Roman" w:hAnsi="Times New Roman" w:cs="Times New Roman"/>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w:t>
      </w:r>
    </w:p>
    <w:p w:rsidR="001C5550" w:rsidRPr="000623F6" w:rsidRDefault="001C5550" w:rsidP="001C5550">
      <w:pPr>
        <w:shd w:val="clear" w:color="auto" w:fill="FFFFFF"/>
        <w:spacing w:after="0" w:line="240" w:lineRule="auto"/>
        <w:contextualSpacing/>
        <w:jc w:val="both"/>
        <w:rPr>
          <w:rFonts w:ascii="Times New Roman" w:hAnsi="Times New Roman" w:cs="Times New Roman"/>
          <w:sz w:val="28"/>
          <w:szCs w:val="28"/>
        </w:rPr>
      </w:pPr>
      <w:r w:rsidRPr="000623F6">
        <w:rPr>
          <w:rFonts w:ascii="Times New Roman" w:hAnsi="Times New Roman" w:cs="Times New Roman"/>
          <w:sz w:val="28"/>
          <w:szCs w:val="28"/>
        </w:rPr>
        <w:t xml:space="preserve">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 </w:t>
      </w:r>
      <w:r w:rsidRPr="000623F6">
        <w:rPr>
          <w:rFonts w:ascii="Times New Roman" w:hAnsi="Times New Roman" w:cs="Times New Roman"/>
          <w:bCs/>
          <w:sz w:val="28"/>
          <w:szCs w:val="28"/>
        </w:rPr>
        <w:t xml:space="preserve">продолжают совершенствоваться обобщения, что является основой словесно логического мышления. </w:t>
      </w:r>
      <w:r w:rsidRPr="000623F6">
        <w:rPr>
          <w:rFonts w:ascii="Times New Roman" w:hAnsi="Times New Roman" w:cs="Times New Roman"/>
          <w:sz w:val="28"/>
          <w:szCs w:val="28"/>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1C5550" w:rsidRPr="000623F6" w:rsidRDefault="001C5550" w:rsidP="001C5550">
      <w:pPr>
        <w:shd w:val="clear" w:color="auto" w:fill="FFFFFF"/>
        <w:spacing w:after="0" w:line="240" w:lineRule="auto"/>
        <w:ind w:firstLine="706"/>
        <w:contextualSpacing/>
        <w:jc w:val="both"/>
        <w:rPr>
          <w:rFonts w:ascii="Times New Roman" w:hAnsi="Times New Roman" w:cs="Times New Roman"/>
          <w:sz w:val="28"/>
          <w:szCs w:val="28"/>
        </w:rPr>
      </w:pPr>
      <w:r w:rsidRPr="000623F6">
        <w:rPr>
          <w:rFonts w:ascii="Times New Roman"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1C5550" w:rsidRPr="000623F6" w:rsidRDefault="001C5550" w:rsidP="001C5550">
      <w:pPr>
        <w:shd w:val="clear" w:color="auto" w:fill="FFFFFF"/>
        <w:spacing w:after="0" w:line="240" w:lineRule="auto"/>
        <w:ind w:right="5" w:firstLine="706"/>
        <w:contextualSpacing/>
        <w:jc w:val="both"/>
        <w:rPr>
          <w:rFonts w:ascii="Times New Roman" w:hAnsi="Times New Roman" w:cs="Times New Roman"/>
          <w:sz w:val="28"/>
          <w:szCs w:val="28"/>
        </w:rPr>
      </w:pPr>
      <w:r w:rsidRPr="000623F6">
        <w:rPr>
          <w:rFonts w:ascii="Times New Roman" w:hAnsi="Times New Roman"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0623F6">
        <w:rPr>
          <w:rFonts w:ascii="Times New Roman" w:hAnsi="Times New Roman" w:cs="Times New Roman"/>
          <w:bCs/>
          <w:sz w:val="28"/>
          <w:szCs w:val="28"/>
        </w:rPr>
        <w:t>активно развиваться лишь при условии проведения специальной работы по его активизации.</w:t>
      </w:r>
    </w:p>
    <w:p w:rsidR="001C5550" w:rsidRPr="000623F6" w:rsidRDefault="001C5550" w:rsidP="001C5550">
      <w:pPr>
        <w:shd w:val="clear" w:color="auto" w:fill="FFFFFF"/>
        <w:spacing w:after="0" w:line="240" w:lineRule="auto"/>
        <w:ind w:right="5" w:firstLine="706"/>
        <w:contextualSpacing/>
        <w:jc w:val="both"/>
        <w:rPr>
          <w:rFonts w:ascii="Times New Roman" w:hAnsi="Times New Roman" w:cs="Times New Roman"/>
          <w:sz w:val="28"/>
          <w:szCs w:val="28"/>
        </w:rPr>
      </w:pPr>
      <w:r w:rsidRPr="000623F6">
        <w:rPr>
          <w:rFonts w:ascii="Times New Roman" w:hAnsi="Times New Roman" w:cs="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F97414" w:rsidRDefault="001C5550" w:rsidP="00F97414">
      <w:pPr>
        <w:shd w:val="clear" w:color="auto" w:fill="FFFFFF"/>
        <w:spacing w:after="0" w:line="240" w:lineRule="auto"/>
        <w:ind w:firstLine="706"/>
        <w:contextualSpacing/>
        <w:jc w:val="both"/>
        <w:rPr>
          <w:rFonts w:ascii="Times New Roman" w:hAnsi="Times New Roman" w:cs="Times New Roman"/>
          <w:sz w:val="28"/>
          <w:szCs w:val="28"/>
        </w:rPr>
      </w:pPr>
      <w:r w:rsidRPr="000623F6">
        <w:rPr>
          <w:rFonts w:ascii="Times New Roman" w:hAnsi="Times New Roman"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1C5550" w:rsidRPr="000623F6" w:rsidRDefault="001C5550" w:rsidP="00F97414">
      <w:pPr>
        <w:shd w:val="clear" w:color="auto" w:fill="FFFFFF"/>
        <w:spacing w:after="0" w:line="240" w:lineRule="auto"/>
        <w:ind w:firstLine="706"/>
        <w:contextualSpacing/>
        <w:jc w:val="both"/>
        <w:rPr>
          <w:rFonts w:ascii="Times New Roman" w:hAnsi="Times New Roman" w:cs="Times New Roman"/>
          <w:sz w:val="28"/>
          <w:szCs w:val="28"/>
        </w:rPr>
      </w:pPr>
      <w:r w:rsidRPr="000623F6">
        <w:rPr>
          <w:rFonts w:ascii="Times New Roman" w:hAnsi="Times New Roman" w:cs="Times New Roman"/>
          <w:sz w:val="28"/>
          <w:szCs w:val="28"/>
        </w:rPr>
        <w:lastRenderedPageBreak/>
        <w:t xml:space="preserve">Совершенствуется грамматический строй речи. Дети используют практически все части </w:t>
      </w:r>
      <w:r w:rsidRPr="000623F6">
        <w:rPr>
          <w:rFonts w:ascii="Times New Roman" w:hAnsi="Times New Roman" w:cs="Times New Roman"/>
          <w:spacing w:val="-1"/>
          <w:sz w:val="28"/>
          <w:szCs w:val="28"/>
        </w:rPr>
        <w:t xml:space="preserve">речи, активно занимаются словотворчеством. Богаче становится лексика: активно используются </w:t>
      </w:r>
      <w:r w:rsidRPr="000623F6">
        <w:rPr>
          <w:rFonts w:ascii="Times New Roman" w:hAnsi="Times New Roman" w:cs="Times New Roman"/>
          <w:sz w:val="28"/>
          <w:szCs w:val="28"/>
        </w:rPr>
        <w:t>синонимы и антонимы.</w:t>
      </w:r>
    </w:p>
    <w:p w:rsidR="001C5550" w:rsidRPr="000623F6" w:rsidRDefault="001C5550" w:rsidP="001C5550">
      <w:pPr>
        <w:shd w:val="clear" w:color="auto" w:fill="FFFFFF"/>
        <w:spacing w:after="0" w:line="240" w:lineRule="auto"/>
        <w:ind w:firstLine="706"/>
        <w:contextualSpacing/>
        <w:jc w:val="both"/>
        <w:rPr>
          <w:rFonts w:ascii="Times New Roman" w:hAnsi="Times New Roman" w:cs="Times New Roman"/>
          <w:sz w:val="28"/>
          <w:szCs w:val="28"/>
        </w:rPr>
      </w:pPr>
      <w:r w:rsidRPr="000623F6">
        <w:rPr>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1C5550" w:rsidRPr="000623F6" w:rsidRDefault="001C5550" w:rsidP="001C5550">
      <w:pPr>
        <w:shd w:val="clear" w:color="auto" w:fill="FFFFFF"/>
        <w:spacing w:after="0" w:line="240" w:lineRule="auto"/>
        <w:ind w:firstLine="706"/>
        <w:contextualSpacing/>
        <w:jc w:val="both"/>
        <w:rPr>
          <w:rFonts w:ascii="Times New Roman" w:hAnsi="Times New Roman" w:cs="Times New Roman"/>
          <w:sz w:val="28"/>
          <w:szCs w:val="28"/>
        </w:rPr>
      </w:pPr>
      <w:r w:rsidRPr="000623F6">
        <w:rPr>
          <w:rFonts w:ascii="Times New Roman" w:hAnsi="Times New Roman" w:cs="Times New Roman"/>
          <w:sz w:val="28"/>
          <w:szCs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1C5550" w:rsidRPr="000623F6" w:rsidRDefault="001C5550" w:rsidP="001C5550">
      <w:pPr>
        <w:shd w:val="clear" w:color="auto" w:fill="FFFFFF"/>
        <w:spacing w:after="0" w:line="240" w:lineRule="auto"/>
        <w:ind w:right="5" w:firstLine="706"/>
        <w:contextualSpacing/>
        <w:jc w:val="both"/>
        <w:rPr>
          <w:rFonts w:ascii="Times New Roman" w:hAnsi="Times New Roman" w:cs="Times New Roman"/>
          <w:sz w:val="28"/>
          <w:szCs w:val="28"/>
        </w:rPr>
      </w:pPr>
      <w:r w:rsidRPr="000623F6">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слушать, причинное мышление, воображение, произвольное внимание, речь</w:t>
      </w:r>
      <w:r w:rsidRPr="000623F6">
        <w:rPr>
          <w:rFonts w:ascii="Times New Roman" w:hAnsi="Times New Roman" w:cs="Times New Roman"/>
          <w:bCs/>
          <w:sz w:val="28"/>
          <w:szCs w:val="28"/>
        </w:rPr>
        <w:t xml:space="preserve">, </w:t>
      </w:r>
      <w:r w:rsidRPr="000623F6">
        <w:rPr>
          <w:rFonts w:ascii="Times New Roman" w:hAnsi="Times New Roman" w:cs="Times New Roman"/>
          <w:sz w:val="28"/>
          <w:szCs w:val="28"/>
        </w:rPr>
        <w:t>образ Я.</w:t>
      </w:r>
    </w:p>
    <w:p w:rsidR="001C5550" w:rsidRDefault="001C5550" w:rsidP="001C5550">
      <w:pPr>
        <w:shd w:val="clear" w:color="auto" w:fill="FFFFFF"/>
        <w:spacing w:after="0" w:line="240" w:lineRule="auto"/>
        <w:ind w:right="5" w:firstLine="706"/>
        <w:contextualSpacing/>
        <w:jc w:val="center"/>
        <w:rPr>
          <w:rFonts w:ascii="Times New Roman" w:hAnsi="Times New Roman" w:cs="Times New Roman"/>
          <w:sz w:val="28"/>
          <w:szCs w:val="28"/>
        </w:rPr>
      </w:pPr>
    </w:p>
    <w:p w:rsidR="001C5550" w:rsidRPr="001C5550" w:rsidRDefault="001C5550" w:rsidP="001C5550">
      <w:pPr>
        <w:shd w:val="clear" w:color="auto" w:fill="FFFFFF"/>
        <w:spacing w:after="0" w:line="240" w:lineRule="auto"/>
        <w:ind w:right="5" w:firstLine="706"/>
        <w:contextualSpacing/>
        <w:rPr>
          <w:rFonts w:ascii="Times New Roman" w:hAnsi="Times New Roman" w:cs="Times New Roman"/>
          <w:i/>
          <w:sz w:val="28"/>
          <w:szCs w:val="28"/>
        </w:rPr>
      </w:pPr>
      <w:r w:rsidRPr="001C5550">
        <w:rPr>
          <w:rFonts w:ascii="Times New Roman" w:hAnsi="Times New Roman" w:cs="Times New Roman"/>
          <w:i/>
          <w:sz w:val="28"/>
          <w:szCs w:val="28"/>
        </w:rPr>
        <w:t>Подготовительная к школе группа</w:t>
      </w:r>
      <w:r>
        <w:rPr>
          <w:rFonts w:ascii="Times New Roman" w:hAnsi="Times New Roman" w:cs="Times New Roman"/>
          <w:i/>
          <w:sz w:val="28"/>
          <w:szCs w:val="28"/>
        </w:rPr>
        <w:t xml:space="preserve"> (6-7 лет)</w:t>
      </w:r>
    </w:p>
    <w:p w:rsidR="001C5550" w:rsidRPr="000623F6" w:rsidRDefault="001C5550" w:rsidP="001C5550">
      <w:pPr>
        <w:shd w:val="clear" w:color="auto" w:fill="FFFFFF"/>
        <w:spacing w:before="269" w:after="0" w:line="240" w:lineRule="auto"/>
        <w:ind w:firstLine="706"/>
        <w:contextualSpacing/>
        <w:jc w:val="both"/>
        <w:rPr>
          <w:rFonts w:ascii="Times New Roman" w:hAnsi="Times New Roman" w:cs="Times New Roman"/>
          <w:sz w:val="28"/>
          <w:szCs w:val="28"/>
        </w:rPr>
      </w:pPr>
      <w:r w:rsidRPr="000623F6">
        <w:rPr>
          <w:rFonts w:ascii="Times New Roman" w:hAnsi="Times New Roman" w:cs="Times New Roman"/>
          <w:spacing w:val="-1"/>
          <w:sz w:val="28"/>
          <w:szCs w:val="28"/>
        </w:rPr>
        <w:t xml:space="preserve">В сюжетно-ролевых играх дети подготовительной к школе группы </w:t>
      </w:r>
      <w:r w:rsidRPr="000623F6">
        <w:rPr>
          <w:rFonts w:ascii="Times New Roman" w:hAnsi="Times New Roman" w:cs="Times New Roman"/>
          <w:bCs/>
          <w:spacing w:val="-1"/>
          <w:sz w:val="28"/>
          <w:szCs w:val="28"/>
        </w:rPr>
        <w:t xml:space="preserve">начинают осваивать </w:t>
      </w:r>
      <w:r w:rsidRPr="000623F6">
        <w:rPr>
          <w:rFonts w:ascii="Times New Roman" w:hAnsi="Times New Roman" w:cs="Times New Roman"/>
          <w:bCs/>
          <w:sz w:val="28"/>
          <w:szCs w:val="28"/>
        </w:rPr>
        <w:t xml:space="preserve">сложные взаимодействия людей, </w:t>
      </w:r>
      <w:r w:rsidRPr="000623F6">
        <w:rPr>
          <w:rFonts w:ascii="Times New Roman" w:hAnsi="Times New Roman" w:cs="Times New Roman"/>
          <w:sz w:val="28"/>
          <w:szCs w:val="28"/>
        </w:rPr>
        <w:t>отражающие характерные значимые жизненные ситуации, например, свадьбу, рождение ребенка, болезнь, трудоустройство и т. д.</w:t>
      </w:r>
    </w:p>
    <w:p w:rsidR="001C5550" w:rsidRPr="000623F6" w:rsidRDefault="001C5550" w:rsidP="001C5550">
      <w:pPr>
        <w:shd w:val="clear" w:color="auto" w:fill="FFFFFF"/>
        <w:spacing w:after="0" w:line="240" w:lineRule="auto"/>
        <w:ind w:firstLine="706"/>
        <w:contextualSpacing/>
        <w:jc w:val="both"/>
        <w:rPr>
          <w:rFonts w:ascii="Times New Roman" w:hAnsi="Times New Roman" w:cs="Times New Roman"/>
          <w:sz w:val="28"/>
          <w:szCs w:val="28"/>
        </w:rPr>
      </w:pPr>
      <w:r w:rsidRPr="000623F6">
        <w:rPr>
          <w:rFonts w:ascii="Times New Roman" w:hAnsi="Times New Roman" w:cs="Times New Roman"/>
          <w:bCs/>
          <w:sz w:val="28"/>
          <w:szCs w:val="28"/>
        </w:rPr>
        <w:t xml:space="preserve">Игровые действия детей становятся более сложными, </w:t>
      </w:r>
      <w:r w:rsidRPr="000623F6">
        <w:rPr>
          <w:rFonts w:ascii="Times New Roman" w:hAnsi="Times New Roman" w:cs="Times New Roman"/>
          <w:sz w:val="28"/>
          <w:szCs w:val="28"/>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0623F6">
        <w:rPr>
          <w:rFonts w:ascii="Times New Roman" w:hAnsi="Times New Roman" w:cs="Times New Roman"/>
          <w:sz w:val="28"/>
          <w:szCs w:val="28"/>
        </w:rPr>
        <w:softHyphen/>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1C5550" w:rsidRPr="000623F6" w:rsidRDefault="001C5550" w:rsidP="001C5550">
      <w:pPr>
        <w:shd w:val="clear" w:color="auto" w:fill="FFFFFF"/>
        <w:spacing w:after="0" w:line="240" w:lineRule="auto"/>
        <w:ind w:firstLine="706"/>
        <w:contextualSpacing/>
        <w:jc w:val="both"/>
        <w:rPr>
          <w:rFonts w:ascii="Times New Roman" w:hAnsi="Times New Roman" w:cs="Times New Roman"/>
          <w:sz w:val="28"/>
          <w:szCs w:val="28"/>
        </w:rPr>
      </w:pPr>
      <w:r w:rsidRPr="000623F6">
        <w:rPr>
          <w:rFonts w:ascii="Times New Roman" w:hAnsi="Times New Roman" w:cs="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0623F6">
        <w:rPr>
          <w:rFonts w:ascii="Times New Roman" w:hAnsi="Times New Roman" w:cs="Times New Roman"/>
          <w:bCs/>
          <w:sz w:val="28"/>
          <w:szCs w:val="28"/>
        </w:rPr>
        <w:t xml:space="preserve">Рисунки приобретают более детализированный характер, обогащается их цветовая гамма. </w:t>
      </w:r>
      <w:r w:rsidRPr="000623F6">
        <w:rPr>
          <w:rFonts w:ascii="Times New Roman" w:hAnsi="Times New Roman" w:cs="Times New Roman"/>
          <w:sz w:val="28"/>
          <w:szCs w:val="28"/>
        </w:rPr>
        <w:t xml:space="preserve">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w:t>
      </w:r>
      <w:r w:rsidRPr="000623F6">
        <w:rPr>
          <w:rFonts w:ascii="Times New Roman" w:hAnsi="Times New Roman" w:cs="Times New Roman"/>
          <w:sz w:val="28"/>
          <w:szCs w:val="28"/>
        </w:rPr>
        <w:lastRenderedPageBreak/>
        <w:t>принцесс, балерин, моделей и т.д. Часто встречаются и бытовые сюжеты: мама и дочка, комната и т. д.</w:t>
      </w:r>
    </w:p>
    <w:p w:rsidR="001C5550" w:rsidRPr="000623F6" w:rsidRDefault="001C5550" w:rsidP="001C5550">
      <w:pPr>
        <w:shd w:val="clear" w:color="auto" w:fill="FFFFFF"/>
        <w:spacing w:after="0" w:line="240" w:lineRule="auto"/>
        <w:ind w:right="5" w:firstLine="706"/>
        <w:contextualSpacing/>
        <w:jc w:val="both"/>
        <w:rPr>
          <w:rFonts w:ascii="Times New Roman" w:hAnsi="Times New Roman" w:cs="Times New Roman"/>
          <w:sz w:val="28"/>
          <w:szCs w:val="28"/>
        </w:rPr>
      </w:pPr>
      <w:r w:rsidRPr="000623F6">
        <w:rPr>
          <w:rFonts w:ascii="Times New Roman" w:hAnsi="Times New Roman" w:cs="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1C5550" w:rsidRPr="000623F6" w:rsidRDefault="001C5550" w:rsidP="001C5550">
      <w:pPr>
        <w:shd w:val="clear" w:color="auto" w:fill="FFFFFF"/>
        <w:spacing w:after="0" w:line="240" w:lineRule="auto"/>
        <w:ind w:right="5" w:firstLine="706"/>
        <w:contextualSpacing/>
        <w:jc w:val="both"/>
        <w:rPr>
          <w:rFonts w:ascii="Times New Roman" w:hAnsi="Times New Roman" w:cs="Times New Roman"/>
          <w:sz w:val="28"/>
          <w:szCs w:val="28"/>
        </w:rPr>
      </w:pPr>
      <w:r w:rsidRPr="000623F6">
        <w:rPr>
          <w:rFonts w:ascii="Times New Roman" w:hAnsi="Times New Roman" w:cs="Times New Roman"/>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1C5550" w:rsidRPr="000623F6" w:rsidRDefault="001C5550" w:rsidP="001C5550">
      <w:pPr>
        <w:shd w:val="clear" w:color="auto" w:fill="FFFFFF"/>
        <w:spacing w:after="0" w:line="240" w:lineRule="auto"/>
        <w:ind w:firstLine="706"/>
        <w:contextualSpacing/>
        <w:jc w:val="both"/>
        <w:rPr>
          <w:rFonts w:ascii="Times New Roman" w:hAnsi="Times New Roman" w:cs="Times New Roman"/>
          <w:sz w:val="28"/>
          <w:szCs w:val="28"/>
        </w:rPr>
      </w:pPr>
      <w:r w:rsidRPr="000623F6">
        <w:rPr>
          <w:rFonts w:ascii="Times New Roman"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Pr="000623F6">
        <w:rPr>
          <w:rFonts w:ascii="Times New Roman" w:hAnsi="Times New Roman" w:cs="Times New Roman"/>
          <w:sz w:val="28"/>
          <w:szCs w:val="28"/>
        </w:rPr>
        <w:softHyphen/>
        <w:t>ональными, их строительство осуществляется на основе зрительной ориентировки.</w:t>
      </w:r>
    </w:p>
    <w:p w:rsidR="001C5550" w:rsidRPr="000623F6" w:rsidRDefault="001C5550" w:rsidP="001C5550">
      <w:pPr>
        <w:shd w:val="clear" w:color="auto" w:fill="FFFFFF"/>
        <w:spacing w:after="0" w:line="240" w:lineRule="auto"/>
        <w:ind w:firstLine="706"/>
        <w:contextualSpacing/>
        <w:jc w:val="both"/>
        <w:rPr>
          <w:rFonts w:ascii="Times New Roman" w:hAnsi="Times New Roman" w:cs="Times New Roman"/>
          <w:sz w:val="28"/>
          <w:szCs w:val="28"/>
        </w:rPr>
      </w:pPr>
      <w:r w:rsidRPr="000623F6">
        <w:rPr>
          <w:rFonts w:ascii="Times New Roman" w:hAnsi="Times New Roman" w:cs="Times New Roman"/>
          <w:sz w:val="28"/>
          <w:szCs w:val="28"/>
        </w:rPr>
        <w:t xml:space="preserve">Дети быстро и правильно подбирают необходимый материал. Они достаточно точно </w:t>
      </w:r>
      <w:r w:rsidRPr="000623F6">
        <w:rPr>
          <w:rFonts w:ascii="Times New Roman" w:hAnsi="Times New Roman" w:cs="Times New Roman"/>
          <w:spacing w:val="-1"/>
          <w:sz w:val="28"/>
          <w:szCs w:val="28"/>
        </w:rPr>
        <w:t xml:space="preserve">представляют себе последовательность, в которой будет осуществляться постройка, и материал, </w:t>
      </w:r>
      <w:r w:rsidRPr="000623F6">
        <w:rPr>
          <w:rFonts w:ascii="Times New Roman" w:hAnsi="Times New Roman" w:cs="Times New Roman"/>
          <w:sz w:val="28"/>
          <w:szCs w:val="28"/>
        </w:rPr>
        <w:t xml:space="preserve">который понадобится для ее выполнения; </w:t>
      </w:r>
      <w:r w:rsidRPr="000623F6">
        <w:rPr>
          <w:rFonts w:ascii="Times New Roman" w:hAnsi="Times New Roman" w:cs="Times New Roman"/>
          <w:bCs/>
          <w:sz w:val="28"/>
          <w:szCs w:val="28"/>
        </w:rPr>
        <w:t>способны выполнять различные по степени сложности постройки как по собственному замыслу, так и по условиям.</w:t>
      </w:r>
    </w:p>
    <w:p w:rsidR="001C5550" w:rsidRPr="000623F6" w:rsidRDefault="001C5550" w:rsidP="001C5550">
      <w:pPr>
        <w:shd w:val="clear" w:color="auto" w:fill="FFFFFF"/>
        <w:spacing w:after="0" w:line="240" w:lineRule="auto"/>
        <w:ind w:right="5" w:firstLine="710"/>
        <w:contextualSpacing/>
        <w:jc w:val="both"/>
        <w:rPr>
          <w:rFonts w:ascii="Times New Roman" w:hAnsi="Times New Roman" w:cs="Times New Roman"/>
          <w:sz w:val="28"/>
          <w:szCs w:val="28"/>
        </w:rPr>
      </w:pPr>
      <w:r w:rsidRPr="000623F6">
        <w:rPr>
          <w:rFonts w:ascii="Times New Roman" w:hAnsi="Times New Roman" w:cs="Times New Roman"/>
          <w:sz w:val="28"/>
          <w:szCs w:val="28"/>
        </w:rPr>
        <w:t xml:space="preserve">В этом возрасте дети уже </w:t>
      </w:r>
      <w:r w:rsidRPr="000623F6">
        <w:rPr>
          <w:rFonts w:ascii="Times New Roman" w:hAnsi="Times New Roman" w:cs="Times New Roman"/>
          <w:bCs/>
          <w:sz w:val="28"/>
          <w:szCs w:val="28"/>
        </w:rPr>
        <w:t xml:space="preserve">могут освоить сложные формы сложения </w:t>
      </w:r>
      <w:r w:rsidRPr="000623F6">
        <w:rPr>
          <w:rFonts w:ascii="Times New Roman" w:hAnsi="Times New Roman" w:cs="Times New Roman"/>
          <w:sz w:val="28"/>
          <w:szCs w:val="28"/>
        </w:rPr>
        <w:t xml:space="preserve">из листа </w:t>
      </w:r>
      <w:r w:rsidRPr="000623F6">
        <w:rPr>
          <w:rFonts w:ascii="Times New Roman" w:hAnsi="Times New Roman" w:cs="Times New Roman"/>
          <w:bCs/>
          <w:sz w:val="28"/>
          <w:szCs w:val="28"/>
        </w:rPr>
        <w:t xml:space="preserve">бумаги </w:t>
      </w:r>
      <w:r w:rsidRPr="000623F6">
        <w:rPr>
          <w:rFonts w:ascii="Times New Roman" w:hAnsi="Times New Roman" w:cs="Times New Roman"/>
          <w:sz w:val="28"/>
          <w:szCs w:val="28"/>
        </w:rPr>
        <w:t xml:space="preserve">и придумывать собственные, но этому их нужно специально обучать. </w:t>
      </w:r>
      <w:r w:rsidRPr="000623F6">
        <w:rPr>
          <w:rFonts w:ascii="Times New Roman" w:hAnsi="Times New Roman" w:cs="Times New Roman"/>
          <w:bCs/>
          <w:sz w:val="28"/>
          <w:szCs w:val="28"/>
        </w:rPr>
        <w:t xml:space="preserve">Данный вид деятельности </w:t>
      </w:r>
      <w:r w:rsidRPr="000623F6">
        <w:rPr>
          <w:rFonts w:ascii="Times New Roman" w:hAnsi="Times New Roman" w:cs="Times New Roman"/>
          <w:spacing w:val="-1"/>
          <w:sz w:val="28"/>
          <w:szCs w:val="28"/>
        </w:rPr>
        <w:t xml:space="preserve">не просто доступен детям — он </w:t>
      </w:r>
      <w:r w:rsidRPr="000623F6">
        <w:rPr>
          <w:rFonts w:ascii="Times New Roman" w:hAnsi="Times New Roman" w:cs="Times New Roman"/>
          <w:bCs/>
          <w:spacing w:val="-1"/>
          <w:sz w:val="28"/>
          <w:szCs w:val="28"/>
        </w:rPr>
        <w:t>важен для углубления их пространственных представлений.</w:t>
      </w:r>
    </w:p>
    <w:p w:rsidR="001C5550" w:rsidRPr="000623F6" w:rsidRDefault="001C5550" w:rsidP="001C5550">
      <w:pPr>
        <w:shd w:val="clear" w:color="auto" w:fill="FFFFFF"/>
        <w:spacing w:after="0" w:line="240" w:lineRule="auto"/>
        <w:ind w:firstLine="710"/>
        <w:contextualSpacing/>
        <w:jc w:val="both"/>
        <w:rPr>
          <w:rFonts w:ascii="Times New Roman" w:hAnsi="Times New Roman" w:cs="Times New Roman"/>
          <w:sz w:val="28"/>
          <w:szCs w:val="28"/>
        </w:rPr>
      </w:pPr>
      <w:r w:rsidRPr="000623F6">
        <w:rPr>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0623F6">
        <w:rPr>
          <w:rFonts w:ascii="Times New Roman" w:hAnsi="Times New Roman" w:cs="Times New Roman"/>
          <w:bCs/>
          <w:sz w:val="28"/>
          <w:szCs w:val="28"/>
        </w:rPr>
        <w:t xml:space="preserve">и </w:t>
      </w:r>
      <w:r w:rsidRPr="000623F6">
        <w:rPr>
          <w:rFonts w:ascii="Times New Roman" w:hAnsi="Times New Roman" w:cs="Times New Roman"/>
          <w:sz w:val="28"/>
          <w:szCs w:val="28"/>
        </w:rPr>
        <w:t>животных.</w:t>
      </w:r>
    </w:p>
    <w:p w:rsidR="001C5550" w:rsidRPr="000623F6" w:rsidRDefault="001C5550" w:rsidP="001C5550">
      <w:pPr>
        <w:shd w:val="clear" w:color="auto" w:fill="FFFFFF"/>
        <w:spacing w:after="0" w:line="240" w:lineRule="auto"/>
        <w:ind w:right="5" w:firstLine="710"/>
        <w:contextualSpacing/>
        <w:jc w:val="both"/>
        <w:rPr>
          <w:rFonts w:ascii="Times New Roman" w:hAnsi="Times New Roman" w:cs="Times New Roman"/>
          <w:sz w:val="28"/>
          <w:szCs w:val="28"/>
        </w:rPr>
      </w:pPr>
      <w:r w:rsidRPr="000623F6">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1C5550" w:rsidRPr="000623F6" w:rsidRDefault="001C5550" w:rsidP="001C5550">
      <w:pPr>
        <w:shd w:val="clear" w:color="auto" w:fill="FFFFFF"/>
        <w:spacing w:after="0" w:line="240" w:lineRule="auto"/>
        <w:ind w:right="5" w:firstLine="710"/>
        <w:contextualSpacing/>
        <w:jc w:val="both"/>
        <w:rPr>
          <w:rFonts w:ascii="Times New Roman" w:hAnsi="Times New Roman" w:cs="Times New Roman"/>
          <w:sz w:val="28"/>
          <w:szCs w:val="28"/>
        </w:rPr>
      </w:pPr>
      <w:r w:rsidRPr="000623F6">
        <w:rPr>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1C5550" w:rsidRPr="000623F6" w:rsidRDefault="001C5550" w:rsidP="001C5550">
      <w:pPr>
        <w:shd w:val="clear" w:color="auto" w:fill="FFFFFF"/>
        <w:spacing w:after="0" w:line="240" w:lineRule="auto"/>
        <w:ind w:right="5" w:firstLine="710"/>
        <w:contextualSpacing/>
        <w:jc w:val="both"/>
        <w:rPr>
          <w:rFonts w:ascii="Times New Roman" w:hAnsi="Times New Roman" w:cs="Times New Roman"/>
          <w:sz w:val="28"/>
          <w:szCs w:val="28"/>
        </w:rPr>
      </w:pPr>
      <w:r w:rsidRPr="000623F6">
        <w:rPr>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1C5550" w:rsidRPr="000623F6" w:rsidRDefault="001C5550" w:rsidP="001C5550">
      <w:pPr>
        <w:shd w:val="clear" w:color="auto" w:fill="FFFFFF"/>
        <w:spacing w:after="0" w:line="240" w:lineRule="auto"/>
        <w:ind w:right="5" w:firstLine="710"/>
        <w:contextualSpacing/>
        <w:jc w:val="both"/>
        <w:rPr>
          <w:rFonts w:ascii="Times New Roman" w:hAnsi="Times New Roman" w:cs="Times New Roman"/>
          <w:sz w:val="28"/>
          <w:szCs w:val="28"/>
        </w:rPr>
      </w:pPr>
      <w:r w:rsidRPr="000623F6">
        <w:rPr>
          <w:rFonts w:ascii="Times New Roman" w:hAnsi="Times New Roman" w:cs="Times New Roman"/>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w:t>
      </w:r>
      <w:r w:rsidRPr="000623F6">
        <w:rPr>
          <w:rFonts w:ascii="Times New Roman" w:hAnsi="Times New Roman" w:cs="Times New Roman"/>
          <w:sz w:val="28"/>
          <w:szCs w:val="28"/>
        </w:rPr>
        <w:lastRenderedPageBreak/>
        <w:t>влияниями, в том числе и средств массовой информации, приводящими к стереотипности детских образов.</w:t>
      </w:r>
    </w:p>
    <w:p w:rsidR="001C5550" w:rsidRPr="000623F6" w:rsidRDefault="001C5550" w:rsidP="001C5550">
      <w:pPr>
        <w:shd w:val="clear" w:color="auto" w:fill="FFFFFF"/>
        <w:spacing w:after="0" w:line="240" w:lineRule="auto"/>
        <w:ind w:right="5" w:firstLine="706"/>
        <w:contextualSpacing/>
        <w:jc w:val="both"/>
        <w:rPr>
          <w:rFonts w:ascii="Times New Roman" w:hAnsi="Times New Roman" w:cs="Times New Roman"/>
          <w:sz w:val="28"/>
          <w:szCs w:val="28"/>
        </w:rPr>
      </w:pPr>
      <w:r w:rsidRPr="000623F6">
        <w:rPr>
          <w:rFonts w:ascii="Times New Roman" w:hAnsi="Times New Roman" w:cs="Times New Roman"/>
          <w:bCs/>
          <w:sz w:val="28"/>
          <w:szCs w:val="28"/>
        </w:rPr>
        <w:t xml:space="preserve">Продолжает развиваться внимание дошкольников, </w:t>
      </w:r>
      <w:r w:rsidRPr="000623F6">
        <w:rPr>
          <w:rFonts w:ascii="Times New Roman" w:hAnsi="Times New Roman" w:cs="Times New Roman"/>
          <w:sz w:val="28"/>
          <w:szCs w:val="28"/>
        </w:rPr>
        <w:t>оно становится произвольным. В некоторых видах деятельности время произвольного сосредоточения достигает 30 минут.</w:t>
      </w:r>
    </w:p>
    <w:p w:rsidR="001C5550" w:rsidRPr="000623F6" w:rsidRDefault="001C5550" w:rsidP="001C5550">
      <w:pPr>
        <w:shd w:val="clear" w:color="auto" w:fill="FFFFFF"/>
        <w:spacing w:after="0" w:line="240" w:lineRule="auto"/>
        <w:ind w:right="5" w:firstLine="706"/>
        <w:contextualSpacing/>
        <w:jc w:val="both"/>
        <w:rPr>
          <w:rFonts w:ascii="Times New Roman" w:hAnsi="Times New Roman" w:cs="Times New Roman"/>
          <w:sz w:val="28"/>
          <w:szCs w:val="28"/>
        </w:rPr>
      </w:pPr>
      <w:r w:rsidRPr="000623F6">
        <w:rPr>
          <w:rFonts w:ascii="Times New Roman" w:hAnsi="Times New Roman" w:cs="Times New Roman"/>
          <w:sz w:val="28"/>
          <w:szCs w:val="28"/>
        </w:rPr>
        <w:t xml:space="preserve">У дошкольников </w:t>
      </w:r>
      <w:r w:rsidRPr="000623F6">
        <w:rPr>
          <w:rFonts w:ascii="Times New Roman" w:hAnsi="Times New Roman" w:cs="Times New Roman"/>
          <w:bCs/>
          <w:sz w:val="28"/>
          <w:szCs w:val="28"/>
        </w:rPr>
        <w:t xml:space="preserve">продолжает развиваться речь: </w:t>
      </w:r>
      <w:r w:rsidRPr="000623F6">
        <w:rPr>
          <w:rFonts w:ascii="Times New Roman" w:hAnsi="Times New Roman" w:cs="Times New Roman"/>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w:t>
      </w:r>
      <w:r w:rsidRPr="000623F6">
        <w:rPr>
          <w:rFonts w:ascii="Times New Roman" w:hAnsi="Times New Roman" w:cs="Times New Roman"/>
          <w:sz w:val="28"/>
          <w:szCs w:val="28"/>
        </w:rPr>
        <w:softHyphen/>
        <w:t>лагательные и т.д.</w:t>
      </w:r>
    </w:p>
    <w:p w:rsidR="001C5550" w:rsidRPr="000623F6" w:rsidRDefault="001C5550" w:rsidP="001C5550">
      <w:pPr>
        <w:shd w:val="clear" w:color="auto" w:fill="FFFFFF"/>
        <w:spacing w:after="0" w:line="240" w:lineRule="auto"/>
        <w:ind w:firstLine="706"/>
        <w:contextualSpacing/>
        <w:jc w:val="both"/>
        <w:rPr>
          <w:rFonts w:ascii="Times New Roman" w:hAnsi="Times New Roman" w:cs="Times New Roman"/>
          <w:sz w:val="28"/>
          <w:szCs w:val="28"/>
        </w:rPr>
      </w:pPr>
      <w:r w:rsidRPr="000623F6">
        <w:rPr>
          <w:rFonts w:ascii="Times New Roman" w:hAnsi="Times New Roman" w:cs="Times New Roman"/>
          <w:sz w:val="28"/>
          <w:szCs w:val="28"/>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1C5550" w:rsidRPr="000623F6" w:rsidRDefault="001C5550" w:rsidP="001C5550">
      <w:pPr>
        <w:shd w:val="clear" w:color="auto" w:fill="FFFFFF"/>
        <w:spacing w:after="0" w:line="240" w:lineRule="auto"/>
        <w:ind w:firstLine="706"/>
        <w:contextualSpacing/>
        <w:jc w:val="both"/>
        <w:rPr>
          <w:rFonts w:ascii="Times New Roman" w:hAnsi="Times New Roman" w:cs="Times New Roman"/>
          <w:sz w:val="28"/>
          <w:szCs w:val="28"/>
        </w:rPr>
      </w:pPr>
      <w:r w:rsidRPr="000623F6">
        <w:rPr>
          <w:rFonts w:ascii="Times New Roman" w:hAnsi="Times New Roman" w:cs="Times New Roman"/>
          <w:sz w:val="28"/>
          <w:szCs w:val="28"/>
        </w:rPr>
        <w:t xml:space="preserve">В подготовительной к школе группе завершается дошкольный возраст. Его основные </w:t>
      </w:r>
      <w:r w:rsidRPr="000623F6">
        <w:rPr>
          <w:rFonts w:ascii="Times New Roman" w:hAnsi="Times New Roman" w:cs="Times New Roman"/>
          <w:spacing w:val="-1"/>
          <w:sz w:val="28"/>
          <w:szCs w:val="28"/>
        </w:rPr>
        <w:t xml:space="preserve">достижения связаны с освоением мира вещей как предметов человеческой культуры; освоением </w:t>
      </w:r>
      <w:r w:rsidRPr="000623F6">
        <w:rPr>
          <w:rFonts w:ascii="Times New Roman" w:hAnsi="Times New Roman" w:cs="Times New Roman"/>
          <w:sz w:val="28"/>
          <w:szCs w:val="28"/>
        </w:rPr>
        <w:t>форм позитивного общения с людьми; развитием половой идентификации, формированием позиции школьника.</w:t>
      </w:r>
    </w:p>
    <w:p w:rsidR="00851651" w:rsidRDefault="001C5550" w:rsidP="001C5550">
      <w:pPr>
        <w:shd w:val="clear" w:color="auto" w:fill="FFFFFF"/>
        <w:spacing w:after="0" w:line="240" w:lineRule="auto"/>
        <w:ind w:right="5" w:firstLine="706"/>
        <w:contextualSpacing/>
        <w:jc w:val="both"/>
        <w:rPr>
          <w:rFonts w:ascii="Times New Roman" w:hAnsi="Times New Roman" w:cs="Times New Roman"/>
          <w:sz w:val="28"/>
          <w:szCs w:val="28"/>
        </w:rPr>
      </w:pPr>
      <w:r w:rsidRPr="000623F6">
        <w:rPr>
          <w:rFonts w:ascii="Times New Roman" w:hAnsi="Times New Roman" w:cs="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014B61" w:rsidRDefault="00014B61" w:rsidP="001C5550">
      <w:pPr>
        <w:shd w:val="clear" w:color="auto" w:fill="FFFFFF"/>
        <w:spacing w:after="0" w:line="240" w:lineRule="auto"/>
        <w:ind w:right="5" w:firstLine="706"/>
        <w:contextualSpacing/>
        <w:jc w:val="both"/>
        <w:rPr>
          <w:rFonts w:ascii="Times New Roman" w:hAnsi="Times New Roman" w:cs="Times New Roman"/>
          <w:b/>
          <w:sz w:val="32"/>
          <w:szCs w:val="32"/>
        </w:rPr>
      </w:pPr>
    </w:p>
    <w:p w:rsidR="001C5550" w:rsidRDefault="00604F77" w:rsidP="001C5550">
      <w:pPr>
        <w:shd w:val="clear" w:color="auto" w:fill="FFFFFF"/>
        <w:spacing w:after="0" w:line="240" w:lineRule="auto"/>
        <w:ind w:right="5" w:firstLine="706"/>
        <w:contextualSpacing/>
        <w:jc w:val="both"/>
        <w:rPr>
          <w:rFonts w:ascii="Times New Roman" w:hAnsi="Times New Roman" w:cs="Times New Roman"/>
          <w:b/>
          <w:sz w:val="32"/>
          <w:szCs w:val="32"/>
        </w:rPr>
      </w:pPr>
      <w:r>
        <w:rPr>
          <w:rFonts w:ascii="Times New Roman" w:hAnsi="Times New Roman" w:cs="Times New Roman"/>
          <w:b/>
          <w:sz w:val="32"/>
          <w:szCs w:val="32"/>
        </w:rPr>
        <w:t>1.</w:t>
      </w:r>
      <w:r w:rsidR="001C5550" w:rsidRPr="001C5550">
        <w:rPr>
          <w:rFonts w:ascii="Times New Roman" w:hAnsi="Times New Roman" w:cs="Times New Roman"/>
          <w:b/>
          <w:sz w:val="32"/>
          <w:szCs w:val="32"/>
        </w:rPr>
        <w:t>2. Планируемые результаты освоения Программы</w:t>
      </w:r>
    </w:p>
    <w:p w:rsidR="00604F77" w:rsidRDefault="00604F77" w:rsidP="001C5550">
      <w:pPr>
        <w:shd w:val="clear" w:color="auto" w:fill="FFFFFF"/>
        <w:spacing w:after="0" w:line="240" w:lineRule="auto"/>
        <w:ind w:right="5" w:firstLine="706"/>
        <w:contextualSpacing/>
        <w:jc w:val="both"/>
        <w:rPr>
          <w:rFonts w:ascii="Times New Roman" w:hAnsi="Times New Roman" w:cs="Times New Roman"/>
          <w:b/>
          <w:sz w:val="32"/>
          <w:szCs w:val="32"/>
        </w:rPr>
      </w:pPr>
    </w:p>
    <w:p w:rsidR="00604F77" w:rsidRPr="00604F77" w:rsidRDefault="00604F77" w:rsidP="00604F77">
      <w:pPr>
        <w:shd w:val="clear" w:color="auto" w:fill="FFFFFF"/>
        <w:spacing w:after="0" w:line="240" w:lineRule="auto"/>
        <w:ind w:right="5" w:firstLine="706"/>
        <w:contextualSpacing/>
        <w:jc w:val="both"/>
        <w:rPr>
          <w:rFonts w:ascii="Times New Roman" w:hAnsi="Times New Roman" w:cs="Times New Roman"/>
          <w:b/>
          <w:i/>
          <w:sz w:val="28"/>
          <w:szCs w:val="28"/>
        </w:rPr>
      </w:pPr>
      <w:r w:rsidRPr="00604F77">
        <w:rPr>
          <w:rFonts w:ascii="Times New Roman" w:hAnsi="Times New Roman" w:cs="Times New Roman"/>
          <w:b/>
          <w:i/>
          <w:sz w:val="28"/>
          <w:szCs w:val="28"/>
        </w:rPr>
        <w:t>1.2.</w:t>
      </w:r>
      <w:r>
        <w:rPr>
          <w:rFonts w:ascii="Times New Roman" w:hAnsi="Times New Roman" w:cs="Times New Roman"/>
          <w:b/>
          <w:i/>
          <w:sz w:val="28"/>
          <w:szCs w:val="28"/>
        </w:rPr>
        <w:t>1.</w:t>
      </w:r>
      <w:r w:rsidRPr="00604F77">
        <w:rPr>
          <w:rFonts w:ascii="Times New Roman" w:hAnsi="Times New Roman" w:cs="Times New Roman"/>
          <w:b/>
          <w:i/>
          <w:sz w:val="28"/>
          <w:szCs w:val="28"/>
        </w:rPr>
        <w:t xml:space="preserve"> Планируемые результаты освоения Программы</w:t>
      </w:r>
    </w:p>
    <w:p w:rsidR="001C5550" w:rsidRPr="00604F77" w:rsidRDefault="00604F77" w:rsidP="001C5550">
      <w:pPr>
        <w:ind w:left="1134" w:right="850"/>
        <w:jc w:val="center"/>
        <w:rPr>
          <w:rFonts w:ascii="Times New Roman" w:eastAsia="Times New Roman" w:hAnsi="Times New Roman" w:cs="Times New Roman"/>
          <w:b/>
          <w:i/>
          <w:sz w:val="28"/>
          <w:szCs w:val="28"/>
        </w:rPr>
      </w:pPr>
      <w:r w:rsidRPr="00604F77">
        <w:rPr>
          <w:rFonts w:ascii="Times New Roman" w:eastAsia="Times New Roman" w:hAnsi="Times New Roman" w:cs="Times New Roman"/>
          <w:b/>
          <w:i/>
          <w:sz w:val="28"/>
          <w:szCs w:val="28"/>
        </w:rPr>
        <w:t>(п</w:t>
      </w:r>
      <w:r w:rsidR="001C5550" w:rsidRPr="00604F77">
        <w:rPr>
          <w:rFonts w:ascii="Times New Roman" w:eastAsia="Times New Roman" w:hAnsi="Times New Roman" w:cs="Times New Roman"/>
          <w:b/>
          <w:i/>
          <w:sz w:val="28"/>
          <w:szCs w:val="28"/>
        </w:rPr>
        <w:t>ервая младшая группа (</w:t>
      </w:r>
      <w:r w:rsidR="00A00C07" w:rsidRPr="00604F77">
        <w:rPr>
          <w:rFonts w:ascii="Times New Roman" w:eastAsia="Times New Roman" w:hAnsi="Times New Roman" w:cs="Times New Roman"/>
          <w:b/>
          <w:i/>
          <w:sz w:val="28"/>
          <w:szCs w:val="28"/>
        </w:rPr>
        <w:t>2-3 года)</w:t>
      </w:r>
      <w:r w:rsidR="001C5550" w:rsidRPr="00604F77">
        <w:rPr>
          <w:rFonts w:ascii="Times New Roman" w:eastAsia="Times New Roman" w:hAnsi="Times New Roman" w:cs="Times New Roman"/>
          <w:b/>
          <w:i/>
          <w:sz w:val="28"/>
          <w:szCs w:val="28"/>
        </w:rPr>
        <w:t>)</w:t>
      </w:r>
    </w:p>
    <w:tbl>
      <w:tblPr>
        <w:tblW w:w="9498" w:type="dxa"/>
        <w:tblInd w:w="-34" w:type="dxa"/>
        <w:tblLayout w:type="fixed"/>
        <w:tblLook w:val="0000"/>
      </w:tblPr>
      <w:tblGrid>
        <w:gridCol w:w="1985"/>
        <w:gridCol w:w="2257"/>
        <w:gridCol w:w="5256"/>
      </w:tblGrid>
      <w:tr w:rsidR="001C5550" w:rsidRPr="00394AE0" w:rsidTr="006D3B71">
        <w:tc>
          <w:tcPr>
            <w:tcW w:w="1985" w:type="dxa"/>
            <w:tcBorders>
              <w:top w:val="single" w:sz="4" w:space="0" w:color="000000"/>
              <w:left w:val="single" w:sz="4" w:space="0" w:color="000000"/>
              <w:bottom w:val="single" w:sz="4" w:space="0" w:color="000000"/>
            </w:tcBorders>
            <w:shd w:val="clear" w:color="auto" w:fill="auto"/>
          </w:tcPr>
          <w:p w:rsidR="001C5550" w:rsidRPr="00394AE0" w:rsidRDefault="001C5550" w:rsidP="00FF0393">
            <w:pPr>
              <w:spacing w:line="240" w:lineRule="auto"/>
              <w:jc w:val="center"/>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 xml:space="preserve">Образовательная область </w:t>
            </w:r>
          </w:p>
        </w:tc>
        <w:tc>
          <w:tcPr>
            <w:tcW w:w="2257" w:type="dxa"/>
            <w:tcBorders>
              <w:top w:val="single" w:sz="4" w:space="0" w:color="000000"/>
              <w:left w:val="single" w:sz="4" w:space="0" w:color="000000"/>
              <w:bottom w:val="single" w:sz="4" w:space="0" w:color="000000"/>
            </w:tcBorders>
            <w:shd w:val="clear" w:color="auto" w:fill="auto"/>
          </w:tcPr>
          <w:p w:rsidR="001C5550" w:rsidRPr="00394AE0" w:rsidRDefault="001C5550" w:rsidP="00FF0393">
            <w:pPr>
              <w:spacing w:line="240" w:lineRule="auto"/>
              <w:jc w:val="center"/>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Направления развития</w:t>
            </w:r>
          </w:p>
        </w:tc>
        <w:tc>
          <w:tcPr>
            <w:tcW w:w="5256" w:type="dxa"/>
            <w:tcBorders>
              <w:top w:val="single" w:sz="4" w:space="0" w:color="000000"/>
              <w:left w:val="single" w:sz="4" w:space="0" w:color="000000"/>
              <w:bottom w:val="single" w:sz="4" w:space="0" w:color="000000"/>
              <w:right w:val="single" w:sz="4" w:space="0" w:color="000000"/>
            </w:tcBorders>
            <w:shd w:val="clear" w:color="auto" w:fill="auto"/>
          </w:tcPr>
          <w:p w:rsidR="001C5550" w:rsidRPr="00394AE0" w:rsidRDefault="001C5550" w:rsidP="00FF0393">
            <w:pPr>
              <w:spacing w:line="240" w:lineRule="auto"/>
              <w:jc w:val="center"/>
              <w:rPr>
                <w:sz w:val="28"/>
                <w:szCs w:val="28"/>
              </w:rPr>
            </w:pPr>
            <w:r w:rsidRPr="00394AE0">
              <w:rPr>
                <w:rFonts w:ascii="Times New Roman" w:eastAsia="Times New Roman" w:hAnsi="Times New Roman" w:cs="Times New Roman"/>
                <w:sz w:val="28"/>
                <w:szCs w:val="28"/>
              </w:rPr>
              <w:t>Содержание</w:t>
            </w:r>
          </w:p>
        </w:tc>
      </w:tr>
      <w:tr w:rsidR="001C5550" w:rsidRPr="00394AE0" w:rsidTr="006D3B71">
        <w:tc>
          <w:tcPr>
            <w:tcW w:w="1985" w:type="dxa"/>
            <w:tcBorders>
              <w:top w:val="single" w:sz="4" w:space="0" w:color="000000"/>
              <w:left w:val="single" w:sz="4" w:space="0" w:color="000000"/>
              <w:bottom w:val="single" w:sz="4" w:space="0" w:color="000000"/>
            </w:tcBorders>
            <w:shd w:val="clear" w:color="auto" w:fill="auto"/>
          </w:tcPr>
          <w:p w:rsidR="001C5550" w:rsidRPr="00394AE0" w:rsidRDefault="001C5550" w:rsidP="00FF0393">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Физическое развитие</w:t>
            </w:r>
            <w:r w:rsidR="009C0F06">
              <w:rPr>
                <w:rFonts w:ascii="Times New Roman" w:eastAsia="Times New Roman" w:hAnsi="Times New Roman" w:cs="Times New Roman"/>
                <w:sz w:val="28"/>
                <w:szCs w:val="28"/>
              </w:rPr>
              <w:t xml:space="preserve"> (обязательная часть)</w:t>
            </w:r>
          </w:p>
        </w:tc>
        <w:tc>
          <w:tcPr>
            <w:tcW w:w="2257" w:type="dxa"/>
            <w:tcBorders>
              <w:top w:val="single" w:sz="4" w:space="0" w:color="000000"/>
              <w:left w:val="single" w:sz="4" w:space="0" w:color="000000"/>
              <w:bottom w:val="single" w:sz="4" w:space="0" w:color="000000"/>
            </w:tcBorders>
            <w:shd w:val="clear" w:color="auto" w:fill="auto"/>
          </w:tcPr>
          <w:p w:rsidR="001C5550" w:rsidRPr="00394AE0" w:rsidRDefault="001C5550" w:rsidP="00FF0393">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Физическая культура</w:t>
            </w:r>
          </w:p>
        </w:tc>
        <w:tc>
          <w:tcPr>
            <w:tcW w:w="5256" w:type="dxa"/>
            <w:tcBorders>
              <w:top w:val="single" w:sz="4" w:space="0" w:color="000000"/>
              <w:left w:val="single" w:sz="4" w:space="0" w:color="000000"/>
              <w:bottom w:val="single" w:sz="4" w:space="0" w:color="000000"/>
              <w:right w:val="single" w:sz="4" w:space="0" w:color="000000"/>
            </w:tcBorders>
            <w:shd w:val="clear" w:color="auto" w:fill="auto"/>
          </w:tcPr>
          <w:p w:rsidR="001C5550" w:rsidRPr="00394AE0" w:rsidRDefault="001C5550" w:rsidP="00FF0393">
            <w:pPr>
              <w:spacing w:line="240" w:lineRule="auto"/>
              <w:jc w:val="both"/>
              <w:rPr>
                <w:sz w:val="28"/>
                <w:szCs w:val="28"/>
              </w:rPr>
            </w:pPr>
            <w:r w:rsidRPr="00394AE0">
              <w:rPr>
                <w:rFonts w:ascii="Times New Roman" w:eastAsia="Times New Roman" w:hAnsi="Times New Roman" w:cs="Times New Roman"/>
                <w:sz w:val="28"/>
                <w:szCs w:val="28"/>
              </w:rPr>
              <w:t xml:space="preserve">Движения ребенка активные, согласованные. Наблюдается координация в движении ног и рук (в ходьбе и беге). Ребенок улавливает общую структуру и темп движения, хорошо реагирует на сигнал, проявляется положительное эмоциональное отношение к двигательной активности, воспроизводит ранее освоение движения.  </w:t>
            </w:r>
          </w:p>
        </w:tc>
      </w:tr>
      <w:tr w:rsidR="00014B61" w:rsidRPr="00394AE0" w:rsidTr="00F97414">
        <w:tc>
          <w:tcPr>
            <w:tcW w:w="1985" w:type="dxa"/>
            <w:tcBorders>
              <w:top w:val="single" w:sz="4" w:space="0" w:color="000000"/>
              <w:left w:val="single" w:sz="4" w:space="0" w:color="000000"/>
              <w:bottom w:val="single" w:sz="4" w:space="0" w:color="auto"/>
            </w:tcBorders>
            <w:shd w:val="clear" w:color="auto" w:fill="auto"/>
          </w:tcPr>
          <w:p w:rsidR="00014B61" w:rsidRPr="00394AE0" w:rsidRDefault="00014B61" w:rsidP="00014B61">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Социально - коммуникативное развитие</w:t>
            </w:r>
          </w:p>
          <w:p w:rsidR="00014B61" w:rsidRPr="00394AE0" w:rsidRDefault="00014B61" w:rsidP="00014B6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(обязательная часть)</w:t>
            </w:r>
          </w:p>
        </w:tc>
        <w:tc>
          <w:tcPr>
            <w:tcW w:w="2257" w:type="dxa"/>
            <w:tcBorders>
              <w:top w:val="single" w:sz="4" w:space="0" w:color="000000"/>
              <w:left w:val="single" w:sz="4" w:space="0" w:color="000000"/>
              <w:bottom w:val="single" w:sz="4" w:space="0" w:color="auto"/>
            </w:tcBorders>
            <w:shd w:val="clear" w:color="auto" w:fill="auto"/>
          </w:tcPr>
          <w:p w:rsidR="00014B61" w:rsidRPr="00681726" w:rsidRDefault="00014B61" w:rsidP="00FF0393">
            <w:pPr>
              <w:spacing w:line="240" w:lineRule="auto"/>
              <w:jc w:val="both"/>
              <w:rPr>
                <w:rFonts w:ascii="Times New Roman" w:eastAsia="Times New Roman" w:hAnsi="Times New Roman" w:cs="Times New Roman"/>
                <w:sz w:val="28"/>
                <w:szCs w:val="28"/>
              </w:rPr>
            </w:pPr>
            <w:r w:rsidRPr="00681726">
              <w:rPr>
                <w:rFonts w:ascii="Times New Roman" w:eastAsia="Times New Roman" w:hAnsi="Times New Roman" w:cs="Times New Roman"/>
                <w:sz w:val="28"/>
                <w:szCs w:val="28"/>
              </w:rPr>
              <w:lastRenderedPageBreak/>
              <w:t>Социализация, нравственное воспитание</w:t>
            </w:r>
          </w:p>
        </w:tc>
        <w:tc>
          <w:tcPr>
            <w:tcW w:w="5256" w:type="dxa"/>
            <w:tcBorders>
              <w:top w:val="single" w:sz="4" w:space="0" w:color="000000"/>
              <w:left w:val="single" w:sz="4" w:space="0" w:color="000000"/>
              <w:bottom w:val="single" w:sz="4" w:space="0" w:color="auto"/>
              <w:right w:val="single" w:sz="4" w:space="0" w:color="000000"/>
            </w:tcBorders>
            <w:shd w:val="clear" w:color="auto" w:fill="auto"/>
          </w:tcPr>
          <w:p w:rsidR="00014B61" w:rsidRPr="00394AE0" w:rsidRDefault="00014B61" w:rsidP="00014B61">
            <w:pPr>
              <w:spacing w:after="0" w:line="240" w:lineRule="auto"/>
              <w:contextualSpacing/>
              <w:jc w:val="both"/>
              <w:rPr>
                <w:sz w:val="28"/>
                <w:szCs w:val="28"/>
              </w:rPr>
            </w:pPr>
            <w:r w:rsidRPr="00394AE0">
              <w:rPr>
                <w:rFonts w:ascii="Times New Roman" w:eastAsia="Times New Roman" w:hAnsi="Times New Roman" w:cs="Times New Roman"/>
                <w:sz w:val="28"/>
                <w:szCs w:val="28"/>
              </w:rPr>
              <w:t>Имеет первоначальные представления о действиях с предметами и материалами так, чтобы они не нанесли вреда здоровью</w:t>
            </w:r>
          </w:p>
          <w:p w:rsidR="00014B61" w:rsidRPr="00394AE0" w:rsidRDefault="00014B61" w:rsidP="00014B61">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lastRenderedPageBreak/>
              <w:t>Различает и называет взрослых людей, детей в жизни и на картинках, показывает и называет основные части тела, лица человека, действия. Различает по выражению лица ярко контрастные эмоциональные состояния (смех, слезы). Показывает и называет на картинках действия, в которых проявляется забота родителей о детях. По показу и побуждению взрослого проявляет отзывчивость на состояние взрослых и детей. Проявляется интерес к общим действиям со сверстниками и игровым действиям других детей, проявляет доброе отношение к игрушкам, животным. Радуется общим результатам. Знает свое имя, частично имена членов своей семьи. Имеет отчетливое представление о предметах ближайшего окружения, их назначении, особенностях</w:t>
            </w:r>
            <w:r w:rsidR="000A165C" w:rsidRPr="00394AE0">
              <w:rPr>
                <w:rFonts w:ascii="Times New Roman" w:eastAsia="Times New Roman" w:hAnsi="Times New Roman" w:cs="Times New Roman"/>
                <w:sz w:val="28"/>
                <w:szCs w:val="28"/>
              </w:rPr>
              <w:t xml:space="preserve"> Охотно принимает участие в наблюдениях и уходе за неживой природой, животными и растениями, совместно со взрослыми выполняет отдельные обследовательские действия.</w:t>
            </w:r>
            <w:r w:rsidRPr="00394AE0">
              <w:rPr>
                <w:rFonts w:ascii="Times New Roman" w:eastAsia="Times New Roman" w:hAnsi="Times New Roman" w:cs="Times New Roman"/>
                <w:sz w:val="28"/>
                <w:szCs w:val="28"/>
              </w:rPr>
              <w:t xml:space="preserve"> и их основных качествах и свойствах.</w:t>
            </w:r>
          </w:p>
        </w:tc>
      </w:tr>
      <w:tr w:rsidR="00F97414" w:rsidRPr="00394AE0" w:rsidTr="00F97414">
        <w:trPr>
          <w:trHeight w:val="5505"/>
        </w:trPr>
        <w:tc>
          <w:tcPr>
            <w:tcW w:w="1985" w:type="dxa"/>
            <w:tcBorders>
              <w:top w:val="single" w:sz="4" w:space="0" w:color="auto"/>
              <w:left w:val="single" w:sz="4" w:space="0" w:color="000000"/>
              <w:bottom w:val="single" w:sz="4" w:space="0" w:color="auto"/>
            </w:tcBorders>
            <w:shd w:val="clear" w:color="auto" w:fill="auto"/>
          </w:tcPr>
          <w:p w:rsidR="00F97414" w:rsidRPr="00394AE0" w:rsidRDefault="00F97414" w:rsidP="00FF0393">
            <w:pPr>
              <w:snapToGrid w:val="0"/>
              <w:spacing w:line="240" w:lineRule="auto"/>
              <w:jc w:val="both"/>
              <w:rPr>
                <w:rFonts w:ascii="Times New Roman" w:eastAsia="Times New Roman" w:hAnsi="Times New Roman" w:cs="Times New Roman"/>
                <w:sz w:val="28"/>
                <w:szCs w:val="28"/>
              </w:rPr>
            </w:pPr>
          </w:p>
        </w:tc>
        <w:tc>
          <w:tcPr>
            <w:tcW w:w="2257" w:type="dxa"/>
            <w:tcBorders>
              <w:top w:val="single" w:sz="4" w:space="0" w:color="auto"/>
              <w:left w:val="single" w:sz="4" w:space="0" w:color="000000"/>
              <w:bottom w:val="single" w:sz="4" w:space="0" w:color="auto"/>
            </w:tcBorders>
            <w:shd w:val="clear" w:color="auto" w:fill="auto"/>
          </w:tcPr>
          <w:p w:rsidR="00F97414" w:rsidRPr="00681726" w:rsidRDefault="00F97414" w:rsidP="00014B61">
            <w:pPr>
              <w:spacing w:line="240" w:lineRule="auto"/>
              <w:rPr>
                <w:rFonts w:ascii="Times New Roman" w:eastAsia="Times New Roman" w:hAnsi="Times New Roman" w:cs="Times New Roman"/>
                <w:sz w:val="28"/>
                <w:szCs w:val="28"/>
              </w:rPr>
            </w:pPr>
            <w:r w:rsidRPr="00681726">
              <w:rPr>
                <w:rFonts w:ascii="Times New Roman" w:eastAsia="Times New Roman" w:hAnsi="Times New Roman" w:cs="Times New Roman"/>
                <w:sz w:val="28"/>
                <w:szCs w:val="28"/>
              </w:rPr>
              <w:t>КГН, самообслуживание, трудовое воспитание</w:t>
            </w:r>
          </w:p>
          <w:p w:rsidR="00F97414" w:rsidRPr="00681726" w:rsidRDefault="00F97414" w:rsidP="00FF0393">
            <w:pPr>
              <w:spacing w:line="240" w:lineRule="auto"/>
              <w:jc w:val="both"/>
              <w:rPr>
                <w:rFonts w:ascii="Times New Roman" w:eastAsia="Times New Roman" w:hAnsi="Times New Roman" w:cs="Times New Roman"/>
                <w:sz w:val="28"/>
                <w:szCs w:val="28"/>
              </w:rPr>
            </w:pPr>
          </w:p>
        </w:tc>
        <w:tc>
          <w:tcPr>
            <w:tcW w:w="5256" w:type="dxa"/>
            <w:tcBorders>
              <w:top w:val="single" w:sz="4" w:space="0" w:color="auto"/>
              <w:left w:val="single" w:sz="4" w:space="0" w:color="000000"/>
              <w:bottom w:val="single" w:sz="4" w:space="0" w:color="auto"/>
              <w:right w:val="single" w:sz="4" w:space="0" w:color="000000"/>
            </w:tcBorders>
            <w:shd w:val="clear" w:color="auto" w:fill="auto"/>
          </w:tcPr>
          <w:p w:rsidR="00F97414" w:rsidRPr="00394AE0" w:rsidRDefault="00F97414" w:rsidP="000A165C">
            <w:pPr>
              <w:spacing w:after="0" w:line="240" w:lineRule="auto"/>
              <w:jc w:val="both"/>
              <w:rPr>
                <w:sz w:val="28"/>
                <w:szCs w:val="28"/>
              </w:rPr>
            </w:pPr>
            <w:r w:rsidRPr="00394AE0">
              <w:rPr>
                <w:rFonts w:ascii="Times New Roman" w:eastAsia="Times New Roman" w:hAnsi="Times New Roman" w:cs="Times New Roman"/>
                <w:sz w:val="28"/>
                <w:szCs w:val="28"/>
              </w:rPr>
              <w:t>Имеет первоначальные представления о хозяйственно-бытовом труде взрослых дома и в детском саду. Владеет простейшими приёмами самообслуживания.</w:t>
            </w:r>
          </w:p>
          <w:p w:rsidR="00F97414" w:rsidRPr="00394AE0" w:rsidRDefault="00F97414" w:rsidP="000A165C">
            <w:pPr>
              <w:spacing w:after="0" w:line="240" w:lineRule="auto"/>
              <w:jc w:val="both"/>
              <w:rPr>
                <w:sz w:val="28"/>
                <w:szCs w:val="28"/>
              </w:rPr>
            </w:pPr>
            <w:r w:rsidRPr="00394AE0">
              <w:rPr>
                <w:rFonts w:ascii="Times New Roman" w:eastAsia="Times New Roman" w:hAnsi="Times New Roman" w:cs="Times New Roman"/>
                <w:sz w:val="28"/>
                <w:szCs w:val="28"/>
              </w:rPr>
              <w:t>Проявляется самостоятельность в умывании и одевании (застегивает и расстегивает пуговицы на одежде, обуви), самостоятельно, аккуратно ест, по напоминанию взрослого пользуется салфеткой, говорит «спасибо», пользуется носовым платком. Радуется чистому и опрятному внешнему виду, испытывает неприязнь к грязной одежде и рукам, просит взрослого устранить это. Знает короткие стихи и потешки об умывании, одевании, еде</w:t>
            </w:r>
          </w:p>
        </w:tc>
      </w:tr>
      <w:tr w:rsidR="001C5550" w:rsidRPr="00394AE0" w:rsidTr="006D3B71">
        <w:tc>
          <w:tcPr>
            <w:tcW w:w="1985" w:type="dxa"/>
            <w:tcBorders>
              <w:top w:val="single" w:sz="4" w:space="0" w:color="000000"/>
              <w:left w:val="single" w:sz="4" w:space="0" w:color="000000"/>
              <w:bottom w:val="single" w:sz="4" w:space="0" w:color="000000"/>
            </w:tcBorders>
            <w:shd w:val="clear" w:color="auto" w:fill="auto"/>
          </w:tcPr>
          <w:p w:rsidR="001C5550" w:rsidRDefault="001C5550" w:rsidP="00FF0393">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lastRenderedPageBreak/>
              <w:t>Познавательное развитие</w:t>
            </w:r>
          </w:p>
          <w:p w:rsidR="009C0F06" w:rsidRPr="00394AE0" w:rsidRDefault="009C0F06" w:rsidP="00FF039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(обязательная часть)</w:t>
            </w:r>
          </w:p>
        </w:tc>
        <w:tc>
          <w:tcPr>
            <w:tcW w:w="2257" w:type="dxa"/>
            <w:tcBorders>
              <w:top w:val="single" w:sz="4" w:space="0" w:color="000000"/>
              <w:left w:val="single" w:sz="4" w:space="0" w:color="000000"/>
              <w:bottom w:val="single" w:sz="4" w:space="0" w:color="000000"/>
            </w:tcBorders>
            <w:shd w:val="clear" w:color="auto" w:fill="auto"/>
          </w:tcPr>
          <w:p w:rsidR="001C5550" w:rsidRPr="00394AE0" w:rsidRDefault="001C5550" w:rsidP="00FF0393">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Познание</w:t>
            </w:r>
          </w:p>
        </w:tc>
        <w:tc>
          <w:tcPr>
            <w:tcW w:w="5256" w:type="dxa"/>
            <w:tcBorders>
              <w:top w:val="single" w:sz="4" w:space="0" w:color="000000"/>
              <w:left w:val="single" w:sz="4" w:space="0" w:color="000000"/>
              <w:bottom w:val="single" w:sz="4" w:space="0" w:color="000000"/>
              <w:right w:val="single" w:sz="4" w:space="0" w:color="000000"/>
            </w:tcBorders>
            <w:shd w:val="clear" w:color="auto" w:fill="auto"/>
          </w:tcPr>
          <w:p w:rsidR="001C5550" w:rsidRPr="00394AE0" w:rsidRDefault="001C5550" w:rsidP="00FF0393">
            <w:pPr>
              <w:spacing w:line="240" w:lineRule="auto"/>
              <w:jc w:val="both"/>
              <w:rPr>
                <w:sz w:val="28"/>
                <w:szCs w:val="28"/>
              </w:rPr>
            </w:pPr>
            <w:r w:rsidRPr="00394AE0">
              <w:rPr>
                <w:rFonts w:ascii="Times New Roman" w:eastAsia="Times New Roman" w:hAnsi="Times New Roman" w:cs="Times New Roman"/>
                <w:sz w:val="28"/>
                <w:szCs w:val="28"/>
              </w:rPr>
              <w:t>Ребенок с небольшой помощью взрослого и самостоятельно выделяет и называет цвет, форму, размер предметов, группирует их и соотносит по выделенным свойствам. Определяет количественные отношения равенства и неравенства, практически устанавливает соответствие. Имеет первичные представления об основных свойствах объёмных геометрических фигур. Воссоздаёт из объёмных фигур знакомые предметы на горизонтальной плоскости</w:t>
            </w:r>
          </w:p>
        </w:tc>
      </w:tr>
      <w:tr w:rsidR="00DE3966" w:rsidRPr="00394AE0" w:rsidTr="006D3B71">
        <w:tc>
          <w:tcPr>
            <w:tcW w:w="1985" w:type="dxa"/>
            <w:tcBorders>
              <w:top w:val="single" w:sz="4" w:space="0" w:color="000000"/>
              <w:left w:val="single" w:sz="4" w:space="0" w:color="000000"/>
              <w:bottom w:val="single" w:sz="4" w:space="0" w:color="000000"/>
            </w:tcBorders>
            <w:shd w:val="clear" w:color="auto" w:fill="auto"/>
          </w:tcPr>
          <w:p w:rsidR="00DE3966" w:rsidRDefault="00DE3966" w:rsidP="000A165C">
            <w:pPr>
              <w:spacing w:after="0" w:line="240" w:lineRule="auto"/>
              <w:contextualSpacing/>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Познавательное развитие</w:t>
            </w:r>
          </w:p>
          <w:p w:rsidR="00DE3966" w:rsidRPr="00394AE0" w:rsidRDefault="00DE3966" w:rsidP="000A165C">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(часть, формируемая участниками образовательных отношений)</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Pr>
          <w:p w:rsidR="00DE3966" w:rsidRPr="00394AE0" w:rsidRDefault="00DE3966" w:rsidP="000A165C">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Региональный компонент</w:t>
            </w:r>
          </w:p>
          <w:p w:rsidR="00DE3966" w:rsidRPr="00394AE0" w:rsidRDefault="00DE3966" w:rsidP="000A165C">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Имеет элементарные представления об Алтайском крае, городе Барнауле</w:t>
            </w:r>
          </w:p>
        </w:tc>
      </w:tr>
      <w:tr w:rsidR="001C5550" w:rsidRPr="00394AE0" w:rsidTr="006D3B71">
        <w:tc>
          <w:tcPr>
            <w:tcW w:w="1985" w:type="dxa"/>
            <w:vMerge w:val="restart"/>
            <w:tcBorders>
              <w:top w:val="single" w:sz="4" w:space="0" w:color="000000"/>
              <w:left w:val="single" w:sz="4" w:space="0" w:color="000000"/>
              <w:bottom w:val="single" w:sz="4" w:space="0" w:color="000000"/>
            </w:tcBorders>
            <w:shd w:val="clear" w:color="auto" w:fill="auto"/>
          </w:tcPr>
          <w:p w:rsidR="001C5550" w:rsidRDefault="001C5550" w:rsidP="006D3B71">
            <w:pPr>
              <w:spacing w:after="0" w:line="240" w:lineRule="auto"/>
              <w:contextualSpacing/>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Художествен</w:t>
            </w:r>
            <w:r w:rsidR="006D3B71">
              <w:rPr>
                <w:rFonts w:ascii="Times New Roman" w:eastAsia="Times New Roman" w:hAnsi="Times New Roman" w:cs="Times New Roman"/>
                <w:sz w:val="28"/>
                <w:szCs w:val="28"/>
              </w:rPr>
              <w:t xml:space="preserve"> </w:t>
            </w:r>
            <w:r w:rsidRPr="00394AE0">
              <w:rPr>
                <w:rFonts w:ascii="Times New Roman" w:eastAsia="Times New Roman" w:hAnsi="Times New Roman" w:cs="Times New Roman"/>
                <w:sz w:val="28"/>
                <w:szCs w:val="28"/>
              </w:rPr>
              <w:t>но-эстетическое развитие</w:t>
            </w:r>
          </w:p>
          <w:p w:rsidR="00A00C07" w:rsidRPr="00394AE0" w:rsidRDefault="00A00C07" w:rsidP="006D3B71">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(обязательная часть)</w:t>
            </w:r>
          </w:p>
        </w:tc>
        <w:tc>
          <w:tcPr>
            <w:tcW w:w="2257" w:type="dxa"/>
            <w:tcBorders>
              <w:top w:val="single" w:sz="4" w:space="0" w:color="000000"/>
              <w:left w:val="single" w:sz="4" w:space="0" w:color="000000"/>
              <w:bottom w:val="single" w:sz="4" w:space="0" w:color="000000"/>
            </w:tcBorders>
            <w:shd w:val="clear" w:color="auto" w:fill="auto"/>
          </w:tcPr>
          <w:p w:rsidR="001C5550" w:rsidRPr="00394AE0" w:rsidRDefault="001C5550" w:rsidP="00FF0393">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Художественное творчество</w:t>
            </w:r>
          </w:p>
        </w:tc>
        <w:tc>
          <w:tcPr>
            <w:tcW w:w="5256" w:type="dxa"/>
            <w:tcBorders>
              <w:top w:val="single" w:sz="4" w:space="0" w:color="000000"/>
              <w:left w:val="single" w:sz="4" w:space="0" w:color="000000"/>
              <w:bottom w:val="single" w:sz="4" w:space="0" w:color="000000"/>
              <w:right w:val="single" w:sz="4" w:space="0" w:color="000000"/>
            </w:tcBorders>
            <w:shd w:val="clear" w:color="auto" w:fill="auto"/>
          </w:tcPr>
          <w:p w:rsidR="001C5550" w:rsidRPr="00394AE0" w:rsidRDefault="001C5550" w:rsidP="00FF0393">
            <w:pPr>
              <w:spacing w:line="240" w:lineRule="auto"/>
              <w:jc w:val="both"/>
              <w:rPr>
                <w:sz w:val="28"/>
                <w:szCs w:val="28"/>
              </w:rPr>
            </w:pPr>
            <w:r w:rsidRPr="00394AE0">
              <w:rPr>
                <w:rFonts w:ascii="Times New Roman" w:eastAsia="Times New Roman" w:hAnsi="Times New Roman" w:cs="Times New Roman"/>
                <w:sz w:val="28"/>
                <w:szCs w:val="28"/>
              </w:rPr>
              <w:t xml:space="preserve">Ребенок легко включается в процесс восприятия, старается выслушать произведения до конца. Охотно вступает в обсуждение произведения, отвечает на вопросы по содержанию, исполняет игровые действия, песенки, читает стихи. Проявляет активное эмоциональное отношение, сопереживает героям прочитанных произведений. Проявляет интерес к восприятию эстетических свойств предметов и явлений. Ребенок способен дать оценку, используя слова, характеризующие образ («веселый», «мягкий»). Узнает знакомые образы в рисунке, иллюстрациях, скульптуре, прикладном искусстве. Проявляет интерес к изобразительной деятельности: понимает,  что значит нарисовать, слепить, построить, выполнить аппликацию, знает отдельные изобразительные материалы, их свойства, владеет формирующими движениями. </w:t>
            </w:r>
          </w:p>
        </w:tc>
      </w:tr>
      <w:tr w:rsidR="001C5550" w:rsidRPr="00394AE0" w:rsidTr="006D3B71">
        <w:tc>
          <w:tcPr>
            <w:tcW w:w="1985" w:type="dxa"/>
            <w:vMerge/>
            <w:tcBorders>
              <w:top w:val="single" w:sz="4" w:space="0" w:color="000000"/>
              <w:left w:val="single" w:sz="4" w:space="0" w:color="000000"/>
              <w:bottom w:val="single" w:sz="4" w:space="0" w:color="000000"/>
            </w:tcBorders>
            <w:shd w:val="clear" w:color="auto" w:fill="auto"/>
          </w:tcPr>
          <w:p w:rsidR="001C5550" w:rsidRPr="00394AE0" w:rsidRDefault="001C5550" w:rsidP="00FF0393">
            <w:pPr>
              <w:snapToGrid w:val="0"/>
              <w:spacing w:line="240" w:lineRule="auto"/>
              <w:jc w:val="both"/>
              <w:rPr>
                <w:rFonts w:ascii="Times New Roman" w:eastAsia="Times New Roman" w:hAnsi="Times New Roman" w:cs="Times New Roman"/>
                <w:sz w:val="28"/>
                <w:szCs w:val="28"/>
              </w:rPr>
            </w:pPr>
          </w:p>
        </w:tc>
        <w:tc>
          <w:tcPr>
            <w:tcW w:w="2257" w:type="dxa"/>
            <w:tcBorders>
              <w:top w:val="single" w:sz="4" w:space="0" w:color="000000"/>
              <w:left w:val="single" w:sz="4" w:space="0" w:color="000000"/>
              <w:bottom w:val="single" w:sz="4" w:space="0" w:color="000000"/>
            </w:tcBorders>
            <w:shd w:val="clear" w:color="auto" w:fill="auto"/>
          </w:tcPr>
          <w:p w:rsidR="001C5550" w:rsidRPr="00394AE0" w:rsidRDefault="001C5550" w:rsidP="00FF0393">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Музыка</w:t>
            </w:r>
          </w:p>
        </w:tc>
        <w:tc>
          <w:tcPr>
            <w:tcW w:w="5256" w:type="dxa"/>
            <w:tcBorders>
              <w:top w:val="single" w:sz="4" w:space="0" w:color="000000"/>
              <w:left w:val="single" w:sz="4" w:space="0" w:color="000000"/>
              <w:bottom w:val="single" w:sz="4" w:space="0" w:color="000000"/>
              <w:right w:val="single" w:sz="4" w:space="0" w:color="000000"/>
            </w:tcBorders>
            <w:shd w:val="clear" w:color="auto" w:fill="auto"/>
          </w:tcPr>
          <w:p w:rsidR="001C5550" w:rsidRPr="00394AE0" w:rsidRDefault="001C5550" w:rsidP="00FF0393">
            <w:pPr>
              <w:spacing w:line="240" w:lineRule="auto"/>
              <w:jc w:val="both"/>
              <w:rPr>
                <w:sz w:val="28"/>
                <w:szCs w:val="28"/>
              </w:rPr>
            </w:pPr>
            <w:r w:rsidRPr="00394AE0">
              <w:rPr>
                <w:rFonts w:ascii="Times New Roman" w:eastAsia="Times New Roman" w:hAnsi="Times New Roman" w:cs="Times New Roman"/>
                <w:sz w:val="28"/>
                <w:szCs w:val="28"/>
              </w:rPr>
              <w:t xml:space="preserve"> Ребенок вслушивается в музыку, узнает знакомые произведения. С помощью взрослого в движении передает различный метроритм. Проявляет желание и активность  в игре на музыкальных инструментах, интонирует звуки, слышит музыкальные фразы. Может спеть знакомую песенку с музыкальным сопровождением.</w:t>
            </w:r>
          </w:p>
        </w:tc>
      </w:tr>
      <w:tr w:rsidR="001C5550" w:rsidRPr="00394AE0" w:rsidTr="006D3B71">
        <w:tc>
          <w:tcPr>
            <w:tcW w:w="1985" w:type="dxa"/>
            <w:vMerge w:val="restart"/>
            <w:tcBorders>
              <w:top w:val="single" w:sz="4" w:space="0" w:color="000000"/>
              <w:left w:val="single" w:sz="4" w:space="0" w:color="000000"/>
              <w:bottom w:val="single" w:sz="4" w:space="0" w:color="000000"/>
            </w:tcBorders>
            <w:shd w:val="clear" w:color="auto" w:fill="auto"/>
          </w:tcPr>
          <w:p w:rsidR="001C5550" w:rsidRDefault="001C5550" w:rsidP="00FF0393">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Речевое развитие</w:t>
            </w:r>
          </w:p>
          <w:p w:rsidR="00A57D41" w:rsidRPr="00394AE0" w:rsidRDefault="00A57D41" w:rsidP="00FF039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(обязательная часть)</w:t>
            </w:r>
          </w:p>
        </w:tc>
        <w:tc>
          <w:tcPr>
            <w:tcW w:w="2257" w:type="dxa"/>
            <w:tcBorders>
              <w:top w:val="single" w:sz="4" w:space="0" w:color="000000"/>
              <w:left w:val="single" w:sz="4" w:space="0" w:color="000000"/>
              <w:bottom w:val="single" w:sz="4" w:space="0" w:color="000000"/>
            </w:tcBorders>
            <w:shd w:val="clear" w:color="auto" w:fill="auto"/>
          </w:tcPr>
          <w:p w:rsidR="001C5550" w:rsidRPr="00394AE0" w:rsidRDefault="001C5550" w:rsidP="00FF0393">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Коммуникация</w:t>
            </w:r>
          </w:p>
          <w:p w:rsidR="001C5550" w:rsidRPr="00394AE0" w:rsidRDefault="001C5550" w:rsidP="00FF0393">
            <w:pPr>
              <w:spacing w:line="240" w:lineRule="auto"/>
              <w:jc w:val="both"/>
              <w:rPr>
                <w:rFonts w:ascii="Times New Roman" w:eastAsia="Times New Roman" w:hAnsi="Times New Roman" w:cs="Times New Roman"/>
                <w:sz w:val="28"/>
                <w:szCs w:val="28"/>
              </w:rPr>
            </w:pPr>
          </w:p>
        </w:tc>
        <w:tc>
          <w:tcPr>
            <w:tcW w:w="5256" w:type="dxa"/>
            <w:tcBorders>
              <w:top w:val="single" w:sz="4" w:space="0" w:color="000000"/>
              <w:left w:val="single" w:sz="4" w:space="0" w:color="000000"/>
              <w:bottom w:val="single" w:sz="4" w:space="0" w:color="000000"/>
              <w:right w:val="single" w:sz="4" w:space="0" w:color="000000"/>
            </w:tcBorders>
            <w:shd w:val="clear" w:color="auto" w:fill="auto"/>
          </w:tcPr>
          <w:p w:rsidR="001C5550" w:rsidRPr="00394AE0" w:rsidRDefault="001C5550" w:rsidP="00FF0393">
            <w:pPr>
              <w:spacing w:line="240" w:lineRule="auto"/>
              <w:jc w:val="both"/>
              <w:rPr>
                <w:sz w:val="28"/>
                <w:szCs w:val="28"/>
              </w:rPr>
            </w:pPr>
            <w:r w:rsidRPr="00394AE0">
              <w:rPr>
                <w:rFonts w:ascii="Times New Roman" w:eastAsia="Times New Roman" w:hAnsi="Times New Roman" w:cs="Times New Roman"/>
                <w:sz w:val="28"/>
                <w:szCs w:val="28"/>
              </w:rPr>
              <w:t>Ребенок легко понимает речь, отвечает предложениями, но иногда затрудняется в их оформлении. Охотно активно вступает в речевые контакты с детьми и воспитателем, и другими людьми.  В ответ на просьбу взрослого ребенок показывает и называет объекты природы, отдельные их части, признаки и свойства.</w:t>
            </w:r>
          </w:p>
        </w:tc>
      </w:tr>
      <w:tr w:rsidR="001C5550" w:rsidRPr="00394AE0" w:rsidTr="006D3B71">
        <w:tc>
          <w:tcPr>
            <w:tcW w:w="1985" w:type="dxa"/>
            <w:vMerge/>
            <w:tcBorders>
              <w:top w:val="single" w:sz="4" w:space="0" w:color="000000"/>
              <w:left w:val="single" w:sz="4" w:space="0" w:color="000000"/>
              <w:bottom w:val="single" w:sz="4" w:space="0" w:color="000000"/>
            </w:tcBorders>
            <w:shd w:val="clear" w:color="auto" w:fill="auto"/>
          </w:tcPr>
          <w:p w:rsidR="001C5550" w:rsidRPr="00394AE0" w:rsidRDefault="001C5550" w:rsidP="00FF0393">
            <w:pPr>
              <w:snapToGrid w:val="0"/>
              <w:spacing w:line="240" w:lineRule="auto"/>
              <w:jc w:val="both"/>
              <w:rPr>
                <w:rFonts w:ascii="Times New Roman" w:eastAsia="Times New Roman" w:hAnsi="Times New Roman" w:cs="Times New Roman"/>
                <w:sz w:val="28"/>
                <w:szCs w:val="28"/>
              </w:rPr>
            </w:pPr>
          </w:p>
        </w:tc>
        <w:tc>
          <w:tcPr>
            <w:tcW w:w="2257" w:type="dxa"/>
            <w:tcBorders>
              <w:top w:val="single" w:sz="4" w:space="0" w:color="000000"/>
              <w:left w:val="single" w:sz="4" w:space="0" w:color="000000"/>
              <w:bottom w:val="single" w:sz="4" w:space="0" w:color="000000"/>
            </w:tcBorders>
            <w:shd w:val="clear" w:color="auto" w:fill="auto"/>
          </w:tcPr>
          <w:p w:rsidR="001C5550" w:rsidRPr="00394AE0" w:rsidRDefault="001C5550" w:rsidP="00FF0393">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Чтение художественной литературы</w:t>
            </w:r>
          </w:p>
        </w:tc>
        <w:tc>
          <w:tcPr>
            <w:tcW w:w="5256" w:type="dxa"/>
            <w:tcBorders>
              <w:top w:val="single" w:sz="4" w:space="0" w:color="000000"/>
              <w:left w:val="single" w:sz="4" w:space="0" w:color="000000"/>
              <w:bottom w:val="single" w:sz="4" w:space="0" w:color="000000"/>
              <w:right w:val="single" w:sz="4" w:space="0" w:color="000000"/>
            </w:tcBorders>
            <w:shd w:val="clear" w:color="auto" w:fill="auto"/>
          </w:tcPr>
          <w:p w:rsidR="001C5550" w:rsidRPr="00394AE0" w:rsidRDefault="001C5550" w:rsidP="00FF0393">
            <w:pPr>
              <w:spacing w:line="240" w:lineRule="auto"/>
              <w:jc w:val="both"/>
              <w:rPr>
                <w:sz w:val="28"/>
                <w:szCs w:val="28"/>
              </w:rPr>
            </w:pPr>
            <w:r w:rsidRPr="00394AE0">
              <w:rPr>
                <w:rFonts w:ascii="Times New Roman" w:eastAsia="Times New Roman" w:hAnsi="Times New Roman" w:cs="Times New Roman"/>
                <w:sz w:val="28"/>
                <w:szCs w:val="28"/>
              </w:rPr>
              <w:t>Сформировано умение слушать и понимать книгу. Ребёнок эмоционально откликается на воображаемые события, сопереживает героям.</w:t>
            </w:r>
          </w:p>
        </w:tc>
      </w:tr>
      <w:tr w:rsidR="009050C9" w:rsidRPr="00394AE0" w:rsidTr="006D3B71">
        <w:tc>
          <w:tcPr>
            <w:tcW w:w="1985" w:type="dxa"/>
            <w:tcBorders>
              <w:top w:val="single" w:sz="4" w:space="0" w:color="000000"/>
              <w:left w:val="single" w:sz="4" w:space="0" w:color="000000"/>
              <w:bottom w:val="single" w:sz="4" w:space="0" w:color="000000"/>
            </w:tcBorders>
            <w:shd w:val="clear" w:color="auto" w:fill="auto"/>
          </w:tcPr>
          <w:p w:rsidR="009050C9" w:rsidRPr="006A6D0A" w:rsidRDefault="009050C9" w:rsidP="006D3B71">
            <w:pPr>
              <w:snapToGrid w:val="0"/>
              <w:spacing w:after="0" w:line="240" w:lineRule="auto"/>
              <w:jc w:val="both"/>
              <w:rPr>
                <w:rFonts w:ascii="Times New Roman" w:eastAsia="Times New Roman" w:hAnsi="Times New Roman" w:cs="Times New Roman"/>
                <w:sz w:val="28"/>
                <w:szCs w:val="28"/>
              </w:rPr>
            </w:pPr>
            <w:r w:rsidRPr="006A6D0A">
              <w:rPr>
                <w:rFonts w:ascii="Times New Roman" w:eastAsia="Times New Roman" w:hAnsi="Times New Roman" w:cs="Times New Roman"/>
                <w:sz w:val="28"/>
                <w:szCs w:val="28"/>
              </w:rPr>
              <w:t>Речевое развитие</w:t>
            </w:r>
          </w:p>
          <w:p w:rsidR="009050C9" w:rsidRPr="006A6D0A" w:rsidRDefault="009050C9" w:rsidP="006D3B71">
            <w:pPr>
              <w:snapToGrid w:val="0"/>
              <w:spacing w:after="0" w:line="240" w:lineRule="auto"/>
              <w:jc w:val="both"/>
              <w:rPr>
                <w:rFonts w:ascii="Times New Roman" w:eastAsia="Times New Roman" w:hAnsi="Times New Roman" w:cs="Times New Roman"/>
                <w:sz w:val="28"/>
                <w:szCs w:val="28"/>
              </w:rPr>
            </w:pPr>
            <w:r w:rsidRPr="006A6D0A">
              <w:rPr>
                <w:rFonts w:ascii="Times New Roman" w:eastAsia="Times New Roman" w:hAnsi="Times New Roman" w:cs="Times New Roman"/>
                <w:sz w:val="28"/>
                <w:szCs w:val="28"/>
              </w:rPr>
              <w:t>(часть, формируемая участниками образовательн</w:t>
            </w:r>
            <w:r w:rsidR="00E23A93">
              <w:rPr>
                <w:rFonts w:ascii="Times New Roman" w:eastAsia="Times New Roman" w:hAnsi="Times New Roman" w:cs="Times New Roman"/>
                <w:sz w:val="28"/>
                <w:szCs w:val="28"/>
              </w:rPr>
              <w:t>ых отношений</w:t>
            </w:r>
            <w:r w:rsidRPr="006A6D0A">
              <w:rPr>
                <w:rFonts w:ascii="Times New Roman" w:eastAsia="Times New Roman" w:hAnsi="Times New Roman" w:cs="Times New Roman"/>
                <w:sz w:val="28"/>
                <w:szCs w:val="28"/>
              </w:rPr>
              <w:t>)</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Pr>
          <w:p w:rsidR="00A00C07" w:rsidRPr="006A6D0A" w:rsidRDefault="006A6D0A" w:rsidP="006A6D0A">
            <w:pPr>
              <w:pStyle w:val="21"/>
              <w:shd w:val="clear" w:color="auto" w:fill="auto"/>
              <w:ind w:left="320"/>
              <w:rPr>
                <w:sz w:val="28"/>
                <w:szCs w:val="28"/>
              </w:rPr>
            </w:pPr>
            <w:r w:rsidRPr="006A6D0A">
              <w:rPr>
                <w:sz w:val="28"/>
                <w:szCs w:val="28"/>
              </w:rPr>
              <w:t>П</w:t>
            </w:r>
            <w:r w:rsidR="00A00C07" w:rsidRPr="006A6D0A">
              <w:rPr>
                <w:sz w:val="28"/>
                <w:szCs w:val="28"/>
              </w:rPr>
              <w:t>арциальная программа «Развитие речи детей дошкольного возраста в детском</w:t>
            </w:r>
            <w:r w:rsidRPr="006A6D0A">
              <w:rPr>
                <w:sz w:val="28"/>
                <w:szCs w:val="28"/>
              </w:rPr>
              <w:t xml:space="preserve"> саду</w:t>
            </w:r>
            <w:r w:rsidR="00A00C07" w:rsidRPr="006A6D0A">
              <w:rPr>
                <w:sz w:val="28"/>
                <w:szCs w:val="28"/>
              </w:rPr>
              <w:t>» О.С. Ушакова)</w:t>
            </w:r>
          </w:p>
          <w:p w:rsidR="00A00C07" w:rsidRPr="006A6D0A" w:rsidRDefault="00A00C07" w:rsidP="006A6D0A">
            <w:pPr>
              <w:pStyle w:val="21"/>
              <w:shd w:val="clear" w:color="auto" w:fill="auto"/>
              <w:tabs>
                <w:tab w:val="left" w:pos="1028"/>
              </w:tabs>
              <w:ind w:left="20" w:right="20"/>
              <w:jc w:val="both"/>
              <w:rPr>
                <w:sz w:val="28"/>
                <w:szCs w:val="28"/>
              </w:rPr>
            </w:pPr>
            <w:r w:rsidRPr="006A6D0A">
              <w:rPr>
                <w:sz w:val="28"/>
                <w:szCs w:val="28"/>
              </w:rPr>
              <w:t>Умеет</w:t>
            </w:r>
            <w:r w:rsidRPr="006A6D0A">
              <w:rPr>
                <w:sz w:val="28"/>
                <w:szCs w:val="28"/>
              </w:rPr>
              <w:tab/>
              <w:t>различать предметы по существенным признакам, правильно называть их, видеть особенности предметов, выделять характерные признаки и качества, а также действия, связанные с движением игрушек, животных, их состоянием, возможные действия человека.</w:t>
            </w:r>
          </w:p>
          <w:p w:rsidR="00A00C07" w:rsidRPr="006A6D0A" w:rsidRDefault="006A6D0A" w:rsidP="006A6D0A">
            <w:pPr>
              <w:pStyle w:val="21"/>
              <w:shd w:val="clear" w:color="auto" w:fill="auto"/>
              <w:tabs>
                <w:tab w:val="left" w:pos="409"/>
              </w:tabs>
              <w:ind w:left="20"/>
              <w:jc w:val="both"/>
              <w:rPr>
                <w:sz w:val="28"/>
                <w:szCs w:val="28"/>
              </w:rPr>
            </w:pPr>
            <w:r>
              <w:rPr>
                <w:sz w:val="28"/>
                <w:szCs w:val="28"/>
              </w:rPr>
              <w:t>У</w:t>
            </w:r>
            <w:r w:rsidR="00A00C07" w:rsidRPr="006A6D0A">
              <w:rPr>
                <w:sz w:val="28"/>
                <w:szCs w:val="28"/>
              </w:rPr>
              <w:t>потребляет в речи обобщающие слова.</w:t>
            </w:r>
          </w:p>
          <w:p w:rsidR="00A00C07" w:rsidRPr="006A6D0A" w:rsidRDefault="00A00C07" w:rsidP="006A6D0A">
            <w:pPr>
              <w:pStyle w:val="21"/>
              <w:shd w:val="clear" w:color="auto" w:fill="auto"/>
              <w:tabs>
                <w:tab w:val="left" w:pos="1374"/>
              </w:tabs>
              <w:ind w:left="20"/>
              <w:jc w:val="both"/>
              <w:rPr>
                <w:sz w:val="28"/>
                <w:szCs w:val="28"/>
              </w:rPr>
            </w:pPr>
            <w:r w:rsidRPr="006A6D0A">
              <w:rPr>
                <w:sz w:val="28"/>
                <w:szCs w:val="28"/>
              </w:rPr>
              <w:t>Изменяет</w:t>
            </w:r>
            <w:r w:rsidRPr="006A6D0A">
              <w:rPr>
                <w:sz w:val="28"/>
                <w:szCs w:val="28"/>
              </w:rPr>
              <w:tab/>
              <w:t>слова по падежам, согласовывает существительные в роде и числе.</w:t>
            </w:r>
          </w:p>
          <w:p w:rsidR="006A6D0A" w:rsidRPr="006A6D0A" w:rsidRDefault="00A00C07" w:rsidP="006A6D0A">
            <w:pPr>
              <w:pStyle w:val="21"/>
              <w:shd w:val="clear" w:color="auto" w:fill="auto"/>
              <w:tabs>
                <w:tab w:val="left" w:pos="1110"/>
              </w:tabs>
              <w:ind w:left="20" w:right="900"/>
              <w:jc w:val="both"/>
              <w:rPr>
                <w:sz w:val="28"/>
                <w:szCs w:val="28"/>
              </w:rPr>
            </w:pPr>
            <w:r w:rsidRPr="006A6D0A">
              <w:rPr>
                <w:sz w:val="28"/>
                <w:szCs w:val="28"/>
              </w:rPr>
              <w:t>Воспроизводит текст знакомой сказки или короткого рассказа</w:t>
            </w:r>
          </w:p>
          <w:p w:rsidR="00A00C07" w:rsidRPr="006A6D0A" w:rsidRDefault="00A00C07" w:rsidP="006A6D0A">
            <w:pPr>
              <w:pStyle w:val="21"/>
              <w:shd w:val="clear" w:color="auto" w:fill="auto"/>
              <w:tabs>
                <w:tab w:val="left" w:pos="1110"/>
              </w:tabs>
              <w:ind w:left="20" w:right="900"/>
              <w:jc w:val="both"/>
              <w:rPr>
                <w:sz w:val="28"/>
                <w:szCs w:val="28"/>
              </w:rPr>
            </w:pPr>
            <w:r w:rsidRPr="006A6D0A">
              <w:rPr>
                <w:sz w:val="28"/>
                <w:szCs w:val="28"/>
              </w:rPr>
              <w:t>Отвечает на вопросы, описывающие свойства, качества, действия и назначение</w:t>
            </w:r>
          </w:p>
          <w:p w:rsidR="00A00C07" w:rsidRPr="006A6D0A" w:rsidRDefault="00A00C07" w:rsidP="00A00C07">
            <w:pPr>
              <w:pStyle w:val="21"/>
              <w:shd w:val="clear" w:color="auto" w:fill="auto"/>
              <w:ind w:left="20"/>
              <w:jc w:val="both"/>
              <w:rPr>
                <w:sz w:val="28"/>
                <w:szCs w:val="28"/>
              </w:rPr>
            </w:pPr>
            <w:r w:rsidRPr="006A6D0A">
              <w:rPr>
                <w:sz w:val="28"/>
                <w:szCs w:val="28"/>
              </w:rPr>
              <w:t>знакомых игрушек или предметов.</w:t>
            </w:r>
          </w:p>
          <w:p w:rsidR="009050C9" w:rsidRPr="006A6D0A" w:rsidRDefault="00A00C07" w:rsidP="006A6D0A">
            <w:pPr>
              <w:pStyle w:val="21"/>
              <w:shd w:val="clear" w:color="auto" w:fill="auto"/>
              <w:spacing w:after="240"/>
              <w:ind w:left="20"/>
              <w:jc w:val="both"/>
              <w:rPr>
                <w:sz w:val="28"/>
                <w:szCs w:val="28"/>
              </w:rPr>
            </w:pPr>
            <w:r w:rsidRPr="006A6D0A">
              <w:rPr>
                <w:sz w:val="28"/>
                <w:szCs w:val="28"/>
              </w:rPr>
              <w:t>Умеет определять начало и конец действий.</w:t>
            </w:r>
          </w:p>
        </w:tc>
      </w:tr>
    </w:tbl>
    <w:p w:rsidR="006D3B71" w:rsidRDefault="006D3B71" w:rsidP="00604F77">
      <w:pPr>
        <w:shd w:val="clear" w:color="auto" w:fill="FFFFFF"/>
        <w:spacing w:after="0" w:line="240" w:lineRule="auto"/>
        <w:ind w:right="5" w:firstLine="706"/>
        <w:contextualSpacing/>
        <w:jc w:val="both"/>
        <w:rPr>
          <w:rFonts w:ascii="Times New Roman" w:eastAsia="Times New Roman" w:hAnsi="Times New Roman" w:cs="Times New Roman"/>
          <w:sz w:val="28"/>
          <w:szCs w:val="28"/>
        </w:rPr>
      </w:pPr>
    </w:p>
    <w:p w:rsidR="00604F77" w:rsidRDefault="001C5550" w:rsidP="00604F77">
      <w:pPr>
        <w:shd w:val="clear" w:color="auto" w:fill="FFFFFF"/>
        <w:spacing w:after="0" w:line="240" w:lineRule="auto"/>
        <w:ind w:right="5" w:firstLine="706"/>
        <w:contextualSpacing/>
        <w:jc w:val="both"/>
        <w:rPr>
          <w:rFonts w:ascii="Times New Roman" w:eastAsia="Times New Roman" w:hAnsi="Times New Roman" w:cs="Times New Roman"/>
          <w:sz w:val="28"/>
          <w:szCs w:val="28"/>
        </w:rPr>
      </w:pPr>
      <w:r w:rsidRPr="003D521F">
        <w:rPr>
          <w:rFonts w:ascii="Times New Roman" w:eastAsia="Times New Roman" w:hAnsi="Times New Roman" w:cs="Times New Roman"/>
          <w:sz w:val="28"/>
          <w:szCs w:val="28"/>
        </w:rPr>
        <w:t xml:space="preserve">                 </w:t>
      </w:r>
    </w:p>
    <w:p w:rsidR="008C355E" w:rsidRDefault="008C355E" w:rsidP="00604F77">
      <w:pPr>
        <w:shd w:val="clear" w:color="auto" w:fill="FFFFFF"/>
        <w:spacing w:after="0" w:line="240" w:lineRule="auto"/>
        <w:ind w:right="5" w:firstLine="706"/>
        <w:contextualSpacing/>
        <w:jc w:val="both"/>
        <w:rPr>
          <w:rFonts w:ascii="Times New Roman" w:hAnsi="Times New Roman" w:cs="Times New Roman"/>
          <w:b/>
          <w:i/>
          <w:sz w:val="28"/>
          <w:szCs w:val="28"/>
        </w:rPr>
      </w:pPr>
    </w:p>
    <w:p w:rsidR="008C355E" w:rsidRDefault="008C355E" w:rsidP="00604F77">
      <w:pPr>
        <w:shd w:val="clear" w:color="auto" w:fill="FFFFFF"/>
        <w:spacing w:after="0" w:line="240" w:lineRule="auto"/>
        <w:ind w:right="5" w:firstLine="706"/>
        <w:contextualSpacing/>
        <w:jc w:val="both"/>
        <w:rPr>
          <w:rFonts w:ascii="Times New Roman" w:hAnsi="Times New Roman" w:cs="Times New Roman"/>
          <w:b/>
          <w:i/>
          <w:sz w:val="28"/>
          <w:szCs w:val="28"/>
        </w:rPr>
      </w:pPr>
    </w:p>
    <w:p w:rsidR="008C355E" w:rsidRDefault="008C355E" w:rsidP="00604F77">
      <w:pPr>
        <w:shd w:val="clear" w:color="auto" w:fill="FFFFFF"/>
        <w:spacing w:after="0" w:line="240" w:lineRule="auto"/>
        <w:ind w:right="5" w:firstLine="706"/>
        <w:contextualSpacing/>
        <w:jc w:val="both"/>
        <w:rPr>
          <w:rFonts w:ascii="Times New Roman" w:hAnsi="Times New Roman" w:cs="Times New Roman"/>
          <w:b/>
          <w:i/>
          <w:sz w:val="28"/>
          <w:szCs w:val="28"/>
        </w:rPr>
      </w:pPr>
    </w:p>
    <w:p w:rsidR="00604F77" w:rsidRPr="00604F77" w:rsidRDefault="00604F77" w:rsidP="00604F77">
      <w:pPr>
        <w:shd w:val="clear" w:color="auto" w:fill="FFFFFF"/>
        <w:spacing w:after="0" w:line="240" w:lineRule="auto"/>
        <w:ind w:right="5" w:firstLine="706"/>
        <w:contextualSpacing/>
        <w:jc w:val="both"/>
        <w:rPr>
          <w:rFonts w:ascii="Times New Roman" w:hAnsi="Times New Roman" w:cs="Times New Roman"/>
          <w:b/>
          <w:i/>
          <w:sz w:val="28"/>
          <w:szCs w:val="28"/>
        </w:rPr>
      </w:pPr>
      <w:r w:rsidRPr="00604F77">
        <w:rPr>
          <w:rFonts w:ascii="Times New Roman" w:hAnsi="Times New Roman" w:cs="Times New Roman"/>
          <w:b/>
          <w:i/>
          <w:sz w:val="28"/>
          <w:szCs w:val="28"/>
        </w:rPr>
        <w:lastRenderedPageBreak/>
        <w:t>1.2.</w:t>
      </w:r>
      <w:r w:rsidR="00681726">
        <w:rPr>
          <w:rFonts w:ascii="Times New Roman" w:hAnsi="Times New Roman" w:cs="Times New Roman"/>
          <w:b/>
          <w:i/>
          <w:sz w:val="28"/>
          <w:szCs w:val="28"/>
        </w:rPr>
        <w:t>2</w:t>
      </w:r>
      <w:r>
        <w:rPr>
          <w:rFonts w:ascii="Times New Roman" w:hAnsi="Times New Roman" w:cs="Times New Roman"/>
          <w:b/>
          <w:i/>
          <w:sz w:val="28"/>
          <w:szCs w:val="28"/>
        </w:rPr>
        <w:t>.</w:t>
      </w:r>
      <w:r w:rsidRPr="00604F77">
        <w:rPr>
          <w:rFonts w:ascii="Times New Roman" w:hAnsi="Times New Roman" w:cs="Times New Roman"/>
          <w:b/>
          <w:i/>
          <w:sz w:val="28"/>
          <w:szCs w:val="28"/>
        </w:rPr>
        <w:t xml:space="preserve"> Планируемые результаты освоения Программы</w:t>
      </w:r>
    </w:p>
    <w:p w:rsidR="00604F77" w:rsidRPr="00604F77" w:rsidRDefault="00604F77" w:rsidP="00604F77">
      <w:pPr>
        <w:ind w:left="1134" w:right="850"/>
        <w:jc w:val="center"/>
        <w:rPr>
          <w:rFonts w:ascii="Times New Roman" w:eastAsia="Times New Roman" w:hAnsi="Times New Roman" w:cs="Times New Roman"/>
          <w:b/>
          <w:i/>
          <w:sz w:val="28"/>
          <w:szCs w:val="28"/>
        </w:rPr>
      </w:pPr>
      <w:r w:rsidRPr="00604F77">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 xml:space="preserve">вторая </w:t>
      </w:r>
      <w:r w:rsidRPr="00604F77">
        <w:rPr>
          <w:rFonts w:ascii="Times New Roman" w:eastAsia="Times New Roman" w:hAnsi="Times New Roman" w:cs="Times New Roman"/>
          <w:b/>
          <w:i/>
          <w:sz w:val="28"/>
          <w:szCs w:val="28"/>
        </w:rPr>
        <w:t>младшая группа (3</w:t>
      </w:r>
      <w:r>
        <w:rPr>
          <w:rFonts w:ascii="Times New Roman" w:eastAsia="Times New Roman" w:hAnsi="Times New Roman" w:cs="Times New Roman"/>
          <w:b/>
          <w:i/>
          <w:sz w:val="28"/>
          <w:szCs w:val="28"/>
        </w:rPr>
        <w:t>-4</w:t>
      </w:r>
      <w:r w:rsidRPr="00604F77">
        <w:rPr>
          <w:rFonts w:ascii="Times New Roman" w:eastAsia="Times New Roman" w:hAnsi="Times New Roman" w:cs="Times New Roman"/>
          <w:b/>
          <w:i/>
          <w:sz w:val="28"/>
          <w:szCs w:val="28"/>
        </w:rPr>
        <w:t xml:space="preserve"> года))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4"/>
        <w:gridCol w:w="2268"/>
        <w:gridCol w:w="5539"/>
      </w:tblGrid>
      <w:tr w:rsidR="001C5550" w:rsidRPr="00394AE0" w:rsidTr="00604F77">
        <w:tc>
          <w:tcPr>
            <w:tcW w:w="1974" w:type="dxa"/>
            <w:shd w:val="clear" w:color="auto" w:fill="auto"/>
          </w:tcPr>
          <w:p w:rsidR="001C5550" w:rsidRPr="00394AE0" w:rsidRDefault="001C5550" w:rsidP="00FF0393">
            <w:pPr>
              <w:spacing w:line="240" w:lineRule="auto"/>
              <w:jc w:val="center"/>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Образовательная область</w:t>
            </w:r>
          </w:p>
        </w:tc>
        <w:tc>
          <w:tcPr>
            <w:tcW w:w="2268" w:type="dxa"/>
            <w:shd w:val="clear" w:color="auto" w:fill="auto"/>
          </w:tcPr>
          <w:p w:rsidR="001C5550" w:rsidRPr="00394AE0" w:rsidRDefault="001C5550" w:rsidP="00FF0393">
            <w:pPr>
              <w:spacing w:line="240" w:lineRule="auto"/>
              <w:jc w:val="center"/>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Направления развития</w:t>
            </w:r>
          </w:p>
        </w:tc>
        <w:tc>
          <w:tcPr>
            <w:tcW w:w="5539" w:type="dxa"/>
            <w:shd w:val="clear" w:color="auto" w:fill="auto"/>
          </w:tcPr>
          <w:p w:rsidR="001C5550" w:rsidRPr="00394AE0" w:rsidRDefault="001C5550" w:rsidP="00FF0393">
            <w:pPr>
              <w:spacing w:line="240" w:lineRule="auto"/>
              <w:jc w:val="center"/>
              <w:rPr>
                <w:sz w:val="28"/>
                <w:szCs w:val="28"/>
              </w:rPr>
            </w:pPr>
            <w:r w:rsidRPr="00394AE0">
              <w:rPr>
                <w:rFonts w:ascii="Times New Roman" w:eastAsia="Times New Roman" w:hAnsi="Times New Roman" w:cs="Times New Roman"/>
                <w:sz w:val="28"/>
                <w:szCs w:val="28"/>
              </w:rPr>
              <w:t>Содержание</w:t>
            </w:r>
          </w:p>
        </w:tc>
      </w:tr>
      <w:tr w:rsidR="001C5550" w:rsidRPr="00394AE0" w:rsidTr="00604F77">
        <w:tc>
          <w:tcPr>
            <w:tcW w:w="1974" w:type="dxa"/>
            <w:shd w:val="clear" w:color="auto" w:fill="auto"/>
          </w:tcPr>
          <w:p w:rsidR="001C5550" w:rsidRDefault="001C5550" w:rsidP="00FF0393">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Физическое развитие</w:t>
            </w:r>
          </w:p>
          <w:p w:rsidR="00A00C07" w:rsidRPr="00394AE0" w:rsidRDefault="00A00C07" w:rsidP="00FF039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(обязательная часть)</w:t>
            </w:r>
          </w:p>
        </w:tc>
        <w:tc>
          <w:tcPr>
            <w:tcW w:w="2268" w:type="dxa"/>
            <w:shd w:val="clear" w:color="auto" w:fill="auto"/>
          </w:tcPr>
          <w:p w:rsidR="001C5550" w:rsidRPr="00394AE0" w:rsidRDefault="001C5550" w:rsidP="00FF0393">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Физическая культура</w:t>
            </w:r>
          </w:p>
        </w:tc>
        <w:tc>
          <w:tcPr>
            <w:tcW w:w="5539" w:type="dxa"/>
            <w:shd w:val="clear" w:color="auto" w:fill="auto"/>
          </w:tcPr>
          <w:p w:rsidR="001C5550" w:rsidRPr="00394AE0" w:rsidRDefault="001C5550" w:rsidP="00FF0393">
            <w:pPr>
              <w:spacing w:line="240" w:lineRule="auto"/>
              <w:jc w:val="both"/>
              <w:rPr>
                <w:sz w:val="28"/>
                <w:szCs w:val="28"/>
              </w:rPr>
            </w:pPr>
            <w:r w:rsidRPr="00394AE0">
              <w:rPr>
                <w:rFonts w:ascii="Times New Roman" w:eastAsia="Times New Roman" w:hAnsi="Times New Roman" w:cs="Times New Roman"/>
                <w:sz w:val="28"/>
                <w:szCs w:val="28"/>
              </w:rPr>
              <w:t>Ребенок уверенно или с небольшой помощью взрослого точно выполняет основные движения, общие развивающие упражнения, соблюдает нужное направление, основную форму и последовательность действий. Действует в соответствии с указанными в общем ритме и темпе, быстро реагирует на сигнал, может переключаться с одного движения на другое. С желанием включается и осваивает новые разнообразные движения, с большим удовольствием участвует в играх, старается соблюдать правила в подвижных играх.</w:t>
            </w:r>
          </w:p>
        </w:tc>
      </w:tr>
      <w:tr w:rsidR="000A165C" w:rsidRPr="00394AE0" w:rsidTr="00604F77">
        <w:trPr>
          <w:trHeight w:val="2116"/>
        </w:trPr>
        <w:tc>
          <w:tcPr>
            <w:tcW w:w="1974" w:type="dxa"/>
            <w:vMerge w:val="restart"/>
            <w:shd w:val="clear" w:color="auto" w:fill="auto"/>
          </w:tcPr>
          <w:p w:rsidR="000A165C" w:rsidRDefault="000A165C" w:rsidP="00FF0393">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Социально- коммуникативное развитие</w:t>
            </w:r>
          </w:p>
          <w:p w:rsidR="000A165C" w:rsidRPr="00394AE0" w:rsidRDefault="000A165C" w:rsidP="00FF039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(обязательная часть)</w:t>
            </w:r>
          </w:p>
        </w:tc>
        <w:tc>
          <w:tcPr>
            <w:tcW w:w="2268" w:type="dxa"/>
            <w:shd w:val="clear" w:color="auto" w:fill="auto"/>
          </w:tcPr>
          <w:p w:rsidR="000A165C" w:rsidRPr="00394AE0" w:rsidRDefault="000A165C" w:rsidP="00FF039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Социализация, нравственное воспитание</w:t>
            </w:r>
          </w:p>
        </w:tc>
        <w:tc>
          <w:tcPr>
            <w:tcW w:w="5539" w:type="dxa"/>
            <w:shd w:val="clear" w:color="auto" w:fill="auto"/>
          </w:tcPr>
          <w:p w:rsidR="000A165C" w:rsidRPr="00394AE0" w:rsidRDefault="000A165C" w:rsidP="00FF0393">
            <w:pPr>
              <w:spacing w:line="240" w:lineRule="auto"/>
              <w:jc w:val="both"/>
              <w:rPr>
                <w:sz w:val="28"/>
                <w:szCs w:val="28"/>
              </w:rPr>
            </w:pPr>
            <w:r w:rsidRPr="00394AE0">
              <w:rPr>
                <w:rFonts w:ascii="Times New Roman" w:eastAsia="Times New Roman" w:hAnsi="Times New Roman" w:cs="Times New Roman"/>
                <w:sz w:val="28"/>
                <w:szCs w:val="28"/>
              </w:rPr>
              <w:t>Ребенок соблюдает последовательность действий при мытье рук и самостоятельно их выполняет. Испытывает удовольствие от своего опрятного внешнего вида и неприятные чувства, если окружающие выглядят не аккуратно.  Умеет  пользоваться столовыми приборами, ест аккуратно, говорит «спасибо» после еды. Знаком со стихами о чистоте, опрятности. У ребёнка сформированы понятия  о предметах и действиях, связанных с выполнением гигиенических процессов</w:t>
            </w:r>
          </w:p>
          <w:p w:rsidR="000A165C" w:rsidRPr="00394AE0" w:rsidRDefault="000A165C" w:rsidP="00FF0393">
            <w:pPr>
              <w:spacing w:line="240" w:lineRule="auto"/>
              <w:jc w:val="both"/>
              <w:rPr>
                <w:sz w:val="28"/>
                <w:szCs w:val="28"/>
              </w:rPr>
            </w:pPr>
            <w:r w:rsidRPr="00394AE0">
              <w:rPr>
                <w:rFonts w:ascii="Times New Roman" w:eastAsia="Times New Roman" w:hAnsi="Times New Roman" w:cs="Times New Roman"/>
                <w:sz w:val="28"/>
                <w:szCs w:val="28"/>
              </w:rPr>
              <w:t xml:space="preserve">Ребенок владеет и осознает безопасные способы поведения в предметном мире, дифференцированное восприятие простейших трудовых процессов по созданию и преобразованию предметов. </w:t>
            </w:r>
          </w:p>
          <w:p w:rsidR="000A165C" w:rsidRPr="00394AE0" w:rsidRDefault="000A165C" w:rsidP="00FF0393">
            <w:pPr>
              <w:spacing w:line="240" w:lineRule="auto"/>
              <w:jc w:val="both"/>
              <w:rPr>
                <w:sz w:val="28"/>
                <w:szCs w:val="28"/>
              </w:rPr>
            </w:pPr>
            <w:r w:rsidRPr="00394AE0">
              <w:rPr>
                <w:rFonts w:ascii="Times New Roman" w:eastAsia="Times New Roman" w:hAnsi="Times New Roman" w:cs="Times New Roman"/>
                <w:sz w:val="28"/>
                <w:szCs w:val="28"/>
              </w:rPr>
              <w:t xml:space="preserve">Игровые действия ребенка разнообразные и сюжетны; использует в игре предметы – заместители. В игре с воспитателем ребенок проявляет игровую инициативу, включается в игровой диалог. С интересом наблюдает и включается в игру со сверстниками, называет свою игровую роль, любимые </w:t>
            </w:r>
            <w:r w:rsidRPr="00394AE0">
              <w:rPr>
                <w:rFonts w:ascii="Times New Roman" w:eastAsia="Times New Roman" w:hAnsi="Times New Roman" w:cs="Times New Roman"/>
                <w:sz w:val="28"/>
                <w:szCs w:val="28"/>
              </w:rPr>
              <w:lastRenderedPageBreak/>
              <w:t xml:space="preserve">игры, старается соблюдать правила знакомых игр. Ребенок проявляет активность в общении с окружающими, охотно включается в совместную деятельность. Спокойно играет рядом с детьми, а также вступает в общение по поводу игрушек, игровых действий, правильно реагирует на ярко выраженные эмоциональные состояния близких. Самостоятельно воспроизводит некоторые формы культурного поведения.  Сохраняет устойчивое жизнерадостное, активное настроение.  Ребенок правильно называет предметы ближайшего окружения, знает их назначение, с небольшой помощью взрослого выделяет части предметов и их назначение. Устанавливает связи между назначением предмета, его строением и материалом, из которого сделан предмет. С помощью вопросов взрослого может объяснить, почему предмет таков. По вопросам взрослого может рассказать о хорошо знакомых предметах, назвать.  </w:t>
            </w:r>
          </w:p>
        </w:tc>
      </w:tr>
      <w:tr w:rsidR="001C5550" w:rsidRPr="00394AE0" w:rsidTr="00604F77">
        <w:tc>
          <w:tcPr>
            <w:tcW w:w="1974" w:type="dxa"/>
            <w:vMerge/>
            <w:shd w:val="clear" w:color="auto" w:fill="auto"/>
          </w:tcPr>
          <w:p w:rsidR="001C5550" w:rsidRPr="00394AE0" w:rsidRDefault="001C5550" w:rsidP="00FF0393">
            <w:pPr>
              <w:snapToGrid w:val="0"/>
              <w:spacing w:line="240" w:lineRule="auto"/>
              <w:jc w:val="both"/>
              <w:rPr>
                <w:rFonts w:ascii="Times New Roman" w:eastAsia="Times New Roman" w:hAnsi="Times New Roman" w:cs="Times New Roman"/>
                <w:sz w:val="28"/>
                <w:szCs w:val="28"/>
              </w:rPr>
            </w:pPr>
          </w:p>
        </w:tc>
        <w:tc>
          <w:tcPr>
            <w:tcW w:w="2268" w:type="dxa"/>
            <w:shd w:val="clear" w:color="auto" w:fill="auto"/>
          </w:tcPr>
          <w:p w:rsidR="001C5550" w:rsidRPr="00394AE0" w:rsidRDefault="000A165C" w:rsidP="000A165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КГН, самообслуживание, трудовое восптание</w:t>
            </w:r>
          </w:p>
        </w:tc>
        <w:tc>
          <w:tcPr>
            <w:tcW w:w="5539" w:type="dxa"/>
            <w:shd w:val="clear" w:color="auto" w:fill="auto"/>
          </w:tcPr>
          <w:p w:rsidR="001C5550" w:rsidRPr="00394AE0" w:rsidRDefault="001C5550" w:rsidP="00FF0393">
            <w:pPr>
              <w:spacing w:line="240" w:lineRule="auto"/>
              <w:jc w:val="both"/>
              <w:rPr>
                <w:sz w:val="28"/>
                <w:szCs w:val="28"/>
              </w:rPr>
            </w:pPr>
            <w:r w:rsidRPr="00394AE0">
              <w:rPr>
                <w:rFonts w:ascii="Times New Roman" w:eastAsia="Times New Roman" w:hAnsi="Times New Roman" w:cs="Times New Roman"/>
                <w:sz w:val="28"/>
                <w:szCs w:val="28"/>
              </w:rPr>
              <w:t>Самостоятельно, в правильной последовательности одевается,  знает свой шкафчик, порядок складывания одежды, узнает свои вещи. Бережно относится к вещам. Игрушкам, замечает красоту убранной комнаты, выстиранной одежды. Бережно относится к результатам труда, проявляет чувство  благородства к взрослым за заботу и работу.  Ребенок стремится самостоятельно выполнять определенные трудовые действия, по предложению воспитателя оказывает помощь сверстникам.</w:t>
            </w:r>
          </w:p>
        </w:tc>
      </w:tr>
      <w:tr w:rsidR="001C5550" w:rsidRPr="00394AE0" w:rsidTr="00604F77">
        <w:trPr>
          <w:trHeight w:val="5677"/>
        </w:trPr>
        <w:tc>
          <w:tcPr>
            <w:tcW w:w="1974" w:type="dxa"/>
            <w:shd w:val="clear" w:color="auto" w:fill="auto"/>
          </w:tcPr>
          <w:p w:rsidR="001C5550" w:rsidRDefault="001C5550" w:rsidP="00FF0393">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lastRenderedPageBreak/>
              <w:t>Познавательное развитие</w:t>
            </w:r>
          </w:p>
          <w:p w:rsidR="001C5550" w:rsidRPr="00394AE0" w:rsidRDefault="00A00C07" w:rsidP="00FF039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(обязательная часть)</w:t>
            </w:r>
          </w:p>
        </w:tc>
        <w:tc>
          <w:tcPr>
            <w:tcW w:w="2268" w:type="dxa"/>
            <w:shd w:val="clear" w:color="auto" w:fill="auto"/>
          </w:tcPr>
          <w:p w:rsidR="001C5550" w:rsidRPr="00394AE0" w:rsidRDefault="001C5550" w:rsidP="00FF0393">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Познание</w:t>
            </w:r>
          </w:p>
        </w:tc>
        <w:tc>
          <w:tcPr>
            <w:tcW w:w="5539" w:type="dxa"/>
            <w:shd w:val="clear" w:color="auto" w:fill="auto"/>
          </w:tcPr>
          <w:p w:rsidR="001C5550" w:rsidRPr="00394AE0" w:rsidRDefault="001C5550" w:rsidP="00FF0393">
            <w:pPr>
              <w:spacing w:line="240" w:lineRule="auto"/>
              <w:jc w:val="both"/>
              <w:rPr>
                <w:sz w:val="28"/>
                <w:szCs w:val="28"/>
              </w:rPr>
            </w:pPr>
            <w:r w:rsidRPr="00394AE0">
              <w:rPr>
                <w:rFonts w:ascii="Times New Roman" w:eastAsia="Times New Roman" w:hAnsi="Times New Roman" w:cs="Times New Roman"/>
                <w:sz w:val="28"/>
                <w:szCs w:val="28"/>
              </w:rPr>
              <w:t>Под руководством взрослого обследует объекты, сравнивает их по отдельным отличительным признакам. Ребенок называет форму предметов, геометрических фигур, группирует их, находит предметы по указанным свойствам. Правильно располагает предметы с целью сравнения по количеству, размеру. Допущенные ошибки при сравнении предметов исправляет по просьбе взрослого. Знает число до 5, поясняет последовательность действий, проявляет интерес к играм на видоизменение фигур, составление силуэтов.С удовольствием конструирует из готовых геометрических форм. Знает конструктивные свойства геометрических объёмных форм – устойчивость, прочность, заменимость деталей (при создании постройки)</w:t>
            </w:r>
            <w:r w:rsidRPr="00394AE0">
              <w:rPr>
                <w:sz w:val="28"/>
                <w:szCs w:val="28"/>
              </w:rPr>
              <w:t>.</w:t>
            </w:r>
          </w:p>
        </w:tc>
      </w:tr>
      <w:tr w:rsidR="00DE3966" w:rsidRPr="00394AE0" w:rsidTr="00604F77">
        <w:trPr>
          <w:trHeight w:val="2883"/>
        </w:trPr>
        <w:tc>
          <w:tcPr>
            <w:tcW w:w="1974" w:type="dxa"/>
            <w:shd w:val="clear" w:color="auto" w:fill="auto"/>
          </w:tcPr>
          <w:p w:rsidR="00DE3966" w:rsidRDefault="00DE3966" w:rsidP="000A165C">
            <w:pPr>
              <w:spacing w:after="0" w:line="240" w:lineRule="auto"/>
              <w:contextualSpacing/>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Познавательное развитие</w:t>
            </w:r>
          </w:p>
          <w:p w:rsidR="00DE3966" w:rsidRPr="00394AE0" w:rsidRDefault="00DE3966" w:rsidP="000A165C">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(часть, формируемая участниками образовательных отношений)</w:t>
            </w:r>
          </w:p>
        </w:tc>
        <w:tc>
          <w:tcPr>
            <w:tcW w:w="7807" w:type="dxa"/>
            <w:gridSpan w:val="2"/>
            <w:shd w:val="clear" w:color="auto" w:fill="auto"/>
          </w:tcPr>
          <w:p w:rsidR="00DE3966" w:rsidRDefault="00DE3966" w:rsidP="000A165C">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Региональный компонент</w:t>
            </w:r>
          </w:p>
          <w:p w:rsidR="00DE3966" w:rsidRDefault="00DE3966" w:rsidP="000A165C">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Имеет элементарные представления  об Алтайском крае, городе Барнауле</w:t>
            </w:r>
            <w:r w:rsidR="00E23A93">
              <w:rPr>
                <w:rFonts w:ascii="Times New Roman" w:eastAsia="Times New Roman" w:hAnsi="Times New Roman" w:cs="Times New Roman"/>
                <w:sz w:val="28"/>
                <w:szCs w:val="28"/>
              </w:rPr>
              <w:t>,</w:t>
            </w:r>
          </w:p>
          <w:p w:rsidR="00E23A93" w:rsidRPr="00394AE0" w:rsidRDefault="00E23A93" w:rsidP="000A165C">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Знает некоторые особенности природы, культуры Алтайского края</w:t>
            </w:r>
          </w:p>
        </w:tc>
      </w:tr>
      <w:tr w:rsidR="001C5550" w:rsidRPr="00394AE0" w:rsidTr="00604F77">
        <w:tc>
          <w:tcPr>
            <w:tcW w:w="1974" w:type="dxa"/>
            <w:vMerge w:val="restart"/>
            <w:shd w:val="clear" w:color="auto" w:fill="auto"/>
          </w:tcPr>
          <w:p w:rsidR="001C5550" w:rsidRDefault="001C5550" w:rsidP="00FF0393">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Художественно-эстетическое</w:t>
            </w:r>
          </w:p>
          <w:p w:rsidR="00A00C07" w:rsidRPr="00394AE0" w:rsidRDefault="00A00C07" w:rsidP="00FF039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(обязательная часть)</w:t>
            </w:r>
          </w:p>
        </w:tc>
        <w:tc>
          <w:tcPr>
            <w:tcW w:w="2268" w:type="dxa"/>
            <w:shd w:val="clear" w:color="auto" w:fill="auto"/>
          </w:tcPr>
          <w:p w:rsidR="001C5550" w:rsidRPr="00394AE0" w:rsidRDefault="001C5550" w:rsidP="00FF0393">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Художественное творчество</w:t>
            </w:r>
          </w:p>
        </w:tc>
        <w:tc>
          <w:tcPr>
            <w:tcW w:w="5539" w:type="dxa"/>
            <w:shd w:val="clear" w:color="auto" w:fill="auto"/>
          </w:tcPr>
          <w:p w:rsidR="001C5550" w:rsidRPr="00394AE0" w:rsidRDefault="001C5550" w:rsidP="00FF0393">
            <w:pPr>
              <w:spacing w:line="240" w:lineRule="auto"/>
              <w:jc w:val="both"/>
              <w:rPr>
                <w:sz w:val="28"/>
                <w:szCs w:val="28"/>
              </w:rPr>
            </w:pPr>
            <w:r w:rsidRPr="00394AE0">
              <w:rPr>
                <w:rFonts w:ascii="Times New Roman" w:eastAsia="Times New Roman" w:hAnsi="Times New Roman" w:cs="Times New Roman"/>
                <w:sz w:val="28"/>
                <w:szCs w:val="28"/>
              </w:rPr>
              <w:t xml:space="preserve">Ребенок проявляет интерес к восприятию предметов, произведений искусства, желание рассматривать их. Эмоционально отключается на красивое.  Видит некоторые средства выразительности (яркость, нарядность цвета, некоторые его оттенки), чувствует эмоциональную линию формы, линии. Владеет основными изобразительными и техническими навыками всех видов детской деятельности, обогащает образ некоторыми деталями, цветом, расположением. Умеет создавать яркий узор при помощи ритма и чередования элементов в рисунке и аппликации. С удовольствием лепит. </w:t>
            </w:r>
          </w:p>
        </w:tc>
      </w:tr>
      <w:tr w:rsidR="001C5550" w:rsidRPr="00394AE0" w:rsidTr="00604F77">
        <w:tc>
          <w:tcPr>
            <w:tcW w:w="1974" w:type="dxa"/>
            <w:vMerge/>
            <w:shd w:val="clear" w:color="auto" w:fill="auto"/>
          </w:tcPr>
          <w:p w:rsidR="001C5550" w:rsidRPr="00394AE0" w:rsidRDefault="001C5550" w:rsidP="00FF0393">
            <w:pPr>
              <w:snapToGrid w:val="0"/>
              <w:spacing w:line="240" w:lineRule="auto"/>
              <w:jc w:val="both"/>
              <w:rPr>
                <w:rFonts w:ascii="Times New Roman" w:eastAsia="Times New Roman" w:hAnsi="Times New Roman" w:cs="Times New Roman"/>
                <w:sz w:val="28"/>
                <w:szCs w:val="28"/>
              </w:rPr>
            </w:pPr>
          </w:p>
        </w:tc>
        <w:tc>
          <w:tcPr>
            <w:tcW w:w="2268" w:type="dxa"/>
            <w:shd w:val="clear" w:color="auto" w:fill="auto"/>
          </w:tcPr>
          <w:p w:rsidR="001C5550" w:rsidRPr="00394AE0" w:rsidRDefault="001C5550" w:rsidP="00FF0393">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Музыка</w:t>
            </w:r>
          </w:p>
        </w:tc>
        <w:tc>
          <w:tcPr>
            <w:tcW w:w="5539" w:type="dxa"/>
            <w:shd w:val="clear" w:color="auto" w:fill="auto"/>
          </w:tcPr>
          <w:p w:rsidR="001C5550" w:rsidRPr="00394AE0" w:rsidRDefault="001C5550" w:rsidP="00FF0393">
            <w:pPr>
              <w:spacing w:line="240" w:lineRule="auto"/>
              <w:jc w:val="both"/>
              <w:rPr>
                <w:sz w:val="28"/>
                <w:szCs w:val="28"/>
              </w:rPr>
            </w:pPr>
            <w:r w:rsidRPr="00394AE0">
              <w:rPr>
                <w:rFonts w:ascii="Times New Roman" w:eastAsia="Times New Roman" w:hAnsi="Times New Roman" w:cs="Times New Roman"/>
                <w:sz w:val="28"/>
                <w:szCs w:val="28"/>
              </w:rPr>
              <w:t>Активен в элементарном музицировании. Владеет приемами игры в две ложки, на бубнах, на треугольнике. Хорошо интонирует большинство звуков, пение протяжно. Чисто интонирует заданную музыкальную фразу, поет знакомые песни. Проявляются первоначальные суждения и эмоциональные отклики на характер и настроение музыки.</w:t>
            </w:r>
          </w:p>
        </w:tc>
      </w:tr>
      <w:tr w:rsidR="001C5550" w:rsidRPr="00394AE0" w:rsidTr="00604F77">
        <w:tc>
          <w:tcPr>
            <w:tcW w:w="1974" w:type="dxa"/>
            <w:vMerge w:val="restart"/>
            <w:shd w:val="clear" w:color="auto" w:fill="auto"/>
          </w:tcPr>
          <w:p w:rsidR="001C5550" w:rsidRDefault="001C5550" w:rsidP="006D3B71">
            <w:pPr>
              <w:spacing w:after="0" w:line="240" w:lineRule="auto"/>
              <w:contextualSpacing/>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Речевое развитие</w:t>
            </w:r>
          </w:p>
          <w:p w:rsidR="00A00C07" w:rsidRPr="00394AE0" w:rsidRDefault="00A00C07" w:rsidP="006D3B71">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(обязательная часть)</w:t>
            </w:r>
          </w:p>
        </w:tc>
        <w:tc>
          <w:tcPr>
            <w:tcW w:w="2268" w:type="dxa"/>
            <w:shd w:val="clear" w:color="auto" w:fill="auto"/>
          </w:tcPr>
          <w:p w:rsidR="001C5550" w:rsidRPr="00394AE0" w:rsidRDefault="001C5550" w:rsidP="00FF0393">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Чтение художественной литературы</w:t>
            </w:r>
          </w:p>
        </w:tc>
        <w:tc>
          <w:tcPr>
            <w:tcW w:w="5539" w:type="dxa"/>
            <w:shd w:val="clear" w:color="auto" w:fill="auto"/>
          </w:tcPr>
          <w:p w:rsidR="001C5550" w:rsidRPr="00394AE0" w:rsidRDefault="001C5550" w:rsidP="00FF0393">
            <w:pPr>
              <w:spacing w:line="240" w:lineRule="auto"/>
              <w:jc w:val="both"/>
              <w:rPr>
                <w:sz w:val="28"/>
                <w:szCs w:val="28"/>
              </w:rPr>
            </w:pPr>
            <w:r w:rsidRPr="00394AE0">
              <w:rPr>
                <w:rFonts w:ascii="Times New Roman" w:eastAsia="Times New Roman" w:hAnsi="Times New Roman" w:cs="Times New Roman"/>
                <w:sz w:val="28"/>
                <w:szCs w:val="28"/>
              </w:rPr>
              <w:t>Ребенок легко включается в процесс восприятия, выслушивает произведения до конца. Охотно вступает в обсуждение произведения по вопросам взрослого. Содействует и эмоционально сопереживает героям произведения. Устанавливает простейшие связи в содержании.</w:t>
            </w:r>
          </w:p>
        </w:tc>
      </w:tr>
      <w:tr w:rsidR="001C5550" w:rsidRPr="00394AE0" w:rsidTr="00604F77">
        <w:tc>
          <w:tcPr>
            <w:tcW w:w="1974" w:type="dxa"/>
            <w:vMerge/>
            <w:shd w:val="clear" w:color="auto" w:fill="auto"/>
          </w:tcPr>
          <w:p w:rsidR="001C5550" w:rsidRPr="00394AE0" w:rsidRDefault="001C5550" w:rsidP="006D3B71">
            <w:pPr>
              <w:snapToGrid w:val="0"/>
              <w:spacing w:after="0" w:line="240" w:lineRule="auto"/>
              <w:contextualSpacing/>
              <w:jc w:val="both"/>
              <w:rPr>
                <w:rFonts w:ascii="Times New Roman" w:eastAsia="Times New Roman" w:hAnsi="Times New Roman" w:cs="Times New Roman"/>
                <w:sz w:val="28"/>
                <w:szCs w:val="28"/>
              </w:rPr>
            </w:pPr>
          </w:p>
        </w:tc>
        <w:tc>
          <w:tcPr>
            <w:tcW w:w="2268" w:type="dxa"/>
            <w:shd w:val="clear" w:color="auto" w:fill="auto"/>
          </w:tcPr>
          <w:p w:rsidR="001C5550" w:rsidRPr="00394AE0" w:rsidRDefault="001C5550" w:rsidP="00FF0393">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Коммуникация</w:t>
            </w:r>
          </w:p>
        </w:tc>
        <w:tc>
          <w:tcPr>
            <w:tcW w:w="5539" w:type="dxa"/>
            <w:shd w:val="clear" w:color="auto" w:fill="auto"/>
          </w:tcPr>
          <w:p w:rsidR="001C5550" w:rsidRPr="00394AE0" w:rsidRDefault="001C5550" w:rsidP="00FF0393">
            <w:pPr>
              <w:spacing w:line="240" w:lineRule="auto"/>
              <w:jc w:val="both"/>
              <w:rPr>
                <w:sz w:val="28"/>
                <w:szCs w:val="28"/>
              </w:rPr>
            </w:pPr>
            <w:r w:rsidRPr="00394AE0">
              <w:rPr>
                <w:rFonts w:ascii="Times New Roman" w:eastAsia="Times New Roman" w:hAnsi="Times New Roman" w:cs="Times New Roman"/>
                <w:sz w:val="28"/>
                <w:szCs w:val="28"/>
              </w:rPr>
              <w:t>Ребенок пользуется в речевом общении простыми и сложными предложениями. Пересказывает рассказы и сказки самостоятельно и по вопросам взрослого. Активно вступает в общение со сверстниками и взрослыми, но оно бывает затруднено из-за несовершенных   речевых форм. Слышит и интонационно выделяет звук в слове с помощью взрослого.</w:t>
            </w:r>
          </w:p>
        </w:tc>
      </w:tr>
      <w:tr w:rsidR="00E23A93" w:rsidRPr="00394AE0" w:rsidTr="00604F77">
        <w:tc>
          <w:tcPr>
            <w:tcW w:w="1974" w:type="dxa"/>
            <w:shd w:val="clear" w:color="auto" w:fill="auto"/>
          </w:tcPr>
          <w:p w:rsidR="00E23A93" w:rsidRPr="006A6D0A" w:rsidRDefault="00E23A93" w:rsidP="006D3B71">
            <w:pPr>
              <w:snapToGrid w:val="0"/>
              <w:spacing w:after="0" w:line="240" w:lineRule="auto"/>
              <w:contextualSpacing/>
              <w:jc w:val="both"/>
              <w:rPr>
                <w:rFonts w:ascii="Times New Roman" w:eastAsia="Times New Roman" w:hAnsi="Times New Roman" w:cs="Times New Roman"/>
                <w:sz w:val="28"/>
                <w:szCs w:val="28"/>
              </w:rPr>
            </w:pPr>
            <w:r w:rsidRPr="006A6D0A">
              <w:rPr>
                <w:rFonts w:ascii="Times New Roman" w:eastAsia="Times New Roman" w:hAnsi="Times New Roman" w:cs="Times New Roman"/>
                <w:sz w:val="28"/>
                <w:szCs w:val="28"/>
              </w:rPr>
              <w:t>Речевое развитие</w:t>
            </w:r>
          </w:p>
          <w:p w:rsidR="00E23A93" w:rsidRPr="00394AE0" w:rsidRDefault="00E23A93" w:rsidP="006D3B71">
            <w:pPr>
              <w:snapToGrid w:val="0"/>
              <w:spacing w:after="0" w:line="240" w:lineRule="auto"/>
              <w:contextualSpacing/>
              <w:jc w:val="both"/>
              <w:rPr>
                <w:rFonts w:ascii="Times New Roman" w:eastAsia="Times New Roman" w:hAnsi="Times New Roman" w:cs="Times New Roman"/>
                <w:sz w:val="28"/>
                <w:szCs w:val="28"/>
              </w:rPr>
            </w:pPr>
            <w:r w:rsidRPr="006A6D0A">
              <w:rPr>
                <w:rFonts w:ascii="Times New Roman" w:eastAsia="Times New Roman" w:hAnsi="Times New Roman" w:cs="Times New Roman"/>
                <w:sz w:val="28"/>
                <w:szCs w:val="28"/>
              </w:rPr>
              <w:t>(часть, формируемая участниками образовательн</w:t>
            </w:r>
            <w:r>
              <w:rPr>
                <w:rFonts w:ascii="Times New Roman" w:eastAsia="Times New Roman" w:hAnsi="Times New Roman" w:cs="Times New Roman"/>
                <w:sz w:val="28"/>
                <w:szCs w:val="28"/>
              </w:rPr>
              <w:t>ых отношений</w:t>
            </w:r>
          </w:p>
        </w:tc>
        <w:tc>
          <w:tcPr>
            <w:tcW w:w="7807" w:type="dxa"/>
            <w:gridSpan w:val="2"/>
            <w:shd w:val="clear" w:color="auto" w:fill="auto"/>
          </w:tcPr>
          <w:p w:rsidR="00E23A93" w:rsidRPr="008C355E" w:rsidRDefault="00E23A93" w:rsidP="00E23A93">
            <w:pPr>
              <w:pStyle w:val="21"/>
              <w:shd w:val="clear" w:color="auto" w:fill="auto"/>
              <w:ind w:left="320"/>
              <w:rPr>
                <w:sz w:val="28"/>
                <w:szCs w:val="28"/>
                <w:u w:val="single"/>
              </w:rPr>
            </w:pPr>
            <w:r w:rsidRPr="008C355E">
              <w:rPr>
                <w:sz w:val="28"/>
                <w:szCs w:val="28"/>
                <w:u w:val="single"/>
              </w:rPr>
              <w:t>парциальная программа «Развитие речи детей дошкольного возра</w:t>
            </w:r>
            <w:r w:rsidR="008C355E">
              <w:rPr>
                <w:sz w:val="28"/>
                <w:szCs w:val="28"/>
                <w:u w:val="single"/>
              </w:rPr>
              <w:t>ста в детском саду» О.С. Ушакова</w:t>
            </w:r>
          </w:p>
          <w:p w:rsidR="00E23A93" w:rsidRPr="008C355E" w:rsidRDefault="00E23A93" w:rsidP="00E23A93">
            <w:pPr>
              <w:pStyle w:val="21"/>
              <w:shd w:val="clear" w:color="auto" w:fill="auto"/>
              <w:tabs>
                <w:tab w:val="left" w:pos="572"/>
              </w:tabs>
              <w:ind w:left="20" w:right="20"/>
              <w:jc w:val="both"/>
              <w:rPr>
                <w:sz w:val="28"/>
                <w:szCs w:val="28"/>
              </w:rPr>
            </w:pPr>
            <w:r w:rsidRPr="008C355E">
              <w:rPr>
                <w:sz w:val="28"/>
                <w:szCs w:val="28"/>
              </w:rPr>
              <w:t>В</w:t>
            </w:r>
            <w:r w:rsidRPr="008C355E">
              <w:rPr>
                <w:sz w:val="28"/>
                <w:szCs w:val="28"/>
              </w:rPr>
              <w:tab/>
              <w:t>речи использует сложные формы предложений, состоящих из главных и придаточных.</w:t>
            </w:r>
          </w:p>
          <w:p w:rsidR="00E23A93" w:rsidRPr="008C355E" w:rsidRDefault="00E23A93" w:rsidP="00E23A93">
            <w:pPr>
              <w:pStyle w:val="21"/>
              <w:shd w:val="clear" w:color="auto" w:fill="auto"/>
              <w:tabs>
                <w:tab w:val="left" w:pos="1038"/>
              </w:tabs>
              <w:ind w:left="20" w:right="20"/>
              <w:jc w:val="both"/>
              <w:rPr>
                <w:sz w:val="28"/>
                <w:szCs w:val="28"/>
              </w:rPr>
            </w:pPr>
            <w:r w:rsidRPr="008C355E">
              <w:rPr>
                <w:sz w:val="28"/>
                <w:szCs w:val="28"/>
              </w:rPr>
              <w:t>Умеет</w:t>
            </w:r>
            <w:r w:rsidRPr="008C355E">
              <w:rPr>
                <w:sz w:val="28"/>
                <w:szCs w:val="28"/>
              </w:rPr>
              <w:tab/>
              <w:t>дифференцировать родственные по месту образования звуки в небольших речевых единицах - слогах.</w:t>
            </w:r>
          </w:p>
          <w:p w:rsidR="00E23A93" w:rsidRPr="008C355E" w:rsidRDefault="00E23A93" w:rsidP="00E23A93">
            <w:pPr>
              <w:pStyle w:val="21"/>
              <w:shd w:val="clear" w:color="auto" w:fill="auto"/>
              <w:tabs>
                <w:tab w:val="left" w:pos="1028"/>
              </w:tabs>
              <w:ind w:left="20" w:right="20"/>
              <w:jc w:val="both"/>
              <w:rPr>
                <w:sz w:val="28"/>
                <w:szCs w:val="28"/>
              </w:rPr>
            </w:pPr>
            <w:r w:rsidRPr="008C355E">
              <w:rPr>
                <w:sz w:val="28"/>
                <w:szCs w:val="28"/>
              </w:rPr>
              <w:t>Умеет</w:t>
            </w:r>
            <w:r w:rsidRPr="008C355E">
              <w:rPr>
                <w:sz w:val="28"/>
                <w:szCs w:val="28"/>
              </w:rPr>
              <w:tab/>
              <w:t>различать предметы по существенным признакам, правильно называть их, видеть особенности предметов, выделять характерные признаки и качества, а также действия, связанные с движением игрушек, животных, их состоянием, возможные действия человека.</w:t>
            </w:r>
          </w:p>
          <w:p w:rsidR="00E23A93" w:rsidRPr="008C355E" w:rsidRDefault="00E23A93" w:rsidP="00E23A93">
            <w:pPr>
              <w:pStyle w:val="21"/>
              <w:shd w:val="clear" w:color="auto" w:fill="auto"/>
              <w:tabs>
                <w:tab w:val="left" w:pos="1374"/>
              </w:tabs>
              <w:ind w:left="20"/>
              <w:jc w:val="both"/>
              <w:rPr>
                <w:sz w:val="28"/>
                <w:szCs w:val="28"/>
              </w:rPr>
            </w:pPr>
            <w:r w:rsidRPr="008C355E">
              <w:rPr>
                <w:sz w:val="28"/>
                <w:szCs w:val="28"/>
              </w:rPr>
              <w:t>Называет</w:t>
            </w:r>
            <w:r w:rsidRPr="008C355E">
              <w:rPr>
                <w:sz w:val="28"/>
                <w:szCs w:val="28"/>
              </w:rPr>
              <w:tab/>
              <w:t>слова с противоположным значением.</w:t>
            </w:r>
          </w:p>
          <w:p w:rsidR="00E23A93" w:rsidRPr="008C355E" w:rsidRDefault="00E23A93" w:rsidP="00E23A93">
            <w:pPr>
              <w:pStyle w:val="21"/>
              <w:shd w:val="clear" w:color="auto" w:fill="auto"/>
              <w:tabs>
                <w:tab w:val="left" w:pos="409"/>
              </w:tabs>
              <w:ind w:left="20"/>
              <w:jc w:val="both"/>
              <w:rPr>
                <w:sz w:val="28"/>
                <w:szCs w:val="28"/>
              </w:rPr>
            </w:pPr>
            <w:r w:rsidRPr="008C355E">
              <w:rPr>
                <w:sz w:val="28"/>
                <w:szCs w:val="28"/>
              </w:rPr>
              <w:t>Употребляет в речи обобщающие слова.</w:t>
            </w:r>
          </w:p>
          <w:p w:rsidR="00E23A93" w:rsidRPr="008C355E" w:rsidRDefault="00E23A93" w:rsidP="00E23A93">
            <w:pPr>
              <w:pStyle w:val="21"/>
              <w:shd w:val="clear" w:color="auto" w:fill="auto"/>
              <w:tabs>
                <w:tab w:val="left" w:pos="1004"/>
              </w:tabs>
              <w:ind w:left="20"/>
              <w:jc w:val="both"/>
              <w:rPr>
                <w:sz w:val="28"/>
                <w:szCs w:val="28"/>
              </w:rPr>
            </w:pPr>
            <w:r w:rsidRPr="008C355E">
              <w:rPr>
                <w:sz w:val="28"/>
                <w:szCs w:val="28"/>
              </w:rPr>
              <w:t>Имеет</w:t>
            </w:r>
            <w:r w:rsidRPr="008C355E">
              <w:rPr>
                <w:sz w:val="28"/>
                <w:szCs w:val="28"/>
              </w:rPr>
              <w:tab/>
              <w:t>понятие о многозначных словах.</w:t>
            </w:r>
          </w:p>
          <w:p w:rsidR="00E23A93" w:rsidRPr="008C355E" w:rsidRDefault="00E23A93" w:rsidP="00E23A93">
            <w:pPr>
              <w:pStyle w:val="21"/>
              <w:shd w:val="clear" w:color="auto" w:fill="auto"/>
              <w:tabs>
                <w:tab w:val="left" w:pos="1374"/>
              </w:tabs>
              <w:ind w:left="20"/>
              <w:jc w:val="both"/>
              <w:rPr>
                <w:sz w:val="28"/>
                <w:szCs w:val="28"/>
              </w:rPr>
            </w:pPr>
            <w:r w:rsidRPr="008C355E">
              <w:rPr>
                <w:sz w:val="28"/>
                <w:szCs w:val="28"/>
              </w:rPr>
              <w:t>Изменяет</w:t>
            </w:r>
            <w:r w:rsidRPr="008C355E">
              <w:rPr>
                <w:sz w:val="28"/>
                <w:szCs w:val="28"/>
              </w:rPr>
              <w:tab/>
              <w:t>слова по падежам, согласовывает существительные в роде и числе.</w:t>
            </w:r>
          </w:p>
          <w:p w:rsidR="00E23A93" w:rsidRPr="008C355E" w:rsidRDefault="00E23A93" w:rsidP="00E23A93">
            <w:pPr>
              <w:pStyle w:val="21"/>
              <w:shd w:val="clear" w:color="auto" w:fill="auto"/>
              <w:tabs>
                <w:tab w:val="left" w:pos="490"/>
              </w:tabs>
              <w:ind w:left="20" w:right="20"/>
              <w:jc w:val="both"/>
              <w:rPr>
                <w:sz w:val="28"/>
                <w:szCs w:val="28"/>
              </w:rPr>
            </w:pPr>
            <w:r w:rsidRPr="008C355E">
              <w:rPr>
                <w:sz w:val="28"/>
                <w:szCs w:val="28"/>
              </w:rPr>
              <w:t>В</w:t>
            </w:r>
            <w:r w:rsidRPr="008C355E">
              <w:rPr>
                <w:sz w:val="28"/>
                <w:szCs w:val="28"/>
              </w:rPr>
              <w:tab/>
              <w:t xml:space="preserve">речи правильно употребляет форму повелительного наклонения единственного и множественного числа, спрягает </w:t>
            </w:r>
            <w:r w:rsidRPr="008C355E">
              <w:rPr>
                <w:sz w:val="28"/>
                <w:szCs w:val="28"/>
              </w:rPr>
              <w:lastRenderedPageBreak/>
              <w:t>глагол по лицам и числам.</w:t>
            </w:r>
          </w:p>
          <w:p w:rsidR="00E23A93" w:rsidRPr="008C355E" w:rsidRDefault="00E23A93" w:rsidP="00E23A93">
            <w:pPr>
              <w:pStyle w:val="21"/>
              <w:shd w:val="clear" w:color="auto" w:fill="auto"/>
              <w:tabs>
                <w:tab w:val="left" w:pos="1110"/>
              </w:tabs>
              <w:ind w:left="20" w:right="900"/>
              <w:rPr>
                <w:sz w:val="28"/>
                <w:szCs w:val="28"/>
              </w:rPr>
            </w:pPr>
            <w:r w:rsidRPr="008C355E">
              <w:rPr>
                <w:sz w:val="28"/>
                <w:szCs w:val="28"/>
              </w:rPr>
              <w:t>Умеет</w:t>
            </w:r>
            <w:r w:rsidRPr="008C355E">
              <w:rPr>
                <w:sz w:val="28"/>
                <w:szCs w:val="28"/>
              </w:rPr>
              <w:tab/>
              <w:t xml:space="preserve">правильно строить разные типы предложений - простые и сложные. </w:t>
            </w:r>
          </w:p>
          <w:p w:rsidR="00E23A93" w:rsidRPr="008C355E" w:rsidRDefault="00E23A93" w:rsidP="00E23A93">
            <w:pPr>
              <w:pStyle w:val="21"/>
              <w:shd w:val="clear" w:color="auto" w:fill="auto"/>
              <w:tabs>
                <w:tab w:val="left" w:pos="1110"/>
              </w:tabs>
              <w:ind w:left="20" w:right="900"/>
              <w:rPr>
                <w:sz w:val="28"/>
                <w:szCs w:val="28"/>
              </w:rPr>
            </w:pPr>
            <w:r w:rsidRPr="008C355E">
              <w:rPr>
                <w:sz w:val="28"/>
                <w:szCs w:val="28"/>
              </w:rPr>
              <w:t>Воспроизводит текст знакомой сказки или короткого рассказа.</w:t>
            </w:r>
          </w:p>
          <w:p w:rsidR="00E23A93" w:rsidRPr="008C355E" w:rsidRDefault="00E23A93" w:rsidP="00E23A93">
            <w:pPr>
              <w:pStyle w:val="21"/>
              <w:shd w:val="clear" w:color="auto" w:fill="auto"/>
              <w:tabs>
                <w:tab w:val="left" w:pos="1110"/>
              </w:tabs>
              <w:ind w:left="20" w:right="900"/>
              <w:rPr>
                <w:sz w:val="28"/>
                <w:szCs w:val="28"/>
              </w:rPr>
            </w:pPr>
            <w:r w:rsidRPr="008C355E">
              <w:rPr>
                <w:sz w:val="28"/>
                <w:szCs w:val="28"/>
              </w:rPr>
              <w:t>Умеет составлять короткий рассказ по содержанию картины.</w:t>
            </w:r>
          </w:p>
          <w:p w:rsidR="00E23A93" w:rsidRPr="008C355E" w:rsidRDefault="00E23A93" w:rsidP="00A00C07">
            <w:pPr>
              <w:pStyle w:val="21"/>
              <w:shd w:val="clear" w:color="auto" w:fill="auto"/>
              <w:ind w:left="20"/>
              <w:jc w:val="both"/>
              <w:rPr>
                <w:sz w:val="28"/>
                <w:szCs w:val="28"/>
              </w:rPr>
            </w:pPr>
            <w:r w:rsidRPr="008C355E">
              <w:rPr>
                <w:sz w:val="28"/>
                <w:szCs w:val="28"/>
              </w:rPr>
              <w:t>Отвечает на вопросы, описывающие свойства, качества, действия и назначение</w:t>
            </w:r>
          </w:p>
          <w:p w:rsidR="00E23A93" w:rsidRPr="008C355E" w:rsidRDefault="00E23A93" w:rsidP="00A00C07">
            <w:pPr>
              <w:pStyle w:val="21"/>
              <w:shd w:val="clear" w:color="auto" w:fill="auto"/>
              <w:ind w:left="20"/>
              <w:jc w:val="both"/>
              <w:rPr>
                <w:sz w:val="28"/>
                <w:szCs w:val="28"/>
              </w:rPr>
            </w:pPr>
            <w:r w:rsidRPr="008C355E">
              <w:rPr>
                <w:sz w:val="28"/>
                <w:szCs w:val="28"/>
              </w:rPr>
              <w:t>знакомых игрушек или предметов.</w:t>
            </w:r>
          </w:p>
          <w:p w:rsidR="00E23A93" w:rsidRPr="00E23A93" w:rsidRDefault="00E23A93" w:rsidP="00E23A93">
            <w:pPr>
              <w:pStyle w:val="21"/>
              <w:shd w:val="clear" w:color="auto" w:fill="auto"/>
              <w:spacing w:after="240"/>
              <w:ind w:left="20"/>
              <w:jc w:val="both"/>
            </w:pPr>
            <w:r w:rsidRPr="008C355E">
              <w:rPr>
                <w:sz w:val="28"/>
                <w:szCs w:val="28"/>
              </w:rPr>
              <w:t>14.Умеет определять начало и конец действий.</w:t>
            </w:r>
          </w:p>
        </w:tc>
      </w:tr>
    </w:tbl>
    <w:p w:rsidR="00604F77" w:rsidRDefault="00604F77" w:rsidP="00604F77">
      <w:pPr>
        <w:shd w:val="clear" w:color="auto" w:fill="FFFFFF"/>
        <w:spacing w:after="0" w:line="240" w:lineRule="auto"/>
        <w:ind w:right="5" w:firstLine="706"/>
        <w:contextualSpacing/>
        <w:jc w:val="both"/>
        <w:rPr>
          <w:rFonts w:ascii="Times New Roman" w:hAnsi="Times New Roman" w:cs="Times New Roman"/>
          <w:b/>
          <w:i/>
          <w:sz w:val="28"/>
          <w:szCs w:val="28"/>
        </w:rPr>
      </w:pPr>
    </w:p>
    <w:p w:rsidR="00604F77" w:rsidRPr="00F40514" w:rsidRDefault="00604F77" w:rsidP="00604F77">
      <w:pPr>
        <w:shd w:val="clear" w:color="auto" w:fill="FFFFFF"/>
        <w:spacing w:after="0" w:line="240" w:lineRule="auto"/>
        <w:ind w:right="5" w:firstLine="706"/>
        <w:contextualSpacing/>
        <w:jc w:val="both"/>
        <w:rPr>
          <w:rFonts w:ascii="Times New Roman" w:hAnsi="Times New Roman" w:cs="Times New Roman"/>
          <w:b/>
          <w:sz w:val="28"/>
          <w:szCs w:val="28"/>
        </w:rPr>
      </w:pPr>
      <w:r w:rsidRPr="00F40514">
        <w:rPr>
          <w:rFonts w:ascii="Times New Roman" w:hAnsi="Times New Roman" w:cs="Times New Roman"/>
          <w:b/>
          <w:sz w:val="28"/>
          <w:szCs w:val="28"/>
        </w:rPr>
        <w:t>1.2.</w:t>
      </w:r>
      <w:r w:rsidR="00681726" w:rsidRPr="00F40514">
        <w:rPr>
          <w:rFonts w:ascii="Times New Roman" w:hAnsi="Times New Roman" w:cs="Times New Roman"/>
          <w:b/>
          <w:sz w:val="28"/>
          <w:szCs w:val="28"/>
        </w:rPr>
        <w:t>3</w:t>
      </w:r>
      <w:r w:rsidRPr="00F40514">
        <w:rPr>
          <w:rFonts w:ascii="Times New Roman" w:hAnsi="Times New Roman" w:cs="Times New Roman"/>
          <w:b/>
          <w:sz w:val="28"/>
          <w:szCs w:val="28"/>
        </w:rPr>
        <w:t>. Планируемые результаты освоения Программы</w:t>
      </w:r>
    </w:p>
    <w:p w:rsidR="00604F77" w:rsidRPr="00F40514" w:rsidRDefault="00604F77" w:rsidP="00604F77">
      <w:pPr>
        <w:jc w:val="center"/>
        <w:rPr>
          <w:rFonts w:ascii="Times New Roman" w:eastAsia="Times New Roman" w:hAnsi="Times New Roman" w:cs="Times New Roman"/>
          <w:b/>
          <w:sz w:val="28"/>
          <w:szCs w:val="28"/>
        </w:rPr>
      </w:pPr>
      <w:r w:rsidRPr="00F40514">
        <w:rPr>
          <w:rFonts w:ascii="Times New Roman" w:eastAsia="Times New Roman" w:hAnsi="Times New Roman" w:cs="Times New Roman"/>
          <w:b/>
          <w:sz w:val="28"/>
          <w:szCs w:val="28"/>
        </w:rPr>
        <w:t>(средняя группа (4-5лет))</w:t>
      </w:r>
    </w:p>
    <w:tbl>
      <w:tblPr>
        <w:tblW w:w="9356" w:type="dxa"/>
        <w:tblInd w:w="-34" w:type="dxa"/>
        <w:tblLayout w:type="fixed"/>
        <w:tblLook w:val="0000"/>
      </w:tblPr>
      <w:tblGrid>
        <w:gridCol w:w="1974"/>
        <w:gridCol w:w="2137"/>
        <w:gridCol w:w="131"/>
        <w:gridCol w:w="5114"/>
      </w:tblGrid>
      <w:tr w:rsidR="001C5550" w:rsidRPr="00394AE0" w:rsidTr="000A3A6F">
        <w:tc>
          <w:tcPr>
            <w:tcW w:w="1974" w:type="dxa"/>
            <w:tcBorders>
              <w:top w:val="single" w:sz="4" w:space="0" w:color="000000"/>
              <w:left w:val="single" w:sz="4" w:space="0" w:color="000000"/>
              <w:bottom w:val="single" w:sz="4" w:space="0" w:color="000000"/>
            </w:tcBorders>
            <w:shd w:val="clear" w:color="auto" w:fill="auto"/>
          </w:tcPr>
          <w:p w:rsidR="001C5550" w:rsidRPr="00394AE0" w:rsidRDefault="001C5550" w:rsidP="00FF0393">
            <w:pPr>
              <w:spacing w:line="240" w:lineRule="auto"/>
              <w:jc w:val="center"/>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 xml:space="preserve">Образовательная область </w:t>
            </w:r>
          </w:p>
        </w:tc>
        <w:tc>
          <w:tcPr>
            <w:tcW w:w="2137" w:type="dxa"/>
            <w:tcBorders>
              <w:top w:val="single" w:sz="4" w:space="0" w:color="000000"/>
              <w:left w:val="single" w:sz="4" w:space="0" w:color="000000"/>
              <w:bottom w:val="single" w:sz="4" w:space="0" w:color="000000"/>
            </w:tcBorders>
            <w:shd w:val="clear" w:color="auto" w:fill="auto"/>
          </w:tcPr>
          <w:p w:rsidR="001C5550" w:rsidRPr="00394AE0" w:rsidRDefault="001C5550" w:rsidP="00FF0393">
            <w:pPr>
              <w:spacing w:line="240" w:lineRule="auto"/>
              <w:jc w:val="center"/>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 xml:space="preserve">Направления развития </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Pr>
          <w:p w:rsidR="001C5550" w:rsidRPr="00394AE0" w:rsidRDefault="001C5550" w:rsidP="00FF0393">
            <w:pPr>
              <w:spacing w:line="240" w:lineRule="auto"/>
              <w:jc w:val="center"/>
              <w:rPr>
                <w:sz w:val="28"/>
                <w:szCs w:val="28"/>
              </w:rPr>
            </w:pPr>
            <w:r w:rsidRPr="00394AE0">
              <w:rPr>
                <w:rFonts w:ascii="Times New Roman" w:eastAsia="Times New Roman" w:hAnsi="Times New Roman" w:cs="Times New Roman"/>
                <w:sz w:val="28"/>
                <w:szCs w:val="28"/>
              </w:rPr>
              <w:t>Содержание</w:t>
            </w:r>
          </w:p>
        </w:tc>
      </w:tr>
      <w:tr w:rsidR="001C5550" w:rsidRPr="00394AE0" w:rsidTr="000A3A6F">
        <w:tc>
          <w:tcPr>
            <w:tcW w:w="1974" w:type="dxa"/>
            <w:tcBorders>
              <w:top w:val="single" w:sz="4" w:space="0" w:color="000000"/>
              <w:left w:val="single" w:sz="4" w:space="0" w:color="000000"/>
              <w:bottom w:val="single" w:sz="4" w:space="0" w:color="000000"/>
            </w:tcBorders>
            <w:shd w:val="clear" w:color="auto" w:fill="auto"/>
          </w:tcPr>
          <w:p w:rsidR="001C5550" w:rsidRDefault="001C5550" w:rsidP="00FF0393">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Физическое развитие</w:t>
            </w:r>
          </w:p>
          <w:p w:rsidR="00A00C07" w:rsidRPr="00394AE0" w:rsidRDefault="00A00C07" w:rsidP="00FF039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(обязательная часть)</w:t>
            </w:r>
          </w:p>
        </w:tc>
        <w:tc>
          <w:tcPr>
            <w:tcW w:w="2137" w:type="dxa"/>
            <w:tcBorders>
              <w:top w:val="single" w:sz="4" w:space="0" w:color="000000"/>
              <w:left w:val="single" w:sz="4" w:space="0" w:color="000000"/>
              <w:bottom w:val="single" w:sz="4" w:space="0" w:color="000000"/>
            </w:tcBorders>
            <w:shd w:val="clear" w:color="auto" w:fill="auto"/>
          </w:tcPr>
          <w:p w:rsidR="001C5550" w:rsidRPr="00394AE0" w:rsidRDefault="001C5550" w:rsidP="00FF0393">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Физическая культура</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Pr>
          <w:p w:rsidR="001C5550" w:rsidRPr="00394AE0" w:rsidRDefault="001C5550" w:rsidP="00FF0393">
            <w:pPr>
              <w:spacing w:line="240" w:lineRule="auto"/>
              <w:jc w:val="both"/>
              <w:rPr>
                <w:sz w:val="28"/>
                <w:szCs w:val="28"/>
              </w:rPr>
            </w:pPr>
            <w:r w:rsidRPr="00394AE0">
              <w:rPr>
                <w:rFonts w:ascii="Times New Roman" w:eastAsia="Times New Roman" w:hAnsi="Times New Roman" w:cs="Times New Roman"/>
                <w:sz w:val="28"/>
                <w:szCs w:val="28"/>
              </w:rPr>
              <w:t>Ребенок владеет главными элементами техники большинства движений. Способен самостоятельно выполнить упражнения на основе предварительного показа, наблюдаются начатки переноса основных упражнений в самостоятельную деятельность. В играх активен, положительно относится ко всем предлагаемым и особенно новым упражнениям и играм. Осуществляет элементы контроля за действиями сверстников, замечает нарушения правил.</w:t>
            </w:r>
          </w:p>
        </w:tc>
      </w:tr>
      <w:tr w:rsidR="000A3A6F" w:rsidRPr="00394AE0" w:rsidTr="000A3A6F">
        <w:tc>
          <w:tcPr>
            <w:tcW w:w="1974" w:type="dxa"/>
            <w:tcBorders>
              <w:top w:val="single" w:sz="4" w:space="0" w:color="000000"/>
              <w:left w:val="single" w:sz="4" w:space="0" w:color="000000"/>
              <w:bottom w:val="single" w:sz="4" w:space="0" w:color="000000"/>
            </w:tcBorders>
            <w:shd w:val="clear" w:color="auto" w:fill="auto"/>
          </w:tcPr>
          <w:p w:rsidR="000A3A6F" w:rsidRDefault="000A3A6F" w:rsidP="00A06DD0">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Социально- коммуникативное</w:t>
            </w:r>
            <w:r>
              <w:rPr>
                <w:rFonts w:ascii="Times New Roman" w:eastAsia="Times New Roman" w:hAnsi="Times New Roman" w:cs="Times New Roman"/>
                <w:sz w:val="28"/>
                <w:szCs w:val="28"/>
              </w:rPr>
              <w:t xml:space="preserve"> </w:t>
            </w:r>
            <w:r w:rsidRPr="00394AE0">
              <w:rPr>
                <w:rFonts w:ascii="Times New Roman" w:eastAsia="Times New Roman" w:hAnsi="Times New Roman" w:cs="Times New Roman"/>
                <w:sz w:val="28"/>
                <w:szCs w:val="28"/>
              </w:rPr>
              <w:t>развитие</w:t>
            </w:r>
          </w:p>
          <w:p w:rsidR="000A3A6F" w:rsidRDefault="000A3A6F" w:rsidP="00A06DD0">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(обязательная часть)</w:t>
            </w:r>
          </w:p>
          <w:p w:rsidR="000A3A6F" w:rsidRPr="00394AE0" w:rsidRDefault="000A3A6F" w:rsidP="00A06DD0">
            <w:pPr>
              <w:spacing w:line="240" w:lineRule="auto"/>
              <w:jc w:val="both"/>
              <w:rPr>
                <w:rFonts w:ascii="Times New Roman" w:eastAsia="Times New Roman" w:hAnsi="Times New Roman" w:cs="Times New Roman"/>
                <w:sz w:val="28"/>
                <w:szCs w:val="28"/>
              </w:rPr>
            </w:pPr>
          </w:p>
        </w:tc>
        <w:tc>
          <w:tcPr>
            <w:tcW w:w="2137" w:type="dxa"/>
            <w:tcBorders>
              <w:top w:val="single" w:sz="4" w:space="0" w:color="000000"/>
              <w:left w:val="single" w:sz="4" w:space="0" w:color="000000"/>
              <w:bottom w:val="single" w:sz="4" w:space="0" w:color="000000"/>
            </w:tcBorders>
            <w:shd w:val="clear" w:color="auto" w:fill="auto"/>
          </w:tcPr>
          <w:p w:rsidR="000A3A6F" w:rsidRPr="00604F77" w:rsidRDefault="000A3A6F" w:rsidP="00A06DD0">
            <w:pPr>
              <w:spacing w:line="240" w:lineRule="auto"/>
              <w:jc w:val="both"/>
              <w:rPr>
                <w:rFonts w:ascii="Times New Roman" w:eastAsia="Times New Roman" w:hAnsi="Times New Roman" w:cs="Times New Roman"/>
                <w:sz w:val="28"/>
                <w:szCs w:val="28"/>
              </w:rPr>
            </w:pPr>
            <w:r w:rsidRPr="00604F77">
              <w:rPr>
                <w:rFonts w:ascii="Times New Roman" w:eastAsia="Times New Roman" w:hAnsi="Times New Roman" w:cs="Times New Roman"/>
                <w:sz w:val="28"/>
                <w:szCs w:val="28"/>
              </w:rPr>
              <w:t>Социализация, нравственое воспитание</w:t>
            </w:r>
          </w:p>
          <w:p w:rsidR="000A3A6F" w:rsidRPr="000A3A6F" w:rsidRDefault="000A3A6F" w:rsidP="00A06DD0">
            <w:pPr>
              <w:spacing w:line="240" w:lineRule="auto"/>
              <w:jc w:val="both"/>
              <w:rPr>
                <w:rFonts w:ascii="Times New Roman" w:eastAsia="Times New Roman" w:hAnsi="Times New Roman" w:cs="Times New Roman"/>
                <w:b/>
                <w:color w:val="00B0F0"/>
                <w:sz w:val="28"/>
                <w:szCs w:val="28"/>
              </w:rPr>
            </w:pP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Pr>
          <w:p w:rsidR="000A3A6F" w:rsidRPr="00394AE0" w:rsidRDefault="000A3A6F" w:rsidP="00604F77">
            <w:pPr>
              <w:spacing w:after="0" w:line="240" w:lineRule="auto"/>
              <w:contextualSpacing/>
              <w:rPr>
                <w:sz w:val="28"/>
                <w:szCs w:val="28"/>
              </w:rPr>
            </w:pPr>
            <w:r w:rsidRPr="00394AE0">
              <w:rPr>
                <w:rFonts w:ascii="Times New Roman" w:eastAsia="Times New Roman" w:hAnsi="Times New Roman" w:cs="Times New Roman"/>
                <w:sz w:val="28"/>
                <w:szCs w:val="28"/>
              </w:rPr>
              <w:t>У ребёнка сформировано общее представление о значении целостности живых организмов, в т.ч. человека. Воспитаны первичные навыки осторожного поведения в играх и поведения в природе.</w:t>
            </w:r>
          </w:p>
          <w:p w:rsidR="000A3A6F" w:rsidRPr="00394AE0" w:rsidRDefault="000A3A6F" w:rsidP="00604F77">
            <w:pPr>
              <w:spacing w:after="0" w:line="240" w:lineRule="auto"/>
              <w:contextualSpacing/>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Знает и выполняет последовательность действий в процессах умывания и одевания, правила поведения за столом и пользования столовыми приборами</w:t>
            </w:r>
          </w:p>
        </w:tc>
      </w:tr>
      <w:tr w:rsidR="00604F77" w:rsidRPr="00394AE0" w:rsidTr="000A3A6F">
        <w:tc>
          <w:tcPr>
            <w:tcW w:w="1974" w:type="dxa"/>
            <w:tcBorders>
              <w:top w:val="single" w:sz="4" w:space="0" w:color="000000"/>
              <w:left w:val="single" w:sz="4" w:space="0" w:color="000000"/>
              <w:bottom w:val="single" w:sz="4" w:space="0" w:color="000000"/>
            </w:tcBorders>
            <w:shd w:val="clear" w:color="auto" w:fill="auto"/>
          </w:tcPr>
          <w:p w:rsidR="00604F77" w:rsidRPr="00394AE0" w:rsidRDefault="00604F77" w:rsidP="00A06DD0">
            <w:pPr>
              <w:spacing w:line="240" w:lineRule="auto"/>
              <w:jc w:val="both"/>
              <w:rPr>
                <w:rFonts w:ascii="Times New Roman" w:eastAsia="Times New Roman" w:hAnsi="Times New Roman" w:cs="Times New Roman"/>
                <w:sz w:val="28"/>
                <w:szCs w:val="28"/>
              </w:rPr>
            </w:pPr>
          </w:p>
        </w:tc>
        <w:tc>
          <w:tcPr>
            <w:tcW w:w="2137" w:type="dxa"/>
            <w:tcBorders>
              <w:top w:val="single" w:sz="4" w:space="0" w:color="000000"/>
              <w:left w:val="single" w:sz="4" w:space="0" w:color="000000"/>
              <w:bottom w:val="single" w:sz="4" w:space="0" w:color="000000"/>
            </w:tcBorders>
            <w:shd w:val="clear" w:color="auto" w:fill="auto"/>
          </w:tcPr>
          <w:p w:rsidR="00604F77" w:rsidRPr="00604F77" w:rsidRDefault="00604F77" w:rsidP="00A06DD0">
            <w:pPr>
              <w:spacing w:line="240" w:lineRule="auto"/>
              <w:jc w:val="both"/>
              <w:rPr>
                <w:rFonts w:ascii="Times New Roman" w:eastAsia="Times New Roman" w:hAnsi="Times New Roman" w:cs="Times New Roman"/>
                <w:sz w:val="28"/>
                <w:szCs w:val="28"/>
              </w:rPr>
            </w:pP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Pr>
          <w:p w:rsidR="00604F77" w:rsidRPr="00394AE0" w:rsidRDefault="00604F77" w:rsidP="00B815B5">
            <w:pPr>
              <w:spacing w:after="0" w:line="240" w:lineRule="auto"/>
              <w:contextualSpacing/>
              <w:jc w:val="both"/>
              <w:rPr>
                <w:sz w:val="28"/>
                <w:szCs w:val="28"/>
              </w:rPr>
            </w:pPr>
            <w:r w:rsidRPr="00394AE0">
              <w:rPr>
                <w:rFonts w:ascii="Times New Roman" w:eastAsia="Times New Roman" w:hAnsi="Times New Roman" w:cs="Times New Roman"/>
                <w:sz w:val="28"/>
                <w:szCs w:val="28"/>
              </w:rPr>
              <w:t>Бережно относиться к вещам и игрушка</w:t>
            </w:r>
            <w:r>
              <w:rPr>
                <w:rFonts w:ascii="Times New Roman" w:eastAsia="Times New Roman" w:hAnsi="Times New Roman" w:cs="Times New Roman"/>
                <w:sz w:val="28"/>
                <w:szCs w:val="28"/>
              </w:rPr>
              <w:t>м</w:t>
            </w:r>
            <w:r w:rsidRPr="00394AE0">
              <w:rPr>
                <w:rFonts w:ascii="Times New Roman" w:eastAsia="Times New Roman" w:hAnsi="Times New Roman" w:cs="Times New Roman"/>
                <w:sz w:val="28"/>
                <w:szCs w:val="28"/>
              </w:rPr>
              <w:t xml:space="preserve">, обращает внимание на неопрятность в одежде окружающих, </w:t>
            </w:r>
            <w:r w:rsidRPr="00394AE0">
              <w:rPr>
                <w:rFonts w:ascii="Times New Roman" w:eastAsia="Times New Roman" w:hAnsi="Times New Roman" w:cs="Times New Roman"/>
                <w:sz w:val="28"/>
                <w:szCs w:val="28"/>
              </w:rPr>
              <w:lastRenderedPageBreak/>
              <w:t>осуждает неряшливость, пытается помочь сверстникам исправить её.</w:t>
            </w:r>
          </w:p>
          <w:p w:rsidR="00604F77" w:rsidRPr="00394AE0" w:rsidRDefault="00604F77" w:rsidP="00B815B5">
            <w:pPr>
              <w:spacing w:after="0" w:line="240" w:lineRule="auto"/>
              <w:contextualSpacing/>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При небольшой помощи взрослого и самостоятельно воспроизводит ряд сюжетных логических эпизодов. Охотно отвечает на вопросы о любимых играх, называет себя в игровой роли, проявляет интерес к игровому взаимодействию, проявляет начатки творчества в создании игровой обстановки и развитии сюжета.  Внимателен к выполнению правил, активен в ролевом диалоге. Отражает в игре сюжеты литературных произведений, мультфильмов. Ребенок жизнерадостен и активен, охотно вступает в общение. Внимателен к оценке взрослых, стремится к положительным формам поведения, общаясь со сверстниками, проявляет умение понять их замыслы.  Замечает ярко выраженное эмоциональное состояние сверстника или близких, проявляет сочувствие, стремится к общению и сотрудничеству</w:t>
            </w:r>
            <w:r w:rsidR="00B815B5" w:rsidRPr="00394AE0">
              <w:rPr>
                <w:rFonts w:ascii="Times New Roman" w:eastAsia="Times New Roman" w:hAnsi="Times New Roman" w:cs="Times New Roman"/>
                <w:sz w:val="28"/>
                <w:szCs w:val="28"/>
              </w:rPr>
              <w:t xml:space="preserve">Отрицательно оцененные со стороны взрослых действия старается не повторять. Ребенок узнает и называет несколько растений (преимущественно деревьев и комнатных), некоторых зверей, птиц, рыб, ярких насекомых опираясь на отдельные признаки.  Безошибочно определяет животных живыми, основываясь при этом как на существенных, так и на несущественных признаках. Проявляет интерес к особенностям их жизни, радость от общения, сочувствие попавшим в беду; обнаруживает стремление оказывать помощь. </w:t>
            </w:r>
          </w:p>
        </w:tc>
      </w:tr>
      <w:tr w:rsidR="000A3A6F" w:rsidRPr="00394AE0" w:rsidTr="00B815B5">
        <w:trPr>
          <w:trHeight w:val="5234"/>
        </w:trPr>
        <w:tc>
          <w:tcPr>
            <w:tcW w:w="1974" w:type="dxa"/>
            <w:tcBorders>
              <w:top w:val="single" w:sz="4" w:space="0" w:color="auto"/>
              <w:left w:val="single" w:sz="4" w:space="0" w:color="000000"/>
              <w:bottom w:val="single" w:sz="4" w:space="0" w:color="auto"/>
            </w:tcBorders>
            <w:shd w:val="clear" w:color="auto" w:fill="auto"/>
          </w:tcPr>
          <w:p w:rsidR="000A3A6F" w:rsidRPr="00394AE0" w:rsidRDefault="000A3A6F" w:rsidP="000A3A6F">
            <w:pPr>
              <w:spacing w:line="240" w:lineRule="auto"/>
              <w:jc w:val="both"/>
              <w:rPr>
                <w:rFonts w:ascii="Times New Roman" w:eastAsia="Times New Roman" w:hAnsi="Times New Roman" w:cs="Times New Roman"/>
                <w:sz w:val="28"/>
                <w:szCs w:val="28"/>
              </w:rPr>
            </w:pPr>
          </w:p>
        </w:tc>
        <w:tc>
          <w:tcPr>
            <w:tcW w:w="2137" w:type="dxa"/>
            <w:tcBorders>
              <w:top w:val="single" w:sz="4" w:space="0" w:color="auto"/>
              <w:left w:val="single" w:sz="4" w:space="0" w:color="000000"/>
              <w:bottom w:val="single" w:sz="4" w:space="0" w:color="auto"/>
            </w:tcBorders>
            <w:shd w:val="clear" w:color="auto" w:fill="auto"/>
          </w:tcPr>
          <w:p w:rsidR="000A3A6F" w:rsidRPr="000A3A6F" w:rsidRDefault="000A3A6F" w:rsidP="000A3A6F">
            <w:pPr>
              <w:spacing w:line="240" w:lineRule="auto"/>
              <w:jc w:val="both"/>
              <w:rPr>
                <w:rFonts w:ascii="Times New Roman" w:eastAsia="Times New Roman" w:hAnsi="Times New Roman" w:cs="Times New Roman"/>
                <w:b/>
                <w:color w:val="00B0F0"/>
                <w:sz w:val="28"/>
                <w:szCs w:val="28"/>
              </w:rPr>
            </w:pPr>
          </w:p>
        </w:tc>
        <w:tc>
          <w:tcPr>
            <w:tcW w:w="5245" w:type="dxa"/>
            <w:gridSpan w:val="2"/>
            <w:tcBorders>
              <w:top w:val="single" w:sz="4" w:space="0" w:color="auto"/>
              <w:left w:val="single" w:sz="4" w:space="0" w:color="000000"/>
              <w:bottom w:val="single" w:sz="4" w:space="0" w:color="auto"/>
              <w:right w:val="single" w:sz="4" w:space="0" w:color="000000"/>
            </w:tcBorders>
            <w:shd w:val="clear" w:color="auto" w:fill="auto"/>
          </w:tcPr>
          <w:p w:rsidR="000A3A6F" w:rsidRPr="00394AE0" w:rsidRDefault="000A3A6F" w:rsidP="00FF0393">
            <w:pPr>
              <w:spacing w:line="240" w:lineRule="auto"/>
              <w:jc w:val="both"/>
              <w:rPr>
                <w:sz w:val="28"/>
                <w:szCs w:val="28"/>
              </w:rPr>
            </w:pPr>
            <w:r w:rsidRPr="00394AE0">
              <w:rPr>
                <w:rFonts w:ascii="Times New Roman" w:eastAsia="Times New Roman" w:hAnsi="Times New Roman" w:cs="Times New Roman"/>
                <w:sz w:val="28"/>
                <w:szCs w:val="28"/>
              </w:rPr>
              <w:t>. Отрицательно оцененные со стороны взрослых действия старается не повторять. Ребенок узнает и называет несколько растений (преимущественно деревьев и комнатных), некоторых зверей, птиц, рыб, ярких насекомых опираясь на отдельные признаки.  Безошибочно определяет животных живыми, основываясь при этом как на существенных, так и на несущественных признаках. Проявляет интерес к особенностям их жизни, радость от общения, сочувствие попавшим в беду; обнаруживает стремление оказывать помощь. Ребенок эмоционально откликается на красоту природы.</w:t>
            </w:r>
          </w:p>
        </w:tc>
      </w:tr>
      <w:tr w:rsidR="000A3A6F" w:rsidRPr="00394AE0" w:rsidTr="000A3A6F">
        <w:tc>
          <w:tcPr>
            <w:tcW w:w="1974" w:type="dxa"/>
            <w:tcBorders>
              <w:top w:val="single" w:sz="4" w:space="0" w:color="000000"/>
              <w:left w:val="single" w:sz="4" w:space="0" w:color="000000"/>
              <w:bottom w:val="single" w:sz="4" w:space="0" w:color="000000"/>
            </w:tcBorders>
            <w:shd w:val="clear" w:color="auto" w:fill="auto"/>
          </w:tcPr>
          <w:p w:rsidR="000A3A6F" w:rsidRPr="00394AE0" w:rsidRDefault="000A3A6F" w:rsidP="00FF0393">
            <w:pPr>
              <w:snapToGrid w:val="0"/>
              <w:spacing w:line="240" w:lineRule="auto"/>
              <w:jc w:val="both"/>
              <w:rPr>
                <w:rFonts w:ascii="Times New Roman" w:eastAsia="Times New Roman" w:hAnsi="Times New Roman" w:cs="Times New Roman"/>
                <w:sz w:val="28"/>
                <w:szCs w:val="28"/>
              </w:rPr>
            </w:pPr>
          </w:p>
        </w:tc>
        <w:tc>
          <w:tcPr>
            <w:tcW w:w="2137" w:type="dxa"/>
            <w:tcBorders>
              <w:top w:val="single" w:sz="4" w:space="0" w:color="000000"/>
              <w:left w:val="single" w:sz="4" w:space="0" w:color="000000"/>
              <w:bottom w:val="single" w:sz="4" w:space="0" w:color="000000"/>
            </w:tcBorders>
            <w:shd w:val="clear" w:color="auto" w:fill="auto"/>
          </w:tcPr>
          <w:p w:rsidR="000A3A6F" w:rsidRPr="00394AE0" w:rsidRDefault="000A3A6F" w:rsidP="00FF039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КГН, самообслуживание, трудовое  воспитание</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Pr>
          <w:p w:rsidR="000A3A6F" w:rsidRPr="00394AE0" w:rsidRDefault="000A3A6F" w:rsidP="00FF0393">
            <w:pPr>
              <w:spacing w:line="240" w:lineRule="auto"/>
              <w:jc w:val="both"/>
              <w:rPr>
                <w:sz w:val="28"/>
                <w:szCs w:val="28"/>
              </w:rPr>
            </w:pPr>
            <w:r w:rsidRPr="00394AE0">
              <w:rPr>
                <w:rFonts w:ascii="Times New Roman" w:eastAsia="Times New Roman" w:hAnsi="Times New Roman" w:cs="Times New Roman"/>
                <w:sz w:val="28"/>
                <w:szCs w:val="28"/>
              </w:rPr>
              <w:t>Ребенок различает виды труда людей на основе существенных признаков, обосновывает свои суждения с помощью взрослого. Составляет описательный рассказ о трудовом процессе, пользуясь предметно-схематической мебелью. Ребенок интересуется, кем работают близкие ему люди, чем заняты на работе. Охотно помогает старшим, с  уважением относится к труду взрослых. Ребенок охотно включается в коллективные формы трудовой деятельности, обычно выполняет роль помощника.</w:t>
            </w:r>
          </w:p>
        </w:tc>
      </w:tr>
      <w:tr w:rsidR="000A3A6F" w:rsidRPr="00394AE0" w:rsidTr="000A3A6F">
        <w:tc>
          <w:tcPr>
            <w:tcW w:w="1974" w:type="dxa"/>
            <w:tcBorders>
              <w:top w:val="single" w:sz="4" w:space="0" w:color="000000"/>
              <w:left w:val="single" w:sz="4" w:space="0" w:color="000000"/>
              <w:bottom w:val="single" w:sz="4" w:space="0" w:color="000000"/>
            </w:tcBorders>
            <w:shd w:val="clear" w:color="auto" w:fill="auto"/>
          </w:tcPr>
          <w:p w:rsidR="000A3A6F" w:rsidRDefault="000A3A6F" w:rsidP="00FF0393">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Познавательное развитие</w:t>
            </w:r>
          </w:p>
          <w:p w:rsidR="000A3A6F" w:rsidRPr="00394AE0" w:rsidRDefault="000A3A6F" w:rsidP="00FF039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(обязательная часть)</w:t>
            </w:r>
          </w:p>
        </w:tc>
        <w:tc>
          <w:tcPr>
            <w:tcW w:w="2137" w:type="dxa"/>
            <w:tcBorders>
              <w:top w:val="single" w:sz="4" w:space="0" w:color="000000"/>
              <w:left w:val="single" w:sz="4" w:space="0" w:color="000000"/>
              <w:bottom w:val="single" w:sz="4" w:space="0" w:color="000000"/>
            </w:tcBorders>
            <w:shd w:val="clear" w:color="auto" w:fill="auto"/>
          </w:tcPr>
          <w:p w:rsidR="000A3A6F" w:rsidRPr="00394AE0" w:rsidRDefault="000A3A6F" w:rsidP="00FF0393">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Познание</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Pr>
          <w:p w:rsidR="000A3A6F" w:rsidRPr="00394AE0" w:rsidRDefault="000A3A6F" w:rsidP="00FF0393">
            <w:pPr>
              <w:spacing w:line="240" w:lineRule="auto"/>
              <w:jc w:val="both"/>
              <w:rPr>
                <w:sz w:val="28"/>
                <w:szCs w:val="28"/>
              </w:rPr>
            </w:pPr>
            <w:r w:rsidRPr="00394AE0">
              <w:rPr>
                <w:rFonts w:ascii="Times New Roman" w:eastAsia="Times New Roman" w:hAnsi="Times New Roman" w:cs="Times New Roman"/>
                <w:sz w:val="28"/>
                <w:szCs w:val="28"/>
              </w:rPr>
              <w:t xml:space="preserve">Ребенок называет, различает, обобщает предметы по выделенным свойствам (все большие, все не круглые). Выполняет действия по группировке предметов, воссозданию фигур. Обобщает группы предметов по количеству, размеру, считает до 5-8 (10). Может объяснить, почему стало больше или меньше. Пытается применять известные ему способы действий в иной обстановке. При конструировании их готовых геометрических форм, тематического конструктора анализирует объект, умеет видоизменять его. Знаком с основными </w:t>
            </w:r>
            <w:r w:rsidRPr="00394AE0">
              <w:rPr>
                <w:rFonts w:ascii="Times New Roman" w:eastAsia="Times New Roman" w:hAnsi="Times New Roman" w:cs="Times New Roman"/>
                <w:sz w:val="28"/>
                <w:szCs w:val="28"/>
              </w:rPr>
              <w:lastRenderedPageBreak/>
              <w:t>способами  конструирования из бумаги.</w:t>
            </w:r>
          </w:p>
        </w:tc>
      </w:tr>
      <w:tr w:rsidR="000A3A6F" w:rsidRPr="00394AE0" w:rsidTr="00FF0393">
        <w:tc>
          <w:tcPr>
            <w:tcW w:w="1974" w:type="dxa"/>
            <w:tcBorders>
              <w:top w:val="single" w:sz="4" w:space="0" w:color="000000"/>
              <w:left w:val="single" w:sz="4" w:space="0" w:color="000000"/>
              <w:bottom w:val="single" w:sz="4" w:space="0" w:color="000000"/>
            </w:tcBorders>
            <w:shd w:val="clear" w:color="auto" w:fill="auto"/>
          </w:tcPr>
          <w:p w:rsidR="000A3A6F" w:rsidRDefault="000A3A6F" w:rsidP="00E23A93">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lastRenderedPageBreak/>
              <w:t>Познавательное развитие</w:t>
            </w:r>
          </w:p>
          <w:p w:rsidR="000A3A6F" w:rsidRPr="00394AE0" w:rsidRDefault="000A3A6F" w:rsidP="00FF039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(Часть, формируемая участниками образовательных отношений)</w:t>
            </w:r>
          </w:p>
        </w:tc>
        <w:tc>
          <w:tcPr>
            <w:tcW w:w="7382" w:type="dxa"/>
            <w:gridSpan w:val="3"/>
            <w:tcBorders>
              <w:top w:val="single" w:sz="4" w:space="0" w:color="000000"/>
              <w:left w:val="single" w:sz="4" w:space="0" w:color="000000"/>
              <w:bottom w:val="single" w:sz="4" w:space="0" w:color="000000"/>
              <w:right w:val="single" w:sz="4" w:space="0" w:color="000000"/>
            </w:tcBorders>
            <w:shd w:val="clear" w:color="auto" w:fill="auto"/>
          </w:tcPr>
          <w:p w:rsidR="000A3A6F" w:rsidRDefault="000A3A6F" w:rsidP="00FF039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Региональный компонент.</w:t>
            </w:r>
          </w:p>
          <w:p w:rsidR="000A3A6F" w:rsidRDefault="000A3A6F" w:rsidP="00FF039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Имеет представление о народном декоративно- прикладном  искусстве Алтайского края</w:t>
            </w:r>
          </w:p>
          <w:p w:rsidR="000A3A6F" w:rsidRDefault="000A3A6F" w:rsidP="00FF039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Знает особенности природы Алтайского края</w:t>
            </w:r>
          </w:p>
          <w:p w:rsidR="000A3A6F" w:rsidRDefault="000A3A6F" w:rsidP="00FF039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Имеет представление в видах животных, птиц, насекомых, растениях Алтайского края</w:t>
            </w:r>
          </w:p>
          <w:p w:rsidR="000A3A6F" w:rsidRPr="00394AE0" w:rsidRDefault="000A3A6F" w:rsidP="00FF039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 с достопримечательностями города Барнаула</w:t>
            </w:r>
          </w:p>
        </w:tc>
      </w:tr>
      <w:tr w:rsidR="000A3A6F" w:rsidRPr="00394AE0" w:rsidTr="001C5550">
        <w:tc>
          <w:tcPr>
            <w:tcW w:w="1974" w:type="dxa"/>
            <w:vMerge w:val="restart"/>
            <w:tcBorders>
              <w:top w:val="single" w:sz="4" w:space="0" w:color="000000"/>
              <w:left w:val="single" w:sz="4" w:space="0" w:color="000000"/>
              <w:bottom w:val="single" w:sz="4" w:space="0" w:color="000000"/>
            </w:tcBorders>
            <w:shd w:val="clear" w:color="auto" w:fill="auto"/>
          </w:tcPr>
          <w:p w:rsidR="000A3A6F" w:rsidRDefault="000A3A6F" w:rsidP="00FF0393">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Художественно-эстетическое развитие</w:t>
            </w:r>
          </w:p>
          <w:p w:rsidR="000A3A6F" w:rsidRPr="00394AE0" w:rsidRDefault="000A3A6F" w:rsidP="00FF039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(обязательная часть)</w:t>
            </w:r>
          </w:p>
        </w:tc>
        <w:tc>
          <w:tcPr>
            <w:tcW w:w="2268" w:type="dxa"/>
            <w:gridSpan w:val="2"/>
            <w:tcBorders>
              <w:top w:val="single" w:sz="4" w:space="0" w:color="000000"/>
              <w:left w:val="single" w:sz="4" w:space="0" w:color="000000"/>
              <w:bottom w:val="single" w:sz="4" w:space="0" w:color="000000"/>
            </w:tcBorders>
            <w:shd w:val="clear" w:color="auto" w:fill="auto"/>
          </w:tcPr>
          <w:p w:rsidR="000A3A6F" w:rsidRPr="00394AE0" w:rsidRDefault="000A3A6F" w:rsidP="00FF0393">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Художественное творчество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0A3A6F" w:rsidRPr="00394AE0" w:rsidRDefault="000A3A6F" w:rsidP="00FF0393">
            <w:pPr>
              <w:spacing w:line="240" w:lineRule="auto"/>
              <w:jc w:val="both"/>
              <w:rPr>
                <w:sz w:val="28"/>
                <w:szCs w:val="28"/>
              </w:rPr>
            </w:pPr>
            <w:r w:rsidRPr="00394AE0">
              <w:rPr>
                <w:rFonts w:ascii="Times New Roman" w:eastAsia="Times New Roman" w:hAnsi="Times New Roman" w:cs="Times New Roman"/>
                <w:sz w:val="28"/>
                <w:szCs w:val="28"/>
              </w:rPr>
              <w:t xml:space="preserve">Ребенок проявляет интерес и желание общаться с прекрасным в окружающем мире и произведениях искусства, испытывает от этого радость и удовольствие. Может с помощью вопросов взрослого общаться по поводу искусства, давая эмоционально-эстетическую оценку.  Различает некоторые жанры и виды изобразительного искусства и средства выразительности. Владеет техническими и изобразительными навыками и умениями. Может создавать выразительный образ, проявляя самостоятельность и активность, элементы творчества в выборе средств выразительности (цвет, материалы, построение изображения). </w:t>
            </w:r>
          </w:p>
        </w:tc>
      </w:tr>
      <w:tr w:rsidR="000A3A6F" w:rsidRPr="00394AE0" w:rsidTr="00B815B5">
        <w:trPr>
          <w:trHeight w:val="557"/>
        </w:trPr>
        <w:tc>
          <w:tcPr>
            <w:tcW w:w="1974" w:type="dxa"/>
            <w:vMerge/>
            <w:tcBorders>
              <w:top w:val="single" w:sz="4" w:space="0" w:color="000000"/>
              <w:left w:val="single" w:sz="4" w:space="0" w:color="000000"/>
              <w:bottom w:val="single" w:sz="4" w:space="0" w:color="000000"/>
            </w:tcBorders>
            <w:shd w:val="clear" w:color="auto" w:fill="auto"/>
          </w:tcPr>
          <w:p w:rsidR="000A3A6F" w:rsidRPr="00394AE0" w:rsidRDefault="000A3A6F" w:rsidP="00FF0393">
            <w:pPr>
              <w:spacing w:line="240" w:lineRule="auto"/>
              <w:jc w:val="both"/>
              <w:rPr>
                <w:rFonts w:ascii="Times New Roman" w:eastAsia="Times New Roman" w:hAnsi="Times New Roman" w:cs="Times New Roman"/>
                <w:sz w:val="28"/>
                <w:szCs w:val="28"/>
              </w:rPr>
            </w:pPr>
          </w:p>
        </w:tc>
        <w:tc>
          <w:tcPr>
            <w:tcW w:w="2268" w:type="dxa"/>
            <w:gridSpan w:val="2"/>
            <w:tcBorders>
              <w:top w:val="single" w:sz="4" w:space="0" w:color="000000"/>
              <w:left w:val="single" w:sz="4" w:space="0" w:color="000000"/>
              <w:bottom w:val="single" w:sz="4" w:space="0" w:color="000000"/>
            </w:tcBorders>
            <w:shd w:val="clear" w:color="auto" w:fill="auto"/>
          </w:tcPr>
          <w:p w:rsidR="000A3A6F" w:rsidRPr="00394AE0" w:rsidRDefault="000A3A6F" w:rsidP="00FF0393">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Музыка</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0A3A6F" w:rsidRPr="00394AE0" w:rsidRDefault="000A3A6F" w:rsidP="00FF0393">
            <w:pPr>
              <w:spacing w:line="240" w:lineRule="auto"/>
              <w:jc w:val="both"/>
              <w:rPr>
                <w:sz w:val="28"/>
                <w:szCs w:val="28"/>
              </w:rPr>
            </w:pPr>
            <w:r w:rsidRPr="00394AE0">
              <w:rPr>
                <w:rFonts w:ascii="Times New Roman" w:eastAsia="Times New Roman" w:hAnsi="Times New Roman" w:cs="Times New Roman"/>
                <w:sz w:val="28"/>
                <w:szCs w:val="28"/>
              </w:rPr>
              <w:t xml:space="preserve">Ребенок понимает структуру музыкального произведения и может с помощью взрослого установить связь между средствами выразительности и содержанием музыкального образа. Владеет элементарными вокально-хоровыми приемами в области сольмизации, чисто интонирует попевки в пределах знакомых интервалов. Движения выполняет ритмично, но по образцу. Накопленный на занятиях музыкальный опыт переносит в самостоятельную деятельность, делает попытки творческих импровизаций на </w:t>
            </w:r>
            <w:r w:rsidRPr="00394AE0">
              <w:rPr>
                <w:rFonts w:ascii="Times New Roman" w:eastAsia="Times New Roman" w:hAnsi="Times New Roman" w:cs="Times New Roman"/>
                <w:sz w:val="28"/>
                <w:szCs w:val="28"/>
              </w:rPr>
              <w:lastRenderedPageBreak/>
              <w:t>инструментах, в движении, пении.</w:t>
            </w:r>
          </w:p>
        </w:tc>
      </w:tr>
      <w:tr w:rsidR="000A3A6F" w:rsidRPr="00394AE0" w:rsidTr="001C5550">
        <w:tc>
          <w:tcPr>
            <w:tcW w:w="1974" w:type="dxa"/>
            <w:tcBorders>
              <w:top w:val="single" w:sz="4" w:space="0" w:color="000000"/>
              <w:left w:val="single" w:sz="4" w:space="0" w:color="000000"/>
              <w:bottom w:val="single" w:sz="4" w:space="0" w:color="000000"/>
            </w:tcBorders>
            <w:shd w:val="clear" w:color="auto" w:fill="auto"/>
          </w:tcPr>
          <w:p w:rsidR="000A3A6F" w:rsidRDefault="000A3A6F" w:rsidP="00FF0393">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lastRenderedPageBreak/>
              <w:t>Речевое развитие</w:t>
            </w:r>
          </w:p>
          <w:p w:rsidR="000A3A6F" w:rsidRPr="00394AE0" w:rsidRDefault="000A3A6F" w:rsidP="00FF039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(обязательная часть)</w:t>
            </w:r>
          </w:p>
        </w:tc>
        <w:tc>
          <w:tcPr>
            <w:tcW w:w="2268" w:type="dxa"/>
            <w:gridSpan w:val="2"/>
            <w:tcBorders>
              <w:top w:val="single" w:sz="4" w:space="0" w:color="000000"/>
              <w:left w:val="single" w:sz="4" w:space="0" w:color="000000"/>
              <w:bottom w:val="single" w:sz="4" w:space="0" w:color="000000"/>
            </w:tcBorders>
            <w:shd w:val="clear" w:color="auto" w:fill="auto"/>
          </w:tcPr>
          <w:p w:rsidR="000A3A6F" w:rsidRPr="00394AE0" w:rsidRDefault="000A3A6F" w:rsidP="00FF0393">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Коммуникация</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0A3A6F" w:rsidRPr="00394AE0" w:rsidRDefault="000A3A6F" w:rsidP="00FF0393">
            <w:pPr>
              <w:spacing w:line="240" w:lineRule="auto"/>
              <w:jc w:val="both"/>
              <w:rPr>
                <w:sz w:val="28"/>
                <w:szCs w:val="28"/>
              </w:rPr>
            </w:pPr>
            <w:r w:rsidRPr="00394AE0">
              <w:rPr>
                <w:rFonts w:ascii="Times New Roman" w:eastAsia="Times New Roman" w:hAnsi="Times New Roman" w:cs="Times New Roman"/>
                <w:sz w:val="28"/>
                <w:szCs w:val="28"/>
              </w:rPr>
              <w:t>Ребенок активен в разговорном  общении, отвечает на вопросы.  Грамматические ошибки в речи не часты, в звуковом отношении речь внятна, достаточно громка, эмоциональна. Помощь взрослого требуется ребенку при рассказе и составлении описательных рассказов. Ребенок владеет простым предложением, сложные предложения строит с помощью взрослого. Делает звуковой анализ коротких слов, при помощи взрослого анализирует более длинные слова. Различает гласные и согласнее, твердые и мягкие звуки с небольшой помощью взрослого, активно участвует в составлении предложений «живой модели».</w:t>
            </w:r>
          </w:p>
        </w:tc>
      </w:tr>
      <w:tr w:rsidR="000A3A6F" w:rsidRPr="00394AE0" w:rsidTr="001C5550">
        <w:tc>
          <w:tcPr>
            <w:tcW w:w="1974" w:type="dxa"/>
            <w:tcBorders>
              <w:top w:val="single" w:sz="4" w:space="0" w:color="000000"/>
              <w:left w:val="single" w:sz="4" w:space="0" w:color="000000"/>
              <w:bottom w:val="single" w:sz="4" w:space="0" w:color="000000"/>
            </w:tcBorders>
            <w:shd w:val="clear" w:color="auto" w:fill="auto"/>
          </w:tcPr>
          <w:p w:rsidR="000A3A6F" w:rsidRPr="00394AE0" w:rsidRDefault="000A3A6F" w:rsidP="00FF0393">
            <w:pPr>
              <w:snapToGrid w:val="0"/>
              <w:spacing w:line="240" w:lineRule="auto"/>
              <w:jc w:val="both"/>
              <w:rPr>
                <w:rFonts w:ascii="Times New Roman" w:eastAsia="Times New Roman" w:hAnsi="Times New Roman" w:cs="Times New Roman"/>
                <w:sz w:val="28"/>
                <w:szCs w:val="28"/>
              </w:rPr>
            </w:pPr>
          </w:p>
        </w:tc>
        <w:tc>
          <w:tcPr>
            <w:tcW w:w="2268" w:type="dxa"/>
            <w:gridSpan w:val="2"/>
            <w:tcBorders>
              <w:top w:val="single" w:sz="4" w:space="0" w:color="000000"/>
              <w:left w:val="single" w:sz="4" w:space="0" w:color="000000"/>
              <w:bottom w:val="single" w:sz="4" w:space="0" w:color="000000"/>
            </w:tcBorders>
            <w:shd w:val="clear" w:color="auto" w:fill="auto"/>
          </w:tcPr>
          <w:p w:rsidR="000A3A6F" w:rsidRPr="00394AE0" w:rsidRDefault="000A3A6F" w:rsidP="00FF0393">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Чтение художественной литературы</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0A3A6F" w:rsidRPr="00394AE0" w:rsidRDefault="000A3A6F" w:rsidP="00FF0393">
            <w:pPr>
              <w:spacing w:line="240" w:lineRule="auto"/>
              <w:jc w:val="both"/>
              <w:rPr>
                <w:sz w:val="28"/>
                <w:szCs w:val="28"/>
              </w:rPr>
            </w:pPr>
            <w:r w:rsidRPr="00394AE0">
              <w:rPr>
                <w:rFonts w:ascii="Times New Roman" w:eastAsia="Times New Roman" w:hAnsi="Times New Roman" w:cs="Times New Roman"/>
                <w:sz w:val="28"/>
                <w:szCs w:val="28"/>
              </w:rPr>
              <w:t>Имеет первичные представления о некоторых особенностях жанра. Впечатлителен, эмоционален при восприятии литературы</w:t>
            </w:r>
          </w:p>
        </w:tc>
      </w:tr>
      <w:tr w:rsidR="000A3A6F" w:rsidRPr="00D77827" w:rsidTr="00FF0393">
        <w:tc>
          <w:tcPr>
            <w:tcW w:w="1974" w:type="dxa"/>
            <w:tcBorders>
              <w:top w:val="single" w:sz="4" w:space="0" w:color="000000"/>
              <w:left w:val="single" w:sz="4" w:space="0" w:color="000000"/>
              <w:bottom w:val="single" w:sz="4" w:space="0" w:color="000000"/>
            </w:tcBorders>
            <w:shd w:val="clear" w:color="auto" w:fill="auto"/>
          </w:tcPr>
          <w:p w:rsidR="000A3A6F" w:rsidRPr="00D77827" w:rsidRDefault="000A3A6F" w:rsidP="00FF0393">
            <w:pPr>
              <w:snapToGrid w:val="0"/>
              <w:spacing w:line="240" w:lineRule="auto"/>
              <w:jc w:val="both"/>
              <w:rPr>
                <w:rFonts w:ascii="Times New Roman" w:eastAsia="Times New Roman" w:hAnsi="Times New Roman" w:cs="Times New Roman"/>
                <w:sz w:val="28"/>
                <w:szCs w:val="28"/>
              </w:rPr>
            </w:pPr>
            <w:r w:rsidRPr="00D77827">
              <w:rPr>
                <w:rFonts w:ascii="Times New Roman" w:eastAsia="Times New Roman" w:hAnsi="Times New Roman" w:cs="Times New Roman"/>
                <w:sz w:val="28"/>
                <w:szCs w:val="28"/>
              </w:rPr>
              <w:t>Речевое развитие (часть, формируемая участниками образовательных отношений)</w:t>
            </w:r>
          </w:p>
        </w:tc>
        <w:tc>
          <w:tcPr>
            <w:tcW w:w="7382" w:type="dxa"/>
            <w:gridSpan w:val="3"/>
            <w:tcBorders>
              <w:top w:val="single" w:sz="4" w:space="0" w:color="000000"/>
              <w:left w:val="single" w:sz="4" w:space="0" w:color="000000"/>
              <w:bottom w:val="single" w:sz="4" w:space="0" w:color="000000"/>
              <w:right w:val="single" w:sz="4" w:space="0" w:color="000000"/>
            </w:tcBorders>
            <w:shd w:val="clear" w:color="auto" w:fill="auto"/>
          </w:tcPr>
          <w:p w:rsidR="000A3A6F" w:rsidRPr="00D77827" w:rsidRDefault="000A3A6F" w:rsidP="00D77827">
            <w:pPr>
              <w:pStyle w:val="21"/>
              <w:shd w:val="clear" w:color="auto" w:fill="auto"/>
              <w:ind w:left="320"/>
              <w:rPr>
                <w:sz w:val="28"/>
                <w:szCs w:val="28"/>
              </w:rPr>
            </w:pPr>
            <w:r w:rsidRPr="00D77827">
              <w:rPr>
                <w:sz w:val="28"/>
                <w:szCs w:val="28"/>
              </w:rPr>
              <w:t>Парциальная программа «Развитие речи детей дошкольного возраста в детском саду» О.С. Ушакова)</w:t>
            </w:r>
          </w:p>
          <w:p w:rsidR="000A3A6F" w:rsidRPr="00D77827" w:rsidRDefault="000A3A6F" w:rsidP="00D77827">
            <w:pPr>
              <w:pStyle w:val="21"/>
              <w:shd w:val="clear" w:color="auto" w:fill="auto"/>
              <w:tabs>
                <w:tab w:val="left" w:pos="572"/>
              </w:tabs>
              <w:ind w:right="20"/>
              <w:jc w:val="both"/>
              <w:rPr>
                <w:sz w:val="28"/>
                <w:szCs w:val="28"/>
              </w:rPr>
            </w:pPr>
            <w:r w:rsidRPr="00D77827">
              <w:rPr>
                <w:sz w:val="28"/>
                <w:szCs w:val="28"/>
              </w:rPr>
              <w:t>В речи использует сложные формы предложений, состоящих из главных и придаточных.</w:t>
            </w:r>
          </w:p>
          <w:p w:rsidR="000A3A6F" w:rsidRPr="00D77827" w:rsidRDefault="000A3A6F" w:rsidP="00D77827">
            <w:pPr>
              <w:pStyle w:val="21"/>
              <w:shd w:val="clear" w:color="auto" w:fill="auto"/>
              <w:tabs>
                <w:tab w:val="left" w:pos="1038"/>
              </w:tabs>
              <w:ind w:left="20" w:right="20"/>
              <w:jc w:val="both"/>
              <w:rPr>
                <w:sz w:val="28"/>
                <w:szCs w:val="28"/>
              </w:rPr>
            </w:pPr>
            <w:r w:rsidRPr="00D77827">
              <w:rPr>
                <w:sz w:val="28"/>
                <w:szCs w:val="28"/>
              </w:rPr>
              <w:t>Умеет</w:t>
            </w:r>
            <w:r w:rsidRPr="00D77827">
              <w:rPr>
                <w:sz w:val="28"/>
                <w:szCs w:val="28"/>
              </w:rPr>
              <w:tab/>
              <w:t>дифференцировать родственные по месту образования звуки в небольших речевых единицах - слогах.</w:t>
            </w:r>
          </w:p>
          <w:p w:rsidR="000A3A6F" w:rsidRPr="00D77827" w:rsidRDefault="000A3A6F" w:rsidP="00D77827">
            <w:pPr>
              <w:pStyle w:val="21"/>
              <w:shd w:val="clear" w:color="auto" w:fill="auto"/>
              <w:tabs>
                <w:tab w:val="left" w:pos="1028"/>
              </w:tabs>
              <w:ind w:left="20" w:right="20"/>
              <w:jc w:val="both"/>
              <w:rPr>
                <w:sz w:val="28"/>
                <w:szCs w:val="28"/>
              </w:rPr>
            </w:pPr>
            <w:r w:rsidRPr="00D77827">
              <w:rPr>
                <w:sz w:val="28"/>
                <w:szCs w:val="28"/>
              </w:rPr>
              <w:t>Умеет</w:t>
            </w:r>
            <w:r w:rsidRPr="00D77827">
              <w:rPr>
                <w:sz w:val="28"/>
                <w:szCs w:val="28"/>
              </w:rPr>
              <w:tab/>
              <w:t>различать предметы по существенным признакам, правильно называть их, видеть особенности предметов, выделять характерные признаки и качества, а также действия, связанные с движением игрушек, животных, их состоянием, возможные действия человека.</w:t>
            </w:r>
          </w:p>
          <w:p w:rsidR="000A3A6F" w:rsidRPr="00D77827" w:rsidRDefault="000A3A6F" w:rsidP="00D77827">
            <w:pPr>
              <w:pStyle w:val="21"/>
              <w:shd w:val="clear" w:color="auto" w:fill="auto"/>
              <w:tabs>
                <w:tab w:val="left" w:pos="1374"/>
              </w:tabs>
              <w:ind w:left="20"/>
              <w:jc w:val="both"/>
              <w:rPr>
                <w:sz w:val="28"/>
                <w:szCs w:val="28"/>
              </w:rPr>
            </w:pPr>
            <w:r w:rsidRPr="00D77827">
              <w:rPr>
                <w:sz w:val="28"/>
                <w:szCs w:val="28"/>
              </w:rPr>
              <w:t>Называет</w:t>
            </w:r>
            <w:r w:rsidRPr="00D77827">
              <w:rPr>
                <w:sz w:val="28"/>
                <w:szCs w:val="28"/>
              </w:rPr>
              <w:tab/>
              <w:t>слова с противоположным значением.</w:t>
            </w:r>
          </w:p>
          <w:p w:rsidR="000A3A6F" w:rsidRPr="00D77827" w:rsidRDefault="000A3A6F" w:rsidP="00D77827">
            <w:pPr>
              <w:pStyle w:val="21"/>
              <w:shd w:val="clear" w:color="auto" w:fill="auto"/>
              <w:tabs>
                <w:tab w:val="left" w:pos="409"/>
              </w:tabs>
              <w:ind w:left="20"/>
              <w:jc w:val="both"/>
              <w:rPr>
                <w:sz w:val="28"/>
                <w:szCs w:val="28"/>
              </w:rPr>
            </w:pPr>
            <w:r w:rsidRPr="00D77827">
              <w:rPr>
                <w:sz w:val="28"/>
                <w:szCs w:val="28"/>
              </w:rPr>
              <w:t>У</w:t>
            </w:r>
            <w:r w:rsidRPr="00D77827">
              <w:rPr>
                <w:sz w:val="28"/>
                <w:szCs w:val="28"/>
              </w:rPr>
              <w:tab/>
              <w:t>потребляет в речи обобщающие слова.</w:t>
            </w:r>
          </w:p>
          <w:p w:rsidR="000A3A6F" w:rsidRPr="00D77827" w:rsidRDefault="000A3A6F" w:rsidP="00D77827">
            <w:pPr>
              <w:pStyle w:val="21"/>
              <w:shd w:val="clear" w:color="auto" w:fill="auto"/>
              <w:tabs>
                <w:tab w:val="left" w:pos="1004"/>
              </w:tabs>
              <w:ind w:left="20"/>
              <w:jc w:val="both"/>
              <w:rPr>
                <w:sz w:val="28"/>
                <w:szCs w:val="28"/>
              </w:rPr>
            </w:pPr>
            <w:r w:rsidRPr="00D77827">
              <w:rPr>
                <w:sz w:val="28"/>
                <w:szCs w:val="28"/>
              </w:rPr>
              <w:t>Имеет</w:t>
            </w:r>
            <w:r w:rsidRPr="00D77827">
              <w:rPr>
                <w:sz w:val="28"/>
                <w:szCs w:val="28"/>
              </w:rPr>
              <w:tab/>
              <w:t>понятие о многозначных словах.</w:t>
            </w:r>
          </w:p>
          <w:p w:rsidR="000A3A6F" w:rsidRPr="00D77827" w:rsidRDefault="000A3A6F" w:rsidP="00D77827">
            <w:pPr>
              <w:pStyle w:val="21"/>
              <w:shd w:val="clear" w:color="auto" w:fill="auto"/>
              <w:tabs>
                <w:tab w:val="left" w:pos="1374"/>
              </w:tabs>
              <w:ind w:left="20"/>
              <w:jc w:val="both"/>
              <w:rPr>
                <w:sz w:val="28"/>
                <w:szCs w:val="28"/>
              </w:rPr>
            </w:pPr>
            <w:r w:rsidRPr="00D77827">
              <w:rPr>
                <w:sz w:val="28"/>
                <w:szCs w:val="28"/>
              </w:rPr>
              <w:t>Изменяет</w:t>
            </w:r>
            <w:r w:rsidRPr="00D77827">
              <w:rPr>
                <w:sz w:val="28"/>
                <w:szCs w:val="28"/>
              </w:rPr>
              <w:tab/>
              <w:t>слова по падежам, согласовывает существительные в роде и числе.</w:t>
            </w:r>
          </w:p>
          <w:p w:rsidR="000A3A6F" w:rsidRPr="00D77827" w:rsidRDefault="000A3A6F" w:rsidP="00D77827">
            <w:pPr>
              <w:pStyle w:val="21"/>
              <w:shd w:val="clear" w:color="auto" w:fill="auto"/>
              <w:tabs>
                <w:tab w:val="left" w:pos="490"/>
              </w:tabs>
              <w:ind w:left="20" w:right="20"/>
              <w:jc w:val="both"/>
              <w:rPr>
                <w:sz w:val="28"/>
                <w:szCs w:val="28"/>
              </w:rPr>
            </w:pPr>
            <w:r w:rsidRPr="00D77827">
              <w:rPr>
                <w:sz w:val="28"/>
                <w:szCs w:val="28"/>
              </w:rPr>
              <w:t>В</w:t>
            </w:r>
            <w:r w:rsidRPr="00D77827">
              <w:rPr>
                <w:sz w:val="28"/>
                <w:szCs w:val="28"/>
              </w:rPr>
              <w:tab/>
              <w:t>речи правильно употребляет форму повелительного наклонения единственного и множественного числа, спрягает глагол по лицам и числам.</w:t>
            </w:r>
          </w:p>
          <w:p w:rsidR="000A3A6F" w:rsidRPr="00D77827" w:rsidRDefault="000A3A6F" w:rsidP="00D77827">
            <w:pPr>
              <w:pStyle w:val="21"/>
              <w:shd w:val="clear" w:color="auto" w:fill="auto"/>
              <w:tabs>
                <w:tab w:val="left" w:pos="1201"/>
              </w:tabs>
              <w:ind w:left="20"/>
              <w:jc w:val="both"/>
              <w:rPr>
                <w:sz w:val="28"/>
                <w:szCs w:val="28"/>
              </w:rPr>
            </w:pPr>
            <w:r w:rsidRPr="00D77827">
              <w:rPr>
                <w:sz w:val="28"/>
                <w:szCs w:val="28"/>
              </w:rPr>
              <w:lastRenderedPageBreak/>
              <w:t>Владеет</w:t>
            </w:r>
            <w:r w:rsidRPr="00D77827">
              <w:rPr>
                <w:sz w:val="28"/>
                <w:szCs w:val="28"/>
              </w:rPr>
              <w:tab/>
              <w:t>разными способами словообразования.</w:t>
            </w:r>
          </w:p>
          <w:p w:rsidR="000A3A6F" w:rsidRPr="00D77827" w:rsidRDefault="000A3A6F" w:rsidP="00D77827">
            <w:pPr>
              <w:pStyle w:val="21"/>
              <w:shd w:val="clear" w:color="auto" w:fill="auto"/>
              <w:tabs>
                <w:tab w:val="left" w:pos="1110"/>
              </w:tabs>
              <w:ind w:left="20" w:right="900"/>
              <w:rPr>
                <w:sz w:val="28"/>
                <w:szCs w:val="28"/>
              </w:rPr>
            </w:pPr>
            <w:r w:rsidRPr="00D77827">
              <w:rPr>
                <w:sz w:val="28"/>
                <w:szCs w:val="28"/>
              </w:rPr>
              <w:t>Умеет</w:t>
            </w:r>
            <w:r w:rsidRPr="00D77827">
              <w:rPr>
                <w:sz w:val="28"/>
                <w:szCs w:val="28"/>
              </w:rPr>
              <w:tab/>
              <w:t>правильно строить разные типы предложений - простые и сложные. 11 .Воспроизводит текст знакомой сказки или короткого рассказа. 12.Умеет составлять короткий рассказ по содержанию картины.</w:t>
            </w:r>
          </w:p>
          <w:p w:rsidR="000A3A6F" w:rsidRPr="00D77827" w:rsidRDefault="000A3A6F" w:rsidP="00D77827">
            <w:pPr>
              <w:pStyle w:val="21"/>
              <w:shd w:val="clear" w:color="auto" w:fill="auto"/>
              <w:ind w:left="20"/>
              <w:jc w:val="both"/>
              <w:rPr>
                <w:sz w:val="28"/>
                <w:szCs w:val="28"/>
              </w:rPr>
            </w:pPr>
            <w:r w:rsidRPr="00D77827">
              <w:rPr>
                <w:sz w:val="28"/>
                <w:szCs w:val="28"/>
              </w:rPr>
              <w:t>Отвечает на вопросы, описывающие свойства, качества, действия и назначение</w:t>
            </w:r>
          </w:p>
          <w:p w:rsidR="000A3A6F" w:rsidRPr="00D77827" w:rsidRDefault="000A3A6F" w:rsidP="00D77827">
            <w:pPr>
              <w:pStyle w:val="21"/>
              <w:shd w:val="clear" w:color="auto" w:fill="auto"/>
              <w:ind w:left="20"/>
              <w:jc w:val="both"/>
              <w:rPr>
                <w:sz w:val="28"/>
                <w:szCs w:val="28"/>
              </w:rPr>
            </w:pPr>
            <w:r w:rsidRPr="00D77827">
              <w:rPr>
                <w:sz w:val="28"/>
                <w:szCs w:val="28"/>
              </w:rPr>
              <w:t>знакомых игрушек или предметов.</w:t>
            </w:r>
          </w:p>
          <w:p w:rsidR="000A3A6F" w:rsidRPr="00D77827" w:rsidRDefault="000A3A6F" w:rsidP="00D77827">
            <w:pPr>
              <w:pStyle w:val="21"/>
              <w:shd w:val="clear" w:color="auto" w:fill="auto"/>
              <w:spacing w:after="240"/>
              <w:ind w:left="20"/>
              <w:jc w:val="both"/>
              <w:rPr>
                <w:sz w:val="28"/>
                <w:szCs w:val="28"/>
              </w:rPr>
            </w:pPr>
            <w:r w:rsidRPr="00D77827">
              <w:rPr>
                <w:sz w:val="28"/>
                <w:szCs w:val="28"/>
              </w:rPr>
              <w:t>Умеет определять начало и конец действий.</w:t>
            </w:r>
          </w:p>
        </w:tc>
      </w:tr>
    </w:tbl>
    <w:p w:rsidR="00B815B5" w:rsidRDefault="00B815B5" w:rsidP="00B815B5">
      <w:pPr>
        <w:shd w:val="clear" w:color="auto" w:fill="FFFFFF"/>
        <w:spacing w:after="0" w:line="240" w:lineRule="auto"/>
        <w:ind w:right="5" w:firstLine="706"/>
        <w:contextualSpacing/>
        <w:jc w:val="both"/>
        <w:rPr>
          <w:rFonts w:ascii="Times New Roman" w:hAnsi="Times New Roman" w:cs="Times New Roman"/>
          <w:b/>
          <w:i/>
          <w:sz w:val="28"/>
          <w:szCs w:val="28"/>
        </w:rPr>
      </w:pPr>
    </w:p>
    <w:p w:rsidR="00B815B5" w:rsidRPr="00604F77" w:rsidRDefault="00B815B5" w:rsidP="00B815B5">
      <w:pPr>
        <w:shd w:val="clear" w:color="auto" w:fill="FFFFFF"/>
        <w:spacing w:after="0" w:line="240" w:lineRule="auto"/>
        <w:ind w:right="5" w:firstLine="706"/>
        <w:contextualSpacing/>
        <w:jc w:val="both"/>
        <w:rPr>
          <w:rFonts w:ascii="Times New Roman" w:hAnsi="Times New Roman" w:cs="Times New Roman"/>
          <w:b/>
          <w:i/>
          <w:sz w:val="28"/>
          <w:szCs w:val="28"/>
        </w:rPr>
      </w:pPr>
      <w:r w:rsidRPr="00604F77">
        <w:rPr>
          <w:rFonts w:ascii="Times New Roman" w:hAnsi="Times New Roman" w:cs="Times New Roman"/>
          <w:b/>
          <w:i/>
          <w:sz w:val="28"/>
          <w:szCs w:val="28"/>
        </w:rPr>
        <w:t>1.2.</w:t>
      </w:r>
      <w:r w:rsidR="00681726">
        <w:rPr>
          <w:rFonts w:ascii="Times New Roman" w:hAnsi="Times New Roman" w:cs="Times New Roman"/>
          <w:b/>
          <w:i/>
          <w:sz w:val="28"/>
          <w:szCs w:val="28"/>
        </w:rPr>
        <w:t>4</w:t>
      </w:r>
      <w:r>
        <w:rPr>
          <w:rFonts w:ascii="Times New Roman" w:hAnsi="Times New Roman" w:cs="Times New Roman"/>
          <w:b/>
          <w:i/>
          <w:sz w:val="28"/>
          <w:szCs w:val="28"/>
        </w:rPr>
        <w:t>.</w:t>
      </w:r>
      <w:r w:rsidRPr="00604F77">
        <w:rPr>
          <w:rFonts w:ascii="Times New Roman" w:hAnsi="Times New Roman" w:cs="Times New Roman"/>
          <w:b/>
          <w:i/>
          <w:sz w:val="28"/>
          <w:szCs w:val="28"/>
        </w:rPr>
        <w:t xml:space="preserve"> Планируемые результаты освоения Программы</w:t>
      </w:r>
    </w:p>
    <w:p w:rsidR="00B815B5" w:rsidRPr="00604F77" w:rsidRDefault="00B815B5" w:rsidP="00B815B5">
      <w:pPr>
        <w:ind w:left="1134" w:right="850"/>
        <w:jc w:val="center"/>
        <w:rPr>
          <w:rFonts w:ascii="Times New Roman" w:eastAsia="Times New Roman" w:hAnsi="Times New Roman" w:cs="Times New Roman"/>
          <w:b/>
          <w:i/>
          <w:sz w:val="28"/>
          <w:szCs w:val="28"/>
        </w:rPr>
      </w:pPr>
      <w:r w:rsidRPr="00604F77">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 xml:space="preserve">старшая </w:t>
      </w:r>
      <w:r w:rsidRPr="00604F77">
        <w:rPr>
          <w:rFonts w:ascii="Times New Roman" w:eastAsia="Times New Roman" w:hAnsi="Times New Roman" w:cs="Times New Roman"/>
          <w:b/>
          <w:i/>
          <w:sz w:val="28"/>
          <w:szCs w:val="28"/>
        </w:rPr>
        <w:t>группа (</w:t>
      </w:r>
      <w:r>
        <w:rPr>
          <w:rFonts w:ascii="Times New Roman" w:eastAsia="Times New Roman" w:hAnsi="Times New Roman" w:cs="Times New Roman"/>
          <w:b/>
          <w:i/>
          <w:sz w:val="28"/>
          <w:szCs w:val="28"/>
        </w:rPr>
        <w:t>6-7 лет</w:t>
      </w:r>
      <w:r w:rsidRPr="00604F77">
        <w:rPr>
          <w:rFonts w:ascii="Times New Roman" w:eastAsia="Times New Roman" w:hAnsi="Times New Roman" w:cs="Times New Roman"/>
          <w:b/>
          <w:i/>
          <w:sz w:val="28"/>
          <w:szCs w:val="28"/>
        </w:rPr>
        <w: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2279"/>
        <w:gridCol w:w="5093"/>
      </w:tblGrid>
      <w:tr w:rsidR="00955935" w:rsidRPr="00394AE0" w:rsidTr="003A7780">
        <w:trPr>
          <w:trHeight w:val="145"/>
        </w:trPr>
        <w:tc>
          <w:tcPr>
            <w:tcW w:w="1984" w:type="dxa"/>
            <w:shd w:val="clear" w:color="auto" w:fill="auto"/>
          </w:tcPr>
          <w:p w:rsidR="00955935" w:rsidRPr="00394AE0" w:rsidRDefault="00955935" w:rsidP="00D90F7C">
            <w:pPr>
              <w:spacing w:line="240" w:lineRule="auto"/>
              <w:jc w:val="center"/>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 xml:space="preserve">Образовательная область </w:t>
            </w:r>
          </w:p>
        </w:tc>
        <w:tc>
          <w:tcPr>
            <w:tcW w:w="2279" w:type="dxa"/>
            <w:shd w:val="clear" w:color="auto" w:fill="auto"/>
          </w:tcPr>
          <w:p w:rsidR="00955935" w:rsidRPr="00394AE0" w:rsidRDefault="00955935" w:rsidP="00D90F7C">
            <w:pPr>
              <w:spacing w:line="240" w:lineRule="auto"/>
              <w:jc w:val="center"/>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Направления развития</w:t>
            </w:r>
          </w:p>
        </w:tc>
        <w:tc>
          <w:tcPr>
            <w:tcW w:w="5093" w:type="dxa"/>
            <w:shd w:val="clear" w:color="auto" w:fill="auto"/>
          </w:tcPr>
          <w:p w:rsidR="00955935" w:rsidRPr="00394AE0" w:rsidRDefault="00955935" w:rsidP="00D90F7C">
            <w:pPr>
              <w:spacing w:line="240" w:lineRule="auto"/>
              <w:jc w:val="center"/>
              <w:rPr>
                <w:sz w:val="28"/>
                <w:szCs w:val="28"/>
              </w:rPr>
            </w:pPr>
            <w:r w:rsidRPr="00394AE0">
              <w:rPr>
                <w:rFonts w:ascii="Times New Roman" w:eastAsia="Times New Roman" w:hAnsi="Times New Roman" w:cs="Times New Roman"/>
                <w:sz w:val="28"/>
                <w:szCs w:val="28"/>
              </w:rPr>
              <w:t>Содержание</w:t>
            </w:r>
          </w:p>
        </w:tc>
      </w:tr>
      <w:tr w:rsidR="00955935" w:rsidRPr="00394AE0" w:rsidTr="003A7780">
        <w:trPr>
          <w:trHeight w:val="145"/>
        </w:trPr>
        <w:tc>
          <w:tcPr>
            <w:tcW w:w="1984" w:type="dxa"/>
            <w:shd w:val="clear" w:color="auto" w:fill="auto"/>
          </w:tcPr>
          <w:p w:rsidR="00955935" w:rsidRDefault="00955935" w:rsidP="00D90F7C">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Физическое развитие</w:t>
            </w:r>
          </w:p>
          <w:p w:rsidR="00955935" w:rsidRPr="00394AE0" w:rsidRDefault="00955935" w:rsidP="00D90F7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(обязательная часть)</w:t>
            </w:r>
          </w:p>
        </w:tc>
        <w:tc>
          <w:tcPr>
            <w:tcW w:w="2279" w:type="dxa"/>
            <w:shd w:val="clear" w:color="auto" w:fill="auto"/>
          </w:tcPr>
          <w:p w:rsidR="00955935" w:rsidRPr="00394AE0" w:rsidRDefault="00955935" w:rsidP="00D90F7C">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Физическая культура</w:t>
            </w:r>
          </w:p>
        </w:tc>
        <w:tc>
          <w:tcPr>
            <w:tcW w:w="5093" w:type="dxa"/>
            <w:tcBorders>
              <w:bottom w:val="single" w:sz="4" w:space="0" w:color="auto"/>
            </w:tcBorders>
            <w:shd w:val="clear" w:color="auto" w:fill="auto"/>
          </w:tcPr>
          <w:p w:rsidR="00955935" w:rsidRPr="00394AE0" w:rsidRDefault="00955935" w:rsidP="00D90F7C">
            <w:pPr>
              <w:spacing w:line="240" w:lineRule="auto"/>
              <w:jc w:val="both"/>
              <w:rPr>
                <w:sz w:val="28"/>
                <w:szCs w:val="28"/>
              </w:rPr>
            </w:pPr>
            <w:r w:rsidRPr="00394AE0">
              <w:rPr>
                <w:rFonts w:ascii="Times New Roman" w:eastAsia="Times New Roman" w:hAnsi="Times New Roman" w:cs="Times New Roman"/>
                <w:sz w:val="28"/>
                <w:szCs w:val="28"/>
              </w:rPr>
              <w:t xml:space="preserve">Ребенок правильно выполняет большинство физических упражнений. Правильно оценивает движения сверстников, иногда замечает собственные ошибки. Понимает зависимость между качеством выполнения и результатом. Хорошо справляется с ролью водящего, правила не нарушает, интерес к физическим упражнениям стойкий, высокий. </w:t>
            </w:r>
          </w:p>
        </w:tc>
      </w:tr>
      <w:tr w:rsidR="00C13F4A" w:rsidRPr="00394AE0" w:rsidTr="00C13F4A">
        <w:trPr>
          <w:trHeight w:val="145"/>
        </w:trPr>
        <w:tc>
          <w:tcPr>
            <w:tcW w:w="1984" w:type="dxa"/>
            <w:shd w:val="clear" w:color="auto" w:fill="auto"/>
          </w:tcPr>
          <w:p w:rsidR="00C13F4A" w:rsidRDefault="00C13F4A" w:rsidP="00A06DD0">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Социально – коммуникативное развитие</w:t>
            </w:r>
          </w:p>
          <w:p w:rsidR="00C13F4A" w:rsidRPr="00394AE0" w:rsidRDefault="00C13F4A" w:rsidP="00A06DD0">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(обязательная часть)</w:t>
            </w:r>
          </w:p>
        </w:tc>
        <w:tc>
          <w:tcPr>
            <w:tcW w:w="2279" w:type="dxa"/>
            <w:shd w:val="clear" w:color="auto" w:fill="auto"/>
          </w:tcPr>
          <w:p w:rsidR="00C13F4A" w:rsidRPr="00394AE0" w:rsidRDefault="00C13F4A" w:rsidP="00A06DD0">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Социализация, нравственное воспитание</w:t>
            </w:r>
          </w:p>
          <w:p w:rsidR="00C13F4A" w:rsidRPr="00394AE0" w:rsidRDefault="00C13F4A" w:rsidP="00A06DD0">
            <w:pPr>
              <w:spacing w:line="240" w:lineRule="auto"/>
              <w:jc w:val="both"/>
              <w:rPr>
                <w:rFonts w:ascii="Times New Roman" w:eastAsia="Times New Roman" w:hAnsi="Times New Roman" w:cs="Times New Roman"/>
                <w:sz w:val="28"/>
                <w:szCs w:val="28"/>
              </w:rPr>
            </w:pPr>
          </w:p>
        </w:tc>
        <w:tc>
          <w:tcPr>
            <w:tcW w:w="5093" w:type="dxa"/>
            <w:tcBorders>
              <w:bottom w:val="single" w:sz="4" w:space="0" w:color="auto"/>
            </w:tcBorders>
            <w:shd w:val="clear" w:color="auto" w:fill="auto"/>
          </w:tcPr>
          <w:p w:rsidR="00C13F4A" w:rsidRPr="00394AE0" w:rsidRDefault="00C13F4A" w:rsidP="00C13F4A">
            <w:pPr>
              <w:pBdr>
                <w:bottom w:val="single" w:sz="4" w:space="1" w:color="auto"/>
              </w:pBdr>
              <w:spacing w:after="0" w:line="240" w:lineRule="auto"/>
              <w:contextualSpacing/>
              <w:rPr>
                <w:sz w:val="28"/>
                <w:szCs w:val="28"/>
              </w:rPr>
            </w:pPr>
            <w:r w:rsidRPr="00394AE0">
              <w:rPr>
                <w:rFonts w:ascii="Times New Roman" w:eastAsia="Times New Roman" w:hAnsi="Times New Roman" w:cs="Times New Roman"/>
                <w:sz w:val="28"/>
                <w:szCs w:val="28"/>
              </w:rPr>
              <w:t>Ребенок знаком с правилами безопасного поведения, имеет представления о некоторых правилах ухода за больными.</w:t>
            </w:r>
          </w:p>
          <w:p w:rsidR="00C13F4A" w:rsidRPr="00394AE0" w:rsidRDefault="00C13F4A" w:rsidP="00C13F4A">
            <w:pPr>
              <w:pBdr>
                <w:bottom w:val="single" w:sz="4" w:space="1" w:color="auto"/>
              </w:pBdr>
              <w:spacing w:after="0" w:line="240" w:lineRule="auto"/>
              <w:contextualSpacing/>
              <w:rPr>
                <w:sz w:val="28"/>
                <w:szCs w:val="28"/>
              </w:rPr>
            </w:pPr>
            <w:r w:rsidRPr="00394AE0">
              <w:rPr>
                <w:rFonts w:ascii="Times New Roman" w:eastAsia="Times New Roman" w:hAnsi="Times New Roman" w:cs="Times New Roman"/>
                <w:sz w:val="28"/>
                <w:szCs w:val="28"/>
              </w:rPr>
              <w:t>У ребенка сформированы основы культуры труда, труд результативен. Ребенок имеет представление о значимости разных профессий, устанавливает связи между разными видами труда, понимает значение использования техники, современных машин и механизмов в труде, осознает значение денег и рекламы. Может объяснить, чем заняты родители, в чем ценность их труда; имеет элементарное представление о семейном бюджете. Интерес к труду взрослых устойчив.</w:t>
            </w:r>
          </w:p>
          <w:p w:rsidR="00C13F4A" w:rsidRPr="00394AE0" w:rsidRDefault="00C13F4A" w:rsidP="00C13F4A">
            <w:pPr>
              <w:spacing w:after="0" w:line="240" w:lineRule="auto"/>
              <w:contextualSpacing/>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lastRenderedPageBreak/>
              <w:t xml:space="preserve">Ребенок самостоятелен в самообслуживании. Имеет правильные представления о здоровье, здоровом образе жизни, закаливании, занятиях спортом.  </w:t>
            </w:r>
          </w:p>
        </w:tc>
      </w:tr>
      <w:tr w:rsidR="00C13F4A" w:rsidRPr="00394AE0" w:rsidTr="00C13F4A">
        <w:trPr>
          <w:trHeight w:val="1627"/>
        </w:trPr>
        <w:tc>
          <w:tcPr>
            <w:tcW w:w="1984" w:type="dxa"/>
            <w:shd w:val="clear" w:color="auto" w:fill="auto"/>
          </w:tcPr>
          <w:p w:rsidR="00C13F4A" w:rsidRPr="00394AE0" w:rsidRDefault="00C13F4A" w:rsidP="00D90F7C">
            <w:pPr>
              <w:spacing w:line="240" w:lineRule="auto"/>
              <w:jc w:val="both"/>
              <w:rPr>
                <w:rFonts w:ascii="Times New Roman" w:eastAsia="Times New Roman" w:hAnsi="Times New Roman" w:cs="Times New Roman"/>
                <w:sz w:val="28"/>
                <w:szCs w:val="28"/>
              </w:rPr>
            </w:pPr>
          </w:p>
        </w:tc>
        <w:tc>
          <w:tcPr>
            <w:tcW w:w="2279" w:type="dxa"/>
            <w:shd w:val="clear" w:color="auto" w:fill="auto"/>
          </w:tcPr>
          <w:p w:rsidR="00C13F4A" w:rsidRPr="00394AE0" w:rsidRDefault="00C13F4A" w:rsidP="00D90F7C">
            <w:pPr>
              <w:spacing w:line="240" w:lineRule="auto"/>
              <w:jc w:val="both"/>
              <w:rPr>
                <w:rFonts w:ascii="Times New Roman" w:eastAsia="Times New Roman" w:hAnsi="Times New Roman" w:cs="Times New Roman"/>
                <w:sz w:val="28"/>
                <w:szCs w:val="28"/>
              </w:rPr>
            </w:pPr>
          </w:p>
        </w:tc>
        <w:tc>
          <w:tcPr>
            <w:tcW w:w="5093" w:type="dxa"/>
            <w:tcBorders>
              <w:bottom w:val="single" w:sz="4" w:space="0" w:color="auto"/>
            </w:tcBorders>
            <w:shd w:val="clear" w:color="auto" w:fill="auto"/>
          </w:tcPr>
          <w:p w:rsidR="00C13F4A" w:rsidRPr="00394AE0" w:rsidRDefault="00C13F4A" w:rsidP="003A7780">
            <w:pPr>
              <w:pBdr>
                <w:bottom w:val="single" w:sz="4" w:space="1" w:color="auto"/>
              </w:pBdr>
              <w:spacing w:line="240" w:lineRule="auto"/>
              <w:jc w:val="both"/>
              <w:rPr>
                <w:sz w:val="28"/>
                <w:szCs w:val="28"/>
              </w:rPr>
            </w:pPr>
            <w:r w:rsidRPr="00394AE0">
              <w:rPr>
                <w:rFonts w:ascii="Times New Roman" w:eastAsia="Times New Roman" w:hAnsi="Times New Roman" w:cs="Times New Roman"/>
                <w:sz w:val="28"/>
                <w:szCs w:val="28"/>
              </w:rPr>
              <w:t xml:space="preserve">Ребенок самостоятелен в самообслуживании. Имеет правильные представления о здоровье, здоровом образе жизни, закаливании, занятиях спортом.  </w:t>
            </w:r>
          </w:p>
        </w:tc>
      </w:tr>
      <w:tr w:rsidR="00C13F4A" w:rsidRPr="00394AE0" w:rsidTr="00C13F4A">
        <w:trPr>
          <w:trHeight w:val="4951"/>
        </w:trPr>
        <w:tc>
          <w:tcPr>
            <w:tcW w:w="1984" w:type="dxa"/>
            <w:shd w:val="clear" w:color="auto" w:fill="auto"/>
          </w:tcPr>
          <w:p w:rsidR="00C13F4A" w:rsidRPr="00394AE0" w:rsidRDefault="00C13F4A" w:rsidP="00D90F7C">
            <w:pPr>
              <w:spacing w:line="240" w:lineRule="auto"/>
              <w:jc w:val="both"/>
              <w:rPr>
                <w:rFonts w:ascii="Times New Roman" w:eastAsia="Times New Roman" w:hAnsi="Times New Roman" w:cs="Times New Roman"/>
                <w:sz w:val="28"/>
                <w:szCs w:val="28"/>
              </w:rPr>
            </w:pPr>
          </w:p>
        </w:tc>
        <w:tc>
          <w:tcPr>
            <w:tcW w:w="2279" w:type="dxa"/>
            <w:shd w:val="clear" w:color="auto" w:fill="auto"/>
          </w:tcPr>
          <w:p w:rsidR="00C13F4A" w:rsidRDefault="00C13F4A" w:rsidP="00D90F7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КГН, самообслуживание, трудовое воспитание</w:t>
            </w:r>
          </w:p>
        </w:tc>
        <w:tc>
          <w:tcPr>
            <w:tcW w:w="5093" w:type="dxa"/>
            <w:tcBorders>
              <w:top w:val="single" w:sz="4" w:space="0" w:color="auto"/>
            </w:tcBorders>
            <w:shd w:val="clear" w:color="auto" w:fill="auto"/>
          </w:tcPr>
          <w:p w:rsidR="00C13F4A" w:rsidRDefault="00C13F4A" w:rsidP="000A3A6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Имеет привычку  самостоятельно умываться, мыть руки  перед едой, по мере загрязнения, навыки аккуратного приема пищи. Умеет самостоятельно одеваться, раздеваться, аккуратно складывать и вешать одежду. Ответственно относится к порученному заданию, умеет выполнять коллективные  и  индивидуальные поручения, самостоятельно выполнять обязанности дежурного по столовой </w:t>
            </w:r>
          </w:p>
          <w:p w:rsidR="00C13F4A" w:rsidRDefault="00C13F4A" w:rsidP="000A3A6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Сформировано умение наводить порядок, ухаживать за растениями .</w:t>
            </w:r>
          </w:p>
          <w:p w:rsidR="00C13F4A" w:rsidRPr="00394AE0" w:rsidRDefault="00C13F4A" w:rsidP="000A3A6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Знает профессии  близких и понимает значимость их труда.</w:t>
            </w:r>
          </w:p>
        </w:tc>
      </w:tr>
      <w:tr w:rsidR="00C13F4A" w:rsidRPr="00394AE0" w:rsidTr="00C13F4A">
        <w:trPr>
          <w:trHeight w:val="4951"/>
        </w:trPr>
        <w:tc>
          <w:tcPr>
            <w:tcW w:w="1984" w:type="dxa"/>
            <w:shd w:val="clear" w:color="auto" w:fill="auto"/>
          </w:tcPr>
          <w:p w:rsidR="00C13F4A" w:rsidRDefault="00C13F4A" w:rsidP="00A06DD0">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Познавательное  развитие</w:t>
            </w:r>
          </w:p>
          <w:p w:rsidR="00C13F4A" w:rsidRPr="00394AE0" w:rsidRDefault="00C13F4A" w:rsidP="00A06DD0">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(обязательная часть)</w:t>
            </w:r>
          </w:p>
        </w:tc>
        <w:tc>
          <w:tcPr>
            <w:tcW w:w="2279" w:type="dxa"/>
            <w:shd w:val="clear" w:color="auto" w:fill="auto"/>
          </w:tcPr>
          <w:p w:rsidR="00C13F4A" w:rsidRPr="00394AE0" w:rsidRDefault="00C13F4A" w:rsidP="00A06DD0">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Познание</w:t>
            </w:r>
          </w:p>
        </w:tc>
        <w:tc>
          <w:tcPr>
            <w:tcW w:w="5093" w:type="dxa"/>
            <w:tcBorders>
              <w:top w:val="single" w:sz="4" w:space="0" w:color="auto"/>
            </w:tcBorders>
            <w:shd w:val="clear" w:color="auto" w:fill="auto"/>
          </w:tcPr>
          <w:p w:rsidR="00C13F4A" w:rsidRDefault="00C13F4A" w:rsidP="000A3A6F">
            <w:pPr>
              <w:spacing w:after="0" w:line="240" w:lineRule="auto"/>
              <w:contextualSpacing/>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Ребенок  осуществляет классификацию по одному – двум свойствам, самостоятельно выделяет признак (основание), по которому можно классифицировать; считает, измеряет, сравнивает числа. С помощью воспитателя выражает в речи логические связи, предполагаемые изменения в группах предметов, величин. Проявляет инициативу, творчество, интерес к решению задач на преобразование, комбинаторику, оказывает помощь сверстнику. Конструирует из готовых геометрических форм, пользуясь схемой, моделями, фотографиями, по заданным условиям.</w:t>
            </w:r>
          </w:p>
        </w:tc>
      </w:tr>
      <w:tr w:rsidR="00C13F4A" w:rsidRPr="00394AE0" w:rsidTr="00C13F4A">
        <w:trPr>
          <w:trHeight w:val="2116"/>
        </w:trPr>
        <w:tc>
          <w:tcPr>
            <w:tcW w:w="1984" w:type="dxa"/>
            <w:shd w:val="clear" w:color="auto" w:fill="auto"/>
          </w:tcPr>
          <w:p w:rsidR="00C13F4A" w:rsidRPr="00394AE0" w:rsidRDefault="00C13F4A" w:rsidP="00D90F7C">
            <w:pPr>
              <w:spacing w:line="240" w:lineRule="auto"/>
              <w:jc w:val="both"/>
              <w:rPr>
                <w:rFonts w:ascii="Times New Roman" w:eastAsia="Times New Roman" w:hAnsi="Times New Roman" w:cs="Times New Roman"/>
                <w:sz w:val="28"/>
                <w:szCs w:val="28"/>
              </w:rPr>
            </w:pPr>
          </w:p>
        </w:tc>
        <w:tc>
          <w:tcPr>
            <w:tcW w:w="2279" w:type="dxa"/>
            <w:shd w:val="clear" w:color="auto" w:fill="auto"/>
          </w:tcPr>
          <w:p w:rsidR="00C13F4A" w:rsidRPr="00394AE0" w:rsidRDefault="00C13F4A" w:rsidP="00D90F7C">
            <w:pPr>
              <w:spacing w:line="240" w:lineRule="auto"/>
              <w:jc w:val="both"/>
              <w:rPr>
                <w:rFonts w:ascii="Times New Roman" w:eastAsia="Times New Roman" w:hAnsi="Times New Roman" w:cs="Times New Roman"/>
                <w:sz w:val="28"/>
                <w:szCs w:val="28"/>
              </w:rPr>
            </w:pPr>
          </w:p>
        </w:tc>
        <w:tc>
          <w:tcPr>
            <w:tcW w:w="5093" w:type="dxa"/>
            <w:shd w:val="clear" w:color="auto" w:fill="auto"/>
          </w:tcPr>
          <w:p w:rsidR="00C13F4A" w:rsidRPr="00394AE0" w:rsidRDefault="00C13F4A" w:rsidP="00D90F7C">
            <w:pPr>
              <w:spacing w:line="240" w:lineRule="auto"/>
              <w:jc w:val="both"/>
              <w:rPr>
                <w:sz w:val="28"/>
                <w:szCs w:val="28"/>
              </w:rPr>
            </w:pPr>
            <w:r w:rsidRPr="00394AE0">
              <w:rPr>
                <w:rFonts w:ascii="Times New Roman" w:eastAsia="Times New Roman" w:hAnsi="Times New Roman" w:cs="Times New Roman"/>
                <w:sz w:val="28"/>
                <w:szCs w:val="28"/>
              </w:rPr>
              <w:t>Владеет некоторыми способами работы с инструментами при конструировании из природного и бросового материала. Владеет первичными навыками конструирования из бумаги по типу оригами.</w:t>
            </w:r>
          </w:p>
        </w:tc>
      </w:tr>
      <w:tr w:rsidR="00C13F4A" w:rsidRPr="00394AE0" w:rsidTr="003A7780">
        <w:trPr>
          <w:trHeight w:val="145"/>
        </w:trPr>
        <w:tc>
          <w:tcPr>
            <w:tcW w:w="1984" w:type="dxa"/>
            <w:shd w:val="clear" w:color="auto" w:fill="auto"/>
          </w:tcPr>
          <w:p w:rsidR="00C13F4A" w:rsidRPr="00C13F4A" w:rsidRDefault="00C13F4A" w:rsidP="003A7780">
            <w:pPr>
              <w:spacing w:after="0" w:line="240" w:lineRule="auto"/>
              <w:contextualSpacing/>
              <w:rPr>
                <w:rFonts w:ascii="Times New Roman" w:eastAsia="Times New Roman" w:hAnsi="Times New Roman" w:cs="Times New Roman"/>
                <w:sz w:val="28"/>
                <w:szCs w:val="28"/>
              </w:rPr>
            </w:pPr>
            <w:r w:rsidRPr="00C13F4A">
              <w:rPr>
                <w:rFonts w:ascii="Times New Roman" w:eastAsia="Times New Roman" w:hAnsi="Times New Roman" w:cs="Times New Roman"/>
                <w:sz w:val="28"/>
                <w:szCs w:val="28"/>
              </w:rPr>
              <w:t>Познавательное  развитие (часть , формируемая  участниками образовательных отношений,</w:t>
            </w:r>
          </w:p>
        </w:tc>
        <w:tc>
          <w:tcPr>
            <w:tcW w:w="7372" w:type="dxa"/>
            <w:gridSpan w:val="2"/>
            <w:shd w:val="clear" w:color="auto" w:fill="auto"/>
          </w:tcPr>
          <w:p w:rsidR="00C13F4A" w:rsidRPr="00C13F4A" w:rsidRDefault="00C13F4A" w:rsidP="00D90F7C">
            <w:pPr>
              <w:spacing w:line="240" w:lineRule="auto"/>
              <w:jc w:val="both"/>
              <w:rPr>
                <w:rFonts w:ascii="Times New Roman" w:hAnsi="Times New Roman" w:cs="Times New Roman"/>
                <w:sz w:val="28"/>
                <w:szCs w:val="28"/>
              </w:rPr>
            </w:pPr>
            <w:r w:rsidRPr="00C13F4A">
              <w:rPr>
                <w:rFonts w:ascii="Times New Roman" w:hAnsi="Times New Roman" w:cs="Times New Roman"/>
                <w:sz w:val="28"/>
                <w:szCs w:val="28"/>
                <w:u w:val="single"/>
              </w:rPr>
              <w:t>Часть, формируемая участниками образовательных отношений (региональный компонент</w:t>
            </w:r>
            <w:r w:rsidRPr="00C13F4A">
              <w:rPr>
                <w:rFonts w:ascii="Times New Roman" w:hAnsi="Times New Roman" w:cs="Times New Roman"/>
                <w:sz w:val="28"/>
                <w:szCs w:val="28"/>
              </w:rPr>
              <w:t>)</w:t>
            </w:r>
          </w:p>
          <w:p w:rsidR="00C13F4A" w:rsidRPr="00C13F4A" w:rsidRDefault="00C13F4A" w:rsidP="00D90F7C">
            <w:pPr>
              <w:spacing w:line="240" w:lineRule="auto"/>
              <w:jc w:val="both"/>
              <w:rPr>
                <w:rFonts w:ascii="Times New Roman" w:eastAsia="Times New Roman" w:hAnsi="Times New Roman" w:cs="Times New Roman"/>
                <w:sz w:val="28"/>
                <w:szCs w:val="28"/>
              </w:rPr>
            </w:pPr>
            <w:r w:rsidRPr="00C13F4A">
              <w:rPr>
                <w:rFonts w:ascii="Times New Roman" w:hAnsi="Times New Roman" w:cs="Times New Roman"/>
                <w:sz w:val="28"/>
                <w:szCs w:val="28"/>
              </w:rPr>
              <w:t>Имеет представление о народных промыслах Алтайского края и г. Барнаула</w:t>
            </w:r>
          </w:p>
        </w:tc>
      </w:tr>
      <w:tr w:rsidR="00C13F4A" w:rsidRPr="00394AE0" w:rsidTr="003A7780">
        <w:trPr>
          <w:trHeight w:val="145"/>
        </w:trPr>
        <w:tc>
          <w:tcPr>
            <w:tcW w:w="1984" w:type="dxa"/>
            <w:vMerge w:val="restart"/>
            <w:shd w:val="clear" w:color="auto" w:fill="auto"/>
          </w:tcPr>
          <w:p w:rsidR="00C13F4A" w:rsidRDefault="00C13F4A" w:rsidP="00D90F7C">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Речевое развитие</w:t>
            </w:r>
          </w:p>
          <w:p w:rsidR="00C13F4A" w:rsidRPr="00394AE0" w:rsidRDefault="00C13F4A" w:rsidP="00D90F7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(обязательная часть)</w:t>
            </w:r>
          </w:p>
        </w:tc>
        <w:tc>
          <w:tcPr>
            <w:tcW w:w="2279" w:type="dxa"/>
            <w:shd w:val="clear" w:color="auto" w:fill="auto"/>
          </w:tcPr>
          <w:p w:rsidR="00C13F4A" w:rsidRPr="00394AE0" w:rsidRDefault="00C13F4A" w:rsidP="00D90F7C">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Чтение художественной литературы</w:t>
            </w:r>
          </w:p>
        </w:tc>
        <w:tc>
          <w:tcPr>
            <w:tcW w:w="5093" w:type="dxa"/>
            <w:shd w:val="clear" w:color="auto" w:fill="auto"/>
          </w:tcPr>
          <w:p w:rsidR="00C13F4A" w:rsidRPr="00394AE0" w:rsidRDefault="00C13F4A" w:rsidP="00D90F7C">
            <w:pPr>
              <w:spacing w:line="240" w:lineRule="auto"/>
              <w:jc w:val="both"/>
              <w:rPr>
                <w:sz w:val="28"/>
                <w:szCs w:val="28"/>
              </w:rPr>
            </w:pPr>
            <w:r w:rsidRPr="00394AE0">
              <w:rPr>
                <w:rFonts w:ascii="Times New Roman" w:eastAsia="Times New Roman" w:hAnsi="Times New Roman" w:cs="Times New Roman"/>
                <w:sz w:val="28"/>
                <w:szCs w:val="28"/>
              </w:rPr>
              <w:t>Ребенок способен устанавливать наиболее существенные связи в текстах с динамичным содержанием, но испытывает затруднения при слушании познавательной литературы, басен. Ребенок обращает внимание на поведение героев, следит за их переживаниями.</w:t>
            </w:r>
          </w:p>
        </w:tc>
      </w:tr>
      <w:tr w:rsidR="00C13F4A" w:rsidRPr="00394AE0" w:rsidTr="003A7780">
        <w:trPr>
          <w:trHeight w:val="145"/>
        </w:trPr>
        <w:tc>
          <w:tcPr>
            <w:tcW w:w="1984" w:type="dxa"/>
            <w:vMerge/>
            <w:shd w:val="clear" w:color="auto" w:fill="auto"/>
          </w:tcPr>
          <w:p w:rsidR="00C13F4A" w:rsidRPr="00394AE0" w:rsidRDefault="00C13F4A" w:rsidP="00D90F7C">
            <w:pPr>
              <w:snapToGrid w:val="0"/>
              <w:spacing w:line="240" w:lineRule="auto"/>
              <w:jc w:val="both"/>
              <w:rPr>
                <w:rFonts w:ascii="Times New Roman" w:eastAsia="Times New Roman" w:hAnsi="Times New Roman" w:cs="Times New Roman"/>
                <w:sz w:val="28"/>
                <w:szCs w:val="28"/>
              </w:rPr>
            </w:pPr>
          </w:p>
        </w:tc>
        <w:tc>
          <w:tcPr>
            <w:tcW w:w="2279" w:type="dxa"/>
            <w:shd w:val="clear" w:color="auto" w:fill="auto"/>
          </w:tcPr>
          <w:p w:rsidR="00C13F4A" w:rsidRPr="00394AE0" w:rsidRDefault="00C13F4A" w:rsidP="00D90F7C">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Коммуникация</w:t>
            </w:r>
          </w:p>
        </w:tc>
        <w:tc>
          <w:tcPr>
            <w:tcW w:w="5093" w:type="dxa"/>
            <w:shd w:val="clear" w:color="auto" w:fill="auto"/>
          </w:tcPr>
          <w:p w:rsidR="00C13F4A" w:rsidRPr="00394AE0" w:rsidRDefault="00C13F4A" w:rsidP="00D90F7C">
            <w:pPr>
              <w:spacing w:line="240" w:lineRule="auto"/>
              <w:jc w:val="both"/>
              <w:rPr>
                <w:sz w:val="28"/>
                <w:szCs w:val="28"/>
              </w:rPr>
            </w:pPr>
            <w:r w:rsidRPr="00394AE0">
              <w:rPr>
                <w:rFonts w:ascii="Times New Roman" w:eastAsia="Times New Roman" w:hAnsi="Times New Roman" w:cs="Times New Roman"/>
                <w:sz w:val="28"/>
                <w:szCs w:val="28"/>
              </w:rPr>
              <w:t>Ребенок самостоятельно и при помощи взрослых и сверстников может исправлять логические ошибки, допущенные им в рассказе.  Проявляет интерес к речевому общению со взрослыми и сверстниками. В построении предложений не затрудняется, грамматические ошибки редки. Аргументирует суждения и пользуется формой речи – доказательства с помощью взрослого. Речь чистая, правильная, ребенок может испытывать затруднения в произношении отдельных звуков, регулирует силу голоса, но выразительность речи недостаточна. Самостоятельно производит анализ четырех звуковых   слов.</w:t>
            </w:r>
          </w:p>
        </w:tc>
      </w:tr>
      <w:tr w:rsidR="00C13F4A" w:rsidRPr="00394AE0" w:rsidTr="003A7780">
        <w:trPr>
          <w:trHeight w:val="145"/>
        </w:trPr>
        <w:tc>
          <w:tcPr>
            <w:tcW w:w="1984" w:type="dxa"/>
            <w:shd w:val="clear" w:color="auto" w:fill="auto"/>
          </w:tcPr>
          <w:p w:rsidR="00C13F4A" w:rsidRDefault="00C13F4A" w:rsidP="00D90F7C">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Речевое развитие</w:t>
            </w:r>
          </w:p>
          <w:p w:rsidR="00C13F4A" w:rsidRPr="00394AE0" w:rsidRDefault="00C13F4A" w:rsidP="00D90F7C">
            <w:pPr>
              <w:snapToGri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D77827">
              <w:rPr>
                <w:rFonts w:ascii="Times New Roman" w:eastAsia="Times New Roman" w:hAnsi="Times New Roman" w:cs="Times New Roman"/>
                <w:sz w:val="28"/>
                <w:szCs w:val="28"/>
              </w:rPr>
              <w:t>часть, формируемая участниками образовательных отношений)</w:t>
            </w:r>
          </w:p>
        </w:tc>
        <w:tc>
          <w:tcPr>
            <w:tcW w:w="7372" w:type="dxa"/>
            <w:gridSpan w:val="2"/>
            <w:shd w:val="clear" w:color="auto" w:fill="auto"/>
          </w:tcPr>
          <w:p w:rsidR="00C13F4A" w:rsidRPr="00FF0393" w:rsidRDefault="00C13F4A" w:rsidP="00D90F7C">
            <w:pPr>
              <w:pStyle w:val="21"/>
              <w:shd w:val="clear" w:color="auto" w:fill="auto"/>
              <w:ind w:left="320"/>
              <w:rPr>
                <w:sz w:val="28"/>
                <w:szCs w:val="28"/>
              </w:rPr>
            </w:pPr>
            <w:r w:rsidRPr="00FF0393">
              <w:rPr>
                <w:sz w:val="28"/>
                <w:szCs w:val="28"/>
              </w:rPr>
              <w:lastRenderedPageBreak/>
              <w:t>Парциальная программа «Развитие речи детей дошкольного возраста в детском саду» О.С. Ушакова)</w:t>
            </w:r>
          </w:p>
          <w:p w:rsidR="00C13F4A" w:rsidRPr="00FF0393" w:rsidRDefault="00C13F4A" w:rsidP="00D90F7C">
            <w:pPr>
              <w:pStyle w:val="21"/>
              <w:shd w:val="clear" w:color="auto" w:fill="auto"/>
              <w:tabs>
                <w:tab w:val="left" w:pos="164"/>
              </w:tabs>
              <w:ind w:left="20" w:right="20"/>
              <w:rPr>
                <w:sz w:val="28"/>
                <w:szCs w:val="28"/>
              </w:rPr>
            </w:pPr>
            <w:r w:rsidRPr="00FF0393">
              <w:rPr>
                <w:sz w:val="28"/>
                <w:szCs w:val="28"/>
              </w:rPr>
              <w:lastRenderedPageBreak/>
              <w:t>Делится с педагогом и другими детьми разнообразными впечатлениями, уточняет источник полученной информации.</w:t>
            </w:r>
          </w:p>
          <w:p w:rsidR="00C13F4A" w:rsidRPr="00FF0393" w:rsidRDefault="00C13F4A" w:rsidP="00D90F7C">
            <w:pPr>
              <w:pStyle w:val="21"/>
              <w:shd w:val="clear" w:color="auto" w:fill="auto"/>
              <w:tabs>
                <w:tab w:val="left" w:pos="1114"/>
              </w:tabs>
              <w:ind w:left="20"/>
              <w:rPr>
                <w:sz w:val="28"/>
                <w:szCs w:val="28"/>
              </w:rPr>
            </w:pPr>
            <w:r w:rsidRPr="00FF0393">
              <w:rPr>
                <w:sz w:val="28"/>
                <w:szCs w:val="28"/>
              </w:rPr>
              <w:t>Решает</w:t>
            </w:r>
            <w:r w:rsidRPr="00FF0393">
              <w:rPr>
                <w:sz w:val="28"/>
                <w:szCs w:val="28"/>
              </w:rPr>
              <w:tab/>
              <w:t>спорные вопросы и улаживает конфликты с помощью речи.</w:t>
            </w:r>
          </w:p>
          <w:p w:rsidR="00C13F4A" w:rsidRPr="00FF0393" w:rsidRDefault="00C13F4A" w:rsidP="00D90F7C">
            <w:pPr>
              <w:pStyle w:val="21"/>
              <w:shd w:val="clear" w:color="auto" w:fill="auto"/>
              <w:tabs>
                <w:tab w:val="left" w:pos="1604"/>
              </w:tabs>
              <w:ind w:left="20" w:right="20"/>
              <w:rPr>
                <w:sz w:val="28"/>
                <w:szCs w:val="28"/>
              </w:rPr>
            </w:pPr>
            <w:r w:rsidRPr="00FF0393">
              <w:rPr>
                <w:sz w:val="28"/>
                <w:szCs w:val="28"/>
              </w:rPr>
              <w:t>Подбирает</w:t>
            </w:r>
            <w:r w:rsidRPr="00FF0393">
              <w:rPr>
                <w:sz w:val="28"/>
                <w:szCs w:val="28"/>
              </w:rPr>
              <w:tab/>
              <w:t>существительные к прилагательным, слова со сходным звучанием, слова с противоположным значением.</w:t>
            </w:r>
          </w:p>
          <w:p w:rsidR="00C13F4A" w:rsidRPr="00FF0393" w:rsidRDefault="00C13F4A" w:rsidP="00D90F7C">
            <w:pPr>
              <w:pStyle w:val="21"/>
              <w:shd w:val="clear" w:color="auto" w:fill="auto"/>
              <w:tabs>
                <w:tab w:val="left" w:pos="1758"/>
              </w:tabs>
              <w:ind w:left="20"/>
              <w:rPr>
                <w:sz w:val="28"/>
                <w:szCs w:val="28"/>
              </w:rPr>
            </w:pPr>
            <w:r w:rsidRPr="00FF0393">
              <w:rPr>
                <w:sz w:val="28"/>
                <w:szCs w:val="28"/>
              </w:rPr>
              <w:t>Употребляет</w:t>
            </w:r>
            <w:r w:rsidRPr="00FF0393">
              <w:rPr>
                <w:sz w:val="28"/>
                <w:szCs w:val="28"/>
              </w:rPr>
              <w:tab/>
              <w:t>в речи слова в точном соответствии со смыслом.</w:t>
            </w:r>
          </w:p>
          <w:p w:rsidR="00C13F4A" w:rsidRPr="00FF0393" w:rsidRDefault="00C13F4A" w:rsidP="00D90F7C">
            <w:pPr>
              <w:pStyle w:val="21"/>
              <w:shd w:val="clear" w:color="auto" w:fill="auto"/>
              <w:tabs>
                <w:tab w:val="left" w:pos="1599"/>
              </w:tabs>
              <w:ind w:left="20"/>
              <w:rPr>
                <w:sz w:val="28"/>
                <w:szCs w:val="28"/>
              </w:rPr>
            </w:pPr>
            <w:r w:rsidRPr="00FF0393">
              <w:rPr>
                <w:sz w:val="28"/>
                <w:szCs w:val="28"/>
              </w:rPr>
              <w:t>Правильно</w:t>
            </w:r>
            <w:r w:rsidRPr="00FF0393">
              <w:rPr>
                <w:sz w:val="28"/>
                <w:szCs w:val="28"/>
              </w:rPr>
              <w:tab/>
              <w:t>и отчетливо произносит звуки.</w:t>
            </w:r>
          </w:p>
          <w:p w:rsidR="00C13F4A" w:rsidRPr="00FF0393" w:rsidRDefault="00C13F4A" w:rsidP="00D90F7C">
            <w:pPr>
              <w:pStyle w:val="21"/>
              <w:shd w:val="clear" w:color="auto" w:fill="auto"/>
              <w:tabs>
                <w:tab w:val="left" w:pos="322"/>
              </w:tabs>
              <w:ind w:left="20" w:right="20"/>
              <w:rPr>
                <w:sz w:val="28"/>
                <w:szCs w:val="28"/>
              </w:rPr>
            </w:pPr>
            <w:r w:rsidRPr="00FF0393">
              <w:rPr>
                <w:sz w:val="28"/>
                <w:szCs w:val="28"/>
              </w:rPr>
              <w:t>Различает на слух и отчетливо произносит сходные по артикуляции и звучанию согласные звуки: с - з, с - ц, ш - ж, ч - ц, с - ш, ж - з, л - р.</w:t>
            </w:r>
          </w:p>
          <w:p w:rsidR="00C13F4A" w:rsidRPr="00FF0393" w:rsidRDefault="00C13F4A" w:rsidP="00D90F7C">
            <w:pPr>
              <w:pStyle w:val="21"/>
              <w:shd w:val="clear" w:color="auto" w:fill="auto"/>
              <w:ind w:left="20"/>
              <w:rPr>
                <w:sz w:val="28"/>
                <w:szCs w:val="28"/>
              </w:rPr>
            </w:pPr>
            <w:r w:rsidRPr="00FF0393">
              <w:rPr>
                <w:sz w:val="28"/>
                <w:szCs w:val="28"/>
              </w:rPr>
              <w:t>Определяет место звука в слове (начало, середина, конец).</w:t>
            </w:r>
          </w:p>
          <w:p w:rsidR="00C13F4A" w:rsidRPr="00FF0393" w:rsidRDefault="00C13F4A" w:rsidP="00D90F7C">
            <w:pPr>
              <w:pStyle w:val="21"/>
              <w:shd w:val="clear" w:color="auto" w:fill="auto"/>
              <w:tabs>
                <w:tab w:val="left" w:pos="2142"/>
              </w:tabs>
              <w:ind w:left="20" w:right="20"/>
              <w:rPr>
                <w:sz w:val="28"/>
                <w:szCs w:val="28"/>
              </w:rPr>
            </w:pPr>
            <w:r w:rsidRPr="00FF0393">
              <w:rPr>
                <w:sz w:val="28"/>
                <w:szCs w:val="28"/>
              </w:rPr>
              <w:t>Согласовывает</w:t>
            </w:r>
            <w:r w:rsidRPr="00FF0393">
              <w:rPr>
                <w:sz w:val="28"/>
                <w:szCs w:val="28"/>
              </w:rPr>
              <w:tab/>
              <w:t>слова в предложении: существительные с числительными и прилагательные с существительными.</w:t>
            </w:r>
          </w:p>
          <w:p w:rsidR="00C13F4A" w:rsidRPr="00FF0393" w:rsidRDefault="00C13F4A" w:rsidP="00D90F7C">
            <w:pPr>
              <w:pStyle w:val="21"/>
              <w:shd w:val="clear" w:color="auto" w:fill="auto"/>
              <w:ind w:left="20" w:right="20"/>
              <w:rPr>
                <w:sz w:val="28"/>
                <w:szCs w:val="28"/>
              </w:rPr>
            </w:pPr>
            <w:r w:rsidRPr="00FF0393">
              <w:rPr>
                <w:sz w:val="28"/>
                <w:szCs w:val="28"/>
              </w:rPr>
              <w:t>Замечает неправильную постановку ударения в слове, ошибку в чередовании согласных, самостоятельно ее исправляет. 10.Знает разные способы образования слов.</w:t>
            </w:r>
          </w:p>
          <w:p w:rsidR="00C13F4A" w:rsidRPr="00FF0393" w:rsidRDefault="00C13F4A" w:rsidP="00D90F7C">
            <w:pPr>
              <w:pStyle w:val="21"/>
              <w:shd w:val="clear" w:color="auto" w:fill="auto"/>
              <w:tabs>
                <w:tab w:val="left" w:pos="274"/>
              </w:tabs>
              <w:ind w:left="20"/>
              <w:rPr>
                <w:sz w:val="28"/>
                <w:szCs w:val="28"/>
              </w:rPr>
            </w:pPr>
            <w:r w:rsidRPr="00FF0393">
              <w:rPr>
                <w:sz w:val="28"/>
                <w:szCs w:val="28"/>
              </w:rPr>
              <w:t>Умеет образовывать однокоренные слова, в том числе глаголов с приставками.</w:t>
            </w:r>
          </w:p>
          <w:p w:rsidR="00C13F4A" w:rsidRPr="00FF0393" w:rsidRDefault="00C13F4A" w:rsidP="00D90F7C">
            <w:pPr>
              <w:pStyle w:val="21"/>
              <w:shd w:val="clear" w:color="auto" w:fill="auto"/>
              <w:tabs>
                <w:tab w:val="left" w:pos="1676"/>
              </w:tabs>
              <w:ind w:right="20"/>
              <w:jc w:val="both"/>
              <w:rPr>
                <w:sz w:val="28"/>
                <w:szCs w:val="28"/>
              </w:rPr>
            </w:pPr>
            <w:r w:rsidRPr="00FF0393">
              <w:rPr>
                <w:sz w:val="28"/>
                <w:szCs w:val="28"/>
              </w:rPr>
              <w:t>Правильно</w:t>
            </w:r>
            <w:r w:rsidRPr="00FF0393">
              <w:rPr>
                <w:sz w:val="28"/>
                <w:szCs w:val="28"/>
              </w:rPr>
              <w:tab/>
              <w:t>употребляет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C13F4A" w:rsidRPr="00FF0393" w:rsidRDefault="00C13F4A" w:rsidP="00D90F7C">
            <w:pPr>
              <w:pStyle w:val="21"/>
              <w:shd w:val="clear" w:color="auto" w:fill="auto"/>
              <w:tabs>
                <w:tab w:val="left" w:pos="1686"/>
              </w:tabs>
              <w:ind w:left="20"/>
              <w:rPr>
                <w:sz w:val="28"/>
                <w:szCs w:val="28"/>
              </w:rPr>
            </w:pPr>
            <w:r w:rsidRPr="00FF0393">
              <w:rPr>
                <w:sz w:val="28"/>
                <w:szCs w:val="28"/>
              </w:rPr>
              <w:t>Составляет</w:t>
            </w:r>
            <w:r w:rsidRPr="00FF0393">
              <w:rPr>
                <w:sz w:val="28"/>
                <w:szCs w:val="28"/>
              </w:rPr>
              <w:tab/>
              <w:t>по образцу простые и сложные предложения.</w:t>
            </w:r>
          </w:p>
          <w:p w:rsidR="00C13F4A" w:rsidRPr="00FF0393" w:rsidRDefault="00C13F4A" w:rsidP="00D90F7C">
            <w:pPr>
              <w:pStyle w:val="21"/>
              <w:shd w:val="clear" w:color="auto" w:fill="auto"/>
              <w:tabs>
                <w:tab w:val="left" w:pos="1110"/>
              </w:tabs>
              <w:ind w:left="20"/>
              <w:rPr>
                <w:sz w:val="28"/>
                <w:szCs w:val="28"/>
              </w:rPr>
            </w:pPr>
            <w:r w:rsidRPr="00FF0393">
              <w:rPr>
                <w:sz w:val="28"/>
                <w:szCs w:val="28"/>
              </w:rPr>
              <w:t>Умеет</w:t>
            </w:r>
            <w:r w:rsidRPr="00FF0393">
              <w:rPr>
                <w:sz w:val="28"/>
                <w:szCs w:val="28"/>
              </w:rPr>
              <w:tab/>
              <w:t>поддерживать беседу.</w:t>
            </w:r>
          </w:p>
          <w:p w:rsidR="00C13F4A" w:rsidRPr="00FF0393" w:rsidRDefault="00C13F4A" w:rsidP="00D90F7C">
            <w:pPr>
              <w:pStyle w:val="21"/>
              <w:shd w:val="clear" w:color="auto" w:fill="auto"/>
              <w:tabs>
                <w:tab w:val="left" w:pos="1321"/>
              </w:tabs>
              <w:ind w:left="20"/>
              <w:rPr>
                <w:sz w:val="28"/>
                <w:szCs w:val="28"/>
              </w:rPr>
            </w:pPr>
            <w:r w:rsidRPr="00FF0393">
              <w:rPr>
                <w:sz w:val="28"/>
                <w:szCs w:val="28"/>
              </w:rPr>
              <w:t>Владеет</w:t>
            </w:r>
            <w:r w:rsidRPr="00FF0393">
              <w:rPr>
                <w:sz w:val="28"/>
                <w:szCs w:val="28"/>
              </w:rPr>
              <w:tab/>
              <w:t>монологической формой речи.</w:t>
            </w:r>
          </w:p>
          <w:p w:rsidR="00C13F4A" w:rsidRPr="00FF0393" w:rsidRDefault="00C13F4A" w:rsidP="00D90F7C">
            <w:pPr>
              <w:pStyle w:val="21"/>
              <w:shd w:val="clear" w:color="auto" w:fill="auto"/>
              <w:tabs>
                <w:tab w:val="left" w:pos="1364"/>
              </w:tabs>
              <w:ind w:left="20" w:right="20"/>
              <w:rPr>
                <w:sz w:val="28"/>
                <w:szCs w:val="28"/>
              </w:rPr>
            </w:pPr>
            <w:r w:rsidRPr="00FF0393">
              <w:rPr>
                <w:sz w:val="28"/>
                <w:szCs w:val="28"/>
              </w:rPr>
              <w:t>Связно,</w:t>
            </w:r>
            <w:r w:rsidRPr="00FF0393">
              <w:rPr>
                <w:sz w:val="28"/>
                <w:szCs w:val="28"/>
              </w:rPr>
              <w:tab/>
              <w:t>последовательно и выразительно пересказывает небольшие рассказы, сказки.</w:t>
            </w:r>
          </w:p>
          <w:p w:rsidR="00C13F4A" w:rsidRPr="00FF0393" w:rsidRDefault="00C13F4A" w:rsidP="00D90F7C">
            <w:pPr>
              <w:pStyle w:val="21"/>
              <w:shd w:val="clear" w:color="auto" w:fill="auto"/>
              <w:tabs>
                <w:tab w:val="left" w:pos="764"/>
              </w:tabs>
              <w:ind w:left="20" w:right="20"/>
            </w:pPr>
            <w:r w:rsidRPr="00FF0393">
              <w:rPr>
                <w:sz w:val="28"/>
                <w:szCs w:val="28"/>
              </w:rPr>
              <w:t>По</w:t>
            </w:r>
            <w:r w:rsidRPr="00FF0393">
              <w:rPr>
                <w:sz w:val="28"/>
                <w:szCs w:val="28"/>
              </w:rPr>
              <w:tab/>
              <w:t>плану или образцу рассказывает о предмете, содержании сюжетной картины; составляет рассказ по картинкам с последовательно развивающимся действием.</w:t>
            </w:r>
          </w:p>
        </w:tc>
      </w:tr>
      <w:tr w:rsidR="00C13F4A" w:rsidRPr="00394AE0" w:rsidTr="003A7780">
        <w:trPr>
          <w:trHeight w:val="145"/>
        </w:trPr>
        <w:tc>
          <w:tcPr>
            <w:tcW w:w="1984" w:type="dxa"/>
            <w:vMerge w:val="restart"/>
            <w:shd w:val="clear" w:color="auto" w:fill="auto"/>
          </w:tcPr>
          <w:p w:rsidR="00C13F4A" w:rsidRDefault="00C13F4A" w:rsidP="00D90F7C">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lastRenderedPageBreak/>
              <w:t>Художествен</w:t>
            </w:r>
            <w:r>
              <w:rPr>
                <w:rFonts w:ascii="Times New Roman" w:eastAsia="Times New Roman" w:hAnsi="Times New Roman" w:cs="Times New Roman"/>
                <w:sz w:val="28"/>
                <w:szCs w:val="28"/>
              </w:rPr>
              <w:t xml:space="preserve"> </w:t>
            </w:r>
            <w:r w:rsidRPr="00394AE0">
              <w:rPr>
                <w:rFonts w:ascii="Times New Roman" w:eastAsia="Times New Roman" w:hAnsi="Times New Roman" w:cs="Times New Roman"/>
                <w:sz w:val="28"/>
                <w:szCs w:val="28"/>
              </w:rPr>
              <w:t>но-эстетическое развитие</w:t>
            </w:r>
            <w:r>
              <w:rPr>
                <w:rFonts w:ascii="Times New Roman" w:eastAsia="Times New Roman" w:hAnsi="Times New Roman" w:cs="Times New Roman"/>
                <w:sz w:val="28"/>
                <w:szCs w:val="28"/>
              </w:rPr>
              <w:t xml:space="preserve"> (обязательная часть)</w:t>
            </w:r>
          </w:p>
          <w:p w:rsidR="00C13F4A" w:rsidRPr="00394AE0" w:rsidRDefault="00C13F4A" w:rsidP="00D90F7C">
            <w:pPr>
              <w:spacing w:line="240" w:lineRule="auto"/>
              <w:jc w:val="both"/>
              <w:rPr>
                <w:rFonts w:ascii="Times New Roman" w:eastAsia="Times New Roman" w:hAnsi="Times New Roman" w:cs="Times New Roman"/>
                <w:sz w:val="28"/>
                <w:szCs w:val="28"/>
              </w:rPr>
            </w:pPr>
          </w:p>
        </w:tc>
        <w:tc>
          <w:tcPr>
            <w:tcW w:w="2279" w:type="dxa"/>
            <w:shd w:val="clear" w:color="auto" w:fill="auto"/>
          </w:tcPr>
          <w:p w:rsidR="00C13F4A" w:rsidRPr="00394AE0" w:rsidRDefault="00C13F4A" w:rsidP="00D90F7C">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Художественное творчество</w:t>
            </w:r>
          </w:p>
        </w:tc>
        <w:tc>
          <w:tcPr>
            <w:tcW w:w="5093" w:type="dxa"/>
            <w:shd w:val="clear" w:color="auto" w:fill="auto"/>
          </w:tcPr>
          <w:p w:rsidR="00C13F4A" w:rsidRPr="00394AE0" w:rsidRDefault="00C13F4A" w:rsidP="00D90F7C">
            <w:pPr>
              <w:spacing w:line="240" w:lineRule="auto"/>
              <w:jc w:val="both"/>
              <w:rPr>
                <w:sz w:val="28"/>
                <w:szCs w:val="28"/>
              </w:rPr>
            </w:pPr>
            <w:r w:rsidRPr="00394AE0">
              <w:rPr>
                <w:rFonts w:ascii="Times New Roman" w:eastAsia="Times New Roman" w:hAnsi="Times New Roman" w:cs="Times New Roman"/>
                <w:sz w:val="28"/>
                <w:szCs w:val="28"/>
              </w:rPr>
              <w:t xml:space="preserve">Ребенок проявляет интерес и потребность в общении с прекрасным в окружающем мире и произведениях искусства, испытывает радость от встречи с ними! Различает виды искусства по их жанрам, средствам выразительности. Может целенаправленно и самостоятельно рассматривать произведения искусства, соотносить воспринятое со своим опытом, чувствами и представлениями. Использует в своей деятельности </w:t>
            </w:r>
            <w:r w:rsidRPr="00394AE0">
              <w:rPr>
                <w:rFonts w:ascii="Times New Roman" w:eastAsia="Times New Roman" w:hAnsi="Times New Roman" w:cs="Times New Roman"/>
                <w:sz w:val="28"/>
                <w:szCs w:val="28"/>
              </w:rPr>
              <w:lastRenderedPageBreak/>
              <w:t xml:space="preserve">средства выразительности, навыки и умения для создания выразительного образа, проявляет творчество. </w:t>
            </w:r>
          </w:p>
        </w:tc>
      </w:tr>
      <w:tr w:rsidR="00C13F4A" w:rsidRPr="00394AE0" w:rsidTr="003A7780">
        <w:trPr>
          <w:trHeight w:val="145"/>
        </w:trPr>
        <w:tc>
          <w:tcPr>
            <w:tcW w:w="1984" w:type="dxa"/>
            <w:vMerge/>
            <w:shd w:val="clear" w:color="auto" w:fill="auto"/>
          </w:tcPr>
          <w:p w:rsidR="00C13F4A" w:rsidRPr="00394AE0" w:rsidRDefault="00C13F4A" w:rsidP="00D90F7C">
            <w:pPr>
              <w:snapToGrid w:val="0"/>
              <w:spacing w:line="240" w:lineRule="auto"/>
              <w:jc w:val="both"/>
              <w:rPr>
                <w:rFonts w:ascii="Times New Roman" w:eastAsia="Times New Roman" w:hAnsi="Times New Roman" w:cs="Times New Roman"/>
                <w:sz w:val="28"/>
                <w:szCs w:val="28"/>
              </w:rPr>
            </w:pPr>
          </w:p>
        </w:tc>
        <w:tc>
          <w:tcPr>
            <w:tcW w:w="2279" w:type="dxa"/>
            <w:shd w:val="clear" w:color="auto" w:fill="auto"/>
          </w:tcPr>
          <w:p w:rsidR="00C13F4A" w:rsidRPr="00394AE0" w:rsidRDefault="00C13F4A" w:rsidP="00D90F7C">
            <w:pPr>
              <w:spacing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Музыка</w:t>
            </w:r>
          </w:p>
        </w:tc>
        <w:tc>
          <w:tcPr>
            <w:tcW w:w="5093" w:type="dxa"/>
            <w:shd w:val="clear" w:color="auto" w:fill="auto"/>
          </w:tcPr>
          <w:p w:rsidR="00C13F4A" w:rsidRPr="00394AE0" w:rsidRDefault="00C13F4A" w:rsidP="003A7780">
            <w:pPr>
              <w:spacing w:after="0" w:line="240" w:lineRule="auto"/>
              <w:contextualSpacing/>
              <w:rPr>
                <w:sz w:val="28"/>
                <w:szCs w:val="28"/>
              </w:rPr>
            </w:pPr>
            <w:r w:rsidRPr="00394AE0">
              <w:rPr>
                <w:rFonts w:ascii="Times New Roman" w:eastAsia="Times New Roman" w:hAnsi="Times New Roman" w:cs="Times New Roman"/>
                <w:sz w:val="28"/>
                <w:szCs w:val="28"/>
              </w:rPr>
              <w:t>Понимает средства музыкальной выразительности, умеет проанализировать музыку. Узнает интонацию того или иного композитора, но бывает неуверенность в ответах. Чисто интонирует в пении, стремится выступать на концертах и праздниках, проявляет творчество в движениях,  музицировании на детских музыкальных праздниках.</w:t>
            </w:r>
          </w:p>
        </w:tc>
      </w:tr>
    </w:tbl>
    <w:p w:rsidR="00955935" w:rsidRPr="001C5550" w:rsidRDefault="00955935" w:rsidP="003A7780">
      <w:pPr>
        <w:shd w:val="clear" w:color="auto" w:fill="FFFFFF"/>
        <w:spacing w:after="0" w:line="240" w:lineRule="auto"/>
        <w:ind w:right="5"/>
        <w:contextualSpacing/>
        <w:jc w:val="both"/>
        <w:rPr>
          <w:b/>
          <w:sz w:val="32"/>
          <w:szCs w:val="32"/>
        </w:rPr>
      </w:pPr>
    </w:p>
    <w:p w:rsidR="00C13F4A" w:rsidRPr="00604F77" w:rsidRDefault="00C13F4A" w:rsidP="00C13F4A">
      <w:pPr>
        <w:shd w:val="clear" w:color="auto" w:fill="FFFFFF"/>
        <w:spacing w:after="0" w:line="240" w:lineRule="auto"/>
        <w:ind w:right="5" w:firstLine="706"/>
        <w:contextualSpacing/>
        <w:jc w:val="both"/>
        <w:rPr>
          <w:rFonts w:ascii="Times New Roman" w:hAnsi="Times New Roman" w:cs="Times New Roman"/>
          <w:b/>
          <w:i/>
          <w:sz w:val="28"/>
          <w:szCs w:val="28"/>
        </w:rPr>
      </w:pPr>
      <w:r w:rsidRPr="00604F77">
        <w:rPr>
          <w:rFonts w:ascii="Times New Roman" w:hAnsi="Times New Roman" w:cs="Times New Roman"/>
          <w:b/>
          <w:i/>
          <w:sz w:val="28"/>
          <w:szCs w:val="28"/>
        </w:rPr>
        <w:t>1.2.</w:t>
      </w:r>
      <w:r w:rsidR="00681726">
        <w:rPr>
          <w:rFonts w:ascii="Times New Roman" w:hAnsi="Times New Roman" w:cs="Times New Roman"/>
          <w:b/>
          <w:i/>
          <w:sz w:val="28"/>
          <w:szCs w:val="28"/>
        </w:rPr>
        <w:t>5</w:t>
      </w:r>
      <w:r>
        <w:rPr>
          <w:rFonts w:ascii="Times New Roman" w:hAnsi="Times New Roman" w:cs="Times New Roman"/>
          <w:b/>
          <w:i/>
          <w:sz w:val="28"/>
          <w:szCs w:val="28"/>
        </w:rPr>
        <w:t>.</w:t>
      </w:r>
      <w:r w:rsidRPr="00604F77">
        <w:rPr>
          <w:rFonts w:ascii="Times New Roman" w:hAnsi="Times New Roman" w:cs="Times New Roman"/>
          <w:b/>
          <w:i/>
          <w:sz w:val="28"/>
          <w:szCs w:val="28"/>
        </w:rPr>
        <w:t xml:space="preserve"> Планируемые результаты освоения Программы</w:t>
      </w:r>
    </w:p>
    <w:p w:rsidR="00C13F4A" w:rsidRPr="00604F77" w:rsidRDefault="00C13F4A" w:rsidP="00C13F4A">
      <w:pPr>
        <w:ind w:left="1134" w:right="850"/>
        <w:jc w:val="center"/>
        <w:rPr>
          <w:rFonts w:ascii="Times New Roman" w:eastAsia="Times New Roman" w:hAnsi="Times New Roman" w:cs="Times New Roman"/>
          <w:b/>
          <w:i/>
          <w:sz w:val="28"/>
          <w:szCs w:val="28"/>
        </w:rPr>
      </w:pPr>
      <w:r w:rsidRPr="00604F77">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 xml:space="preserve">подготовительная </w:t>
      </w:r>
      <w:r w:rsidRPr="00604F77">
        <w:rPr>
          <w:rFonts w:ascii="Times New Roman" w:eastAsia="Times New Roman" w:hAnsi="Times New Roman" w:cs="Times New Roman"/>
          <w:b/>
          <w:i/>
          <w:sz w:val="28"/>
          <w:szCs w:val="28"/>
        </w:rPr>
        <w:t>группа (</w:t>
      </w:r>
      <w:r>
        <w:rPr>
          <w:rFonts w:ascii="Times New Roman" w:eastAsia="Times New Roman" w:hAnsi="Times New Roman" w:cs="Times New Roman"/>
          <w:b/>
          <w:i/>
          <w:sz w:val="28"/>
          <w:szCs w:val="28"/>
        </w:rPr>
        <w:t>6-7 лет</w:t>
      </w:r>
      <w:r w:rsidRPr="00604F77">
        <w:rPr>
          <w:rFonts w:ascii="Times New Roman" w:eastAsia="Times New Roman" w:hAnsi="Times New Roman" w:cs="Times New Roman"/>
          <w:b/>
          <w:i/>
          <w:sz w:val="28"/>
          <w:szCs w:val="28"/>
        </w:rPr>
        <w: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4"/>
        <w:gridCol w:w="2268"/>
        <w:gridCol w:w="5114"/>
      </w:tblGrid>
      <w:tr w:rsidR="001C5550" w:rsidRPr="00C02D71" w:rsidTr="003A7780">
        <w:tc>
          <w:tcPr>
            <w:tcW w:w="1974" w:type="dxa"/>
            <w:shd w:val="clear" w:color="auto" w:fill="auto"/>
          </w:tcPr>
          <w:p w:rsidR="001C5550" w:rsidRPr="00C02D71" w:rsidRDefault="001C5550" w:rsidP="00FF0393">
            <w:pPr>
              <w:spacing w:line="240" w:lineRule="auto"/>
              <w:jc w:val="center"/>
              <w:rPr>
                <w:rFonts w:ascii="Times New Roman" w:eastAsia="Times New Roman" w:hAnsi="Times New Roman" w:cs="Times New Roman"/>
                <w:sz w:val="28"/>
                <w:szCs w:val="28"/>
              </w:rPr>
            </w:pPr>
            <w:r w:rsidRPr="00C02D71">
              <w:rPr>
                <w:rFonts w:ascii="Times New Roman" w:eastAsia="Times New Roman" w:hAnsi="Times New Roman" w:cs="Times New Roman"/>
                <w:sz w:val="28"/>
                <w:szCs w:val="28"/>
              </w:rPr>
              <w:t xml:space="preserve">Образовательная область </w:t>
            </w:r>
          </w:p>
        </w:tc>
        <w:tc>
          <w:tcPr>
            <w:tcW w:w="2268" w:type="dxa"/>
            <w:shd w:val="clear" w:color="auto" w:fill="auto"/>
          </w:tcPr>
          <w:p w:rsidR="001C5550" w:rsidRPr="00C02D71" w:rsidRDefault="001C5550" w:rsidP="00FF0393">
            <w:pPr>
              <w:spacing w:line="240" w:lineRule="auto"/>
              <w:jc w:val="center"/>
              <w:rPr>
                <w:rFonts w:ascii="Times New Roman" w:eastAsia="Times New Roman" w:hAnsi="Times New Roman" w:cs="Times New Roman"/>
                <w:sz w:val="28"/>
                <w:szCs w:val="28"/>
              </w:rPr>
            </w:pPr>
            <w:r w:rsidRPr="00C02D71">
              <w:rPr>
                <w:rFonts w:ascii="Times New Roman" w:eastAsia="Times New Roman" w:hAnsi="Times New Roman" w:cs="Times New Roman"/>
                <w:sz w:val="28"/>
                <w:szCs w:val="28"/>
              </w:rPr>
              <w:t>Направления развития</w:t>
            </w:r>
          </w:p>
        </w:tc>
        <w:tc>
          <w:tcPr>
            <w:tcW w:w="5114" w:type="dxa"/>
            <w:shd w:val="clear" w:color="auto" w:fill="auto"/>
          </w:tcPr>
          <w:p w:rsidR="001C5550" w:rsidRPr="00C02D71" w:rsidRDefault="001C5550" w:rsidP="00FF0393">
            <w:pPr>
              <w:spacing w:line="240" w:lineRule="auto"/>
              <w:jc w:val="center"/>
              <w:rPr>
                <w:rFonts w:ascii="Times New Roman" w:hAnsi="Times New Roman" w:cs="Times New Roman"/>
                <w:sz w:val="28"/>
                <w:szCs w:val="28"/>
              </w:rPr>
            </w:pPr>
            <w:r w:rsidRPr="00C02D71">
              <w:rPr>
                <w:rFonts w:ascii="Times New Roman" w:eastAsia="Times New Roman" w:hAnsi="Times New Roman" w:cs="Times New Roman"/>
                <w:sz w:val="28"/>
                <w:szCs w:val="28"/>
              </w:rPr>
              <w:t>Содержание</w:t>
            </w:r>
          </w:p>
        </w:tc>
      </w:tr>
      <w:tr w:rsidR="001C5550" w:rsidRPr="00C02D71" w:rsidTr="003A7780">
        <w:tc>
          <w:tcPr>
            <w:tcW w:w="1974" w:type="dxa"/>
            <w:shd w:val="clear" w:color="auto" w:fill="auto"/>
          </w:tcPr>
          <w:p w:rsidR="001C5550" w:rsidRPr="00C02D71" w:rsidRDefault="001C5550" w:rsidP="00FF0393">
            <w:pPr>
              <w:spacing w:line="240" w:lineRule="auto"/>
              <w:jc w:val="both"/>
              <w:rPr>
                <w:rFonts w:ascii="Times New Roman" w:eastAsia="Times New Roman" w:hAnsi="Times New Roman" w:cs="Times New Roman"/>
                <w:sz w:val="28"/>
                <w:szCs w:val="28"/>
              </w:rPr>
            </w:pPr>
            <w:r w:rsidRPr="00C02D71">
              <w:rPr>
                <w:rFonts w:ascii="Times New Roman" w:eastAsia="Times New Roman" w:hAnsi="Times New Roman" w:cs="Times New Roman"/>
                <w:sz w:val="28"/>
                <w:szCs w:val="28"/>
              </w:rPr>
              <w:t>Физическое развитие</w:t>
            </w:r>
          </w:p>
          <w:p w:rsidR="00A00C07" w:rsidRPr="00C02D71" w:rsidRDefault="00A00C07" w:rsidP="00FF0393">
            <w:pPr>
              <w:spacing w:line="240" w:lineRule="auto"/>
              <w:jc w:val="both"/>
              <w:rPr>
                <w:rFonts w:ascii="Times New Roman" w:eastAsia="Times New Roman" w:hAnsi="Times New Roman" w:cs="Times New Roman"/>
                <w:sz w:val="28"/>
                <w:szCs w:val="28"/>
              </w:rPr>
            </w:pPr>
            <w:r w:rsidRPr="00C02D71">
              <w:rPr>
                <w:rFonts w:ascii="Times New Roman" w:eastAsia="Times New Roman" w:hAnsi="Times New Roman" w:cs="Times New Roman"/>
                <w:sz w:val="28"/>
                <w:szCs w:val="28"/>
              </w:rPr>
              <w:t>(обязательная часть)</w:t>
            </w:r>
          </w:p>
        </w:tc>
        <w:tc>
          <w:tcPr>
            <w:tcW w:w="2268" w:type="dxa"/>
            <w:shd w:val="clear" w:color="auto" w:fill="auto"/>
          </w:tcPr>
          <w:p w:rsidR="001C5550" w:rsidRPr="00C02D71" w:rsidRDefault="001C5550" w:rsidP="00FF0393">
            <w:pPr>
              <w:spacing w:line="240" w:lineRule="auto"/>
              <w:jc w:val="both"/>
              <w:rPr>
                <w:rFonts w:ascii="Times New Roman" w:eastAsia="Times New Roman" w:hAnsi="Times New Roman" w:cs="Times New Roman"/>
                <w:sz w:val="28"/>
                <w:szCs w:val="28"/>
              </w:rPr>
            </w:pPr>
            <w:r w:rsidRPr="00C02D71">
              <w:rPr>
                <w:rFonts w:ascii="Times New Roman" w:eastAsia="Times New Roman" w:hAnsi="Times New Roman" w:cs="Times New Roman"/>
                <w:sz w:val="28"/>
                <w:szCs w:val="28"/>
              </w:rPr>
              <w:t>Физическая культура</w:t>
            </w:r>
          </w:p>
        </w:tc>
        <w:tc>
          <w:tcPr>
            <w:tcW w:w="5114" w:type="dxa"/>
            <w:shd w:val="clear" w:color="auto" w:fill="auto"/>
          </w:tcPr>
          <w:p w:rsidR="00371B99" w:rsidRPr="00C02D71" w:rsidRDefault="00371B99" w:rsidP="00C02D71">
            <w:pPr>
              <w:pStyle w:val="21"/>
              <w:shd w:val="clear" w:color="auto" w:fill="auto"/>
              <w:tabs>
                <w:tab w:val="left" w:pos="1537"/>
              </w:tabs>
              <w:ind w:left="20"/>
              <w:jc w:val="both"/>
              <w:rPr>
                <w:sz w:val="28"/>
                <w:szCs w:val="28"/>
              </w:rPr>
            </w:pPr>
            <w:r w:rsidRPr="00C02D71">
              <w:rPr>
                <w:sz w:val="28"/>
                <w:szCs w:val="28"/>
              </w:rPr>
              <w:t>Соблюдает</w:t>
            </w:r>
            <w:r w:rsidRPr="00C02D71">
              <w:rPr>
                <w:sz w:val="28"/>
                <w:szCs w:val="28"/>
              </w:rPr>
              <w:tab/>
              <w:t>принципы рационального питания.</w:t>
            </w:r>
          </w:p>
          <w:p w:rsidR="00371B99" w:rsidRPr="00C02D71" w:rsidRDefault="00371B99" w:rsidP="00C02D71">
            <w:pPr>
              <w:pStyle w:val="21"/>
              <w:shd w:val="clear" w:color="auto" w:fill="auto"/>
              <w:tabs>
                <w:tab w:val="left" w:pos="1081"/>
              </w:tabs>
              <w:ind w:left="20" w:right="20"/>
              <w:jc w:val="both"/>
              <w:rPr>
                <w:sz w:val="28"/>
                <w:szCs w:val="28"/>
              </w:rPr>
            </w:pPr>
            <w:r w:rsidRPr="00C02D71">
              <w:rPr>
                <w:sz w:val="28"/>
                <w:szCs w:val="28"/>
              </w:rPr>
              <w:t>Имеет</w:t>
            </w:r>
            <w:r w:rsidRPr="00C02D71">
              <w:rPr>
                <w:sz w:val="28"/>
                <w:szCs w:val="28"/>
              </w:rPr>
              <w:tab/>
              <w:t>представление об активном отдыхе, о правилах и видах закаливания, о пользе закаливающих процедур, о роли солнечного света, воздуха и воды в жизни человека и их влиянии на здоровье.</w:t>
            </w:r>
          </w:p>
          <w:p w:rsidR="00371B99" w:rsidRPr="00C02D71" w:rsidRDefault="00371B99" w:rsidP="00C02D71">
            <w:pPr>
              <w:pStyle w:val="21"/>
              <w:shd w:val="clear" w:color="auto" w:fill="auto"/>
              <w:tabs>
                <w:tab w:val="left" w:pos="1623"/>
              </w:tabs>
              <w:ind w:left="20" w:right="20"/>
              <w:jc w:val="both"/>
              <w:rPr>
                <w:sz w:val="28"/>
                <w:szCs w:val="28"/>
              </w:rPr>
            </w:pPr>
            <w:r w:rsidRPr="00C02D71">
              <w:rPr>
                <w:sz w:val="28"/>
                <w:szCs w:val="28"/>
              </w:rPr>
              <w:t>Соблюдает</w:t>
            </w:r>
            <w:r w:rsidRPr="00C02D71">
              <w:rPr>
                <w:sz w:val="28"/>
                <w:szCs w:val="28"/>
              </w:rPr>
              <w:tab/>
              <w:t>заданный темп в ходьбе и беге, сочетает разбег с отталкиванием в прыжках на мягкое покрытие, в длину и высоту с разбега.</w:t>
            </w:r>
          </w:p>
          <w:p w:rsidR="00371B99" w:rsidRPr="00C02D71" w:rsidRDefault="00371B99" w:rsidP="00371B99">
            <w:pPr>
              <w:pStyle w:val="21"/>
              <w:shd w:val="clear" w:color="auto" w:fill="auto"/>
              <w:ind w:left="20"/>
              <w:rPr>
                <w:sz w:val="28"/>
                <w:szCs w:val="28"/>
              </w:rPr>
            </w:pPr>
            <w:r w:rsidRPr="00C02D71">
              <w:rPr>
                <w:sz w:val="28"/>
                <w:szCs w:val="28"/>
              </w:rPr>
              <w:t>Выполняет активные движения кисти руки при броске.</w:t>
            </w:r>
          </w:p>
          <w:p w:rsidR="00371B99" w:rsidRPr="00C02D71" w:rsidRDefault="00371B99" w:rsidP="00C02D71">
            <w:pPr>
              <w:pStyle w:val="21"/>
              <w:shd w:val="clear" w:color="auto" w:fill="auto"/>
              <w:tabs>
                <w:tab w:val="left" w:pos="1479"/>
              </w:tabs>
              <w:ind w:left="20"/>
              <w:jc w:val="both"/>
              <w:rPr>
                <w:sz w:val="28"/>
                <w:szCs w:val="28"/>
              </w:rPr>
            </w:pPr>
            <w:r w:rsidRPr="00C02D71">
              <w:rPr>
                <w:sz w:val="28"/>
                <w:szCs w:val="28"/>
              </w:rPr>
              <w:t>Перелазит</w:t>
            </w:r>
            <w:r w:rsidRPr="00C02D71">
              <w:rPr>
                <w:sz w:val="28"/>
                <w:szCs w:val="28"/>
              </w:rPr>
              <w:tab/>
              <w:t>с пролета на пролет гимнастической стенки по диагонали.</w:t>
            </w:r>
          </w:p>
          <w:p w:rsidR="00371B99" w:rsidRPr="00C02D71" w:rsidRDefault="00371B99" w:rsidP="00C02D71">
            <w:pPr>
              <w:pStyle w:val="21"/>
              <w:shd w:val="clear" w:color="auto" w:fill="auto"/>
              <w:tabs>
                <w:tab w:val="left" w:pos="1206"/>
              </w:tabs>
              <w:ind w:left="20" w:right="20"/>
              <w:jc w:val="both"/>
              <w:rPr>
                <w:sz w:val="28"/>
                <w:szCs w:val="28"/>
              </w:rPr>
            </w:pPr>
            <w:r w:rsidRPr="00C02D71">
              <w:rPr>
                <w:sz w:val="28"/>
                <w:szCs w:val="28"/>
              </w:rPr>
              <w:t>Быстро</w:t>
            </w:r>
            <w:r w:rsidRPr="00C02D71">
              <w:rPr>
                <w:sz w:val="28"/>
                <w:szCs w:val="28"/>
              </w:rPr>
              <w:tab/>
              <w:t>перестраивается на месте и во время движения, равняется в колонне, шеренге, кругу; выполняет упражнения ритмично, в указанном темпе.</w:t>
            </w:r>
          </w:p>
          <w:p w:rsidR="00371B99" w:rsidRPr="00C02D71" w:rsidRDefault="00371B99" w:rsidP="00C02D71">
            <w:pPr>
              <w:pStyle w:val="21"/>
              <w:shd w:val="clear" w:color="auto" w:fill="auto"/>
              <w:tabs>
                <w:tab w:val="left" w:pos="1686"/>
              </w:tabs>
              <w:ind w:left="20" w:right="20"/>
              <w:jc w:val="both"/>
              <w:rPr>
                <w:sz w:val="28"/>
                <w:szCs w:val="28"/>
              </w:rPr>
            </w:pPr>
            <w:r w:rsidRPr="00C02D71">
              <w:rPr>
                <w:sz w:val="28"/>
                <w:szCs w:val="28"/>
              </w:rPr>
              <w:t>Выполняет</w:t>
            </w:r>
            <w:r w:rsidRPr="00C02D71">
              <w:rPr>
                <w:sz w:val="28"/>
                <w:szCs w:val="28"/>
              </w:rPr>
              <w:tab/>
              <w:t>правильно все виды основных движений (ходьба, бег, прыжки, метание, лазанье), спортивные упражнения.</w:t>
            </w:r>
          </w:p>
          <w:p w:rsidR="001C5550" w:rsidRPr="00C02D71" w:rsidRDefault="00371B99" w:rsidP="00C02D71">
            <w:pPr>
              <w:pStyle w:val="21"/>
              <w:shd w:val="clear" w:color="auto" w:fill="auto"/>
              <w:tabs>
                <w:tab w:val="left" w:pos="2252"/>
              </w:tabs>
              <w:ind w:left="20" w:right="20"/>
              <w:jc w:val="both"/>
              <w:rPr>
                <w:sz w:val="28"/>
                <w:szCs w:val="28"/>
              </w:rPr>
            </w:pPr>
            <w:r w:rsidRPr="00C02D71">
              <w:rPr>
                <w:sz w:val="28"/>
                <w:szCs w:val="28"/>
              </w:rPr>
              <w:t>Самостоятельно</w:t>
            </w:r>
            <w:r w:rsidRPr="00C02D71">
              <w:rPr>
                <w:sz w:val="28"/>
                <w:szCs w:val="28"/>
              </w:rPr>
              <w:tab/>
              <w:t xml:space="preserve">следит за состоянием </w:t>
            </w:r>
            <w:r w:rsidRPr="00C02D71">
              <w:rPr>
                <w:sz w:val="28"/>
                <w:szCs w:val="28"/>
              </w:rPr>
              <w:lastRenderedPageBreak/>
              <w:t>физкультурного инвентаря, спортивной формы, активно участвует в уходе за ними.</w:t>
            </w:r>
          </w:p>
        </w:tc>
      </w:tr>
      <w:tr w:rsidR="00C02D71" w:rsidRPr="00C02D71" w:rsidTr="00681726">
        <w:tc>
          <w:tcPr>
            <w:tcW w:w="1974" w:type="dxa"/>
            <w:vMerge w:val="restart"/>
            <w:tcBorders>
              <w:bottom w:val="single" w:sz="4" w:space="0" w:color="auto"/>
            </w:tcBorders>
            <w:shd w:val="clear" w:color="auto" w:fill="auto"/>
          </w:tcPr>
          <w:p w:rsidR="00C02D71" w:rsidRPr="00C02D71" w:rsidRDefault="00C02D71" w:rsidP="008C355E">
            <w:pPr>
              <w:spacing w:after="0" w:line="240" w:lineRule="auto"/>
              <w:jc w:val="both"/>
              <w:rPr>
                <w:rFonts w:ascii="Times New Roman" w:eastAsia="Times New Roman" w:hAnsi="Times New Roman" w:cs="Times New Roman"/>
                <w:sz w:val="28"/>
                <w:szCs w:val="28"/>
              </w:rPr>
            </w:pPr>
            <w:r w:rsidRPr="00C02D71">
              <w:rPr>
                <w:rFonts w:ascii="Times New Roman" w:eastAsia="Times New Roman" w:hAnsi="Times New Roman" w:cs="Times New Roman"/>
                <w:sz w:val="28"/>
                <w:szCs w:val="28"/>
              </w:rPr>
              <w:lastRenderedPageBreak/>
              <w:t>Социально – коммуникативное развитие</w:t>
            </w:r>
          </w:p>
          <w:p w:rsidR="00C02D71" w:rsidRPr="00C02D71" w:rsidRDefault="00C02D71" w:rsidP="008C355E">
            <w:pPr>
              <w:spacing w:after="0" w:line="240" w:lineRule="auto"/>
              <w:jc w:val="both"/>
              <w:rPr>
                <w:rFonts w:ascii="Times New Roman" w:eastAsia="Times New Roman" w:hAnsi="Times New Roman" w:cs="Times New Roman"/>
                <w:sz w:val="28"/>
                <w:szCs w:val="28"/>
              </w:rPr>
            </w:pPr>
            <w:r w:rsidRPr="00C02D71">
              <w:rPr>
                <w:rFonts w:ascii="Times New Roman" w:eastAsia="Times New Roman" w:hAnsi="Times New Roman" w:cs="Times New Roman"/>
                <w:sz w:val="28"/>
                <w:szCs w:val="28"/>
              </w:rPr>
              <w:t>(обязательная часть)</w:t>
            </w:r>
          </w:p>
        </w:tc>
        <w:tc>
          <w:tcPr>
            <w:tcW w:w="2268" w:type="dxa"/>
            <w:tcBorders>
              <w:bottom w:val="single" w:sz="4" w:space="0" w:color="auto"/>
            </w:tcBorders>
            <w:shd w:val="clear" w:color="auto" w:fill="auto"/>
          </w:tcPr>
          <w:p w:rsidR="00C02D71" w:rsidRPr="00C02D71" w:rsidRDefault="00C02D71" w:rsidP="00FF0393">
            <w:pPr>
              <w:spacing w:line="240" w:lineRule="auto"/>
              <w:jc w:val="both"/>
              <w:rPr>
                <w:rFonts w:ascii="Times New Roman" w:eastAsia="Times New Roman" w:hAnsi="Times New Roman" w:cs="Times New Roman"/>
                <w:sz w:val="28"/>
                <w:szCs w:val="28"/>
              </w:rPr>
            </w:pPr>
            <w:r w:rsidRPr="00C02D71">
              <w:rPr>
                <w:rFonts w:ascii="Times New Roman" w:eastAsia="Times New Roman" w:hAnsi="Times New Roman" w:cs="Times New Roman"/>
                <w:sz w:val="28"/>
                <w:szCs w:val="28"/>
              </w:rPr>
              <w:t>Социализация, нравственно- патриотическое воспитание</w:t>
            </w:r>
          </w:p>
        </w:tc>
        <w:tc>
          <w:tcPr>
            <w:tcW w:w="5114" w:type="dxa"/>
            <w:tcBorders>
              <w:bottom w:val="single" w:sz="4" w:space="0" w:color="auto"/>
            </w:tcBorders>
            <w:shd w:val="clear" w:color="auto" w:fill="auto"/>
          </w:tcPr>
          <w:p w:rsidR="00C02D71" w:rsidRPr="00C02D71" w:rsidRDefault="00C02D71" w:rsidP="00D90F7C">
            <w:pPr>
              <w:pStyle w:val="21"/>
              <w:shd w:val="clear" w:color="auto" w:fill="auto"/>
              <w:ind w:left="20" w:right="20"/>
              <w:rPr>
                <w:sz w:val="28"/>
                <w:szCs w:val="28"/>
              </w:rPr>
            </w:pPr>
            <w:r w:rsidRPr="00C02D71">
              <w:rPr>
                <w:sz w:val="28"/>
                <w:szCs w:val="28"/>
              </w:rPr>
              <w:t>Имеет представление о временной перспективе личности, об изменении позиции человека с возрастом. Имеет представление о себе в прошлом, настоящем и будущем.</w:t>
            </w:r>
          </w:p>
          <w:p w:rsidR="00C02D71" w:rsidRPr="00C02D71" w:rsidRDefault="00C02D71" w:rsidP="00D90F7C">
            <w:pPr>
              <w:pStyle w:val="21"/>
              <w:shd w:val="clear" w:color="auto" w:fill="auto"/>
              <w:ind w:left="20"/>
              <w:rPr>
                <w:sz w:val="28"/>
                <w:szCs w:val="28"/>
              </w:rPr>
            </w:pPr>
            <w:r w:rsidRPr="00C02D71">
              <w:rPr>
                <w:sz w:val="28"/>
                <w:szCs w:val="28"/>
              </w:rPr>
              <w:t>Знает историю семьи в контексте истории родной страны.</w:t>
            </w:r>
          </w:p>
          <w:p w:rsidR="00C02D71" w:rsidRPr="00C02D71" w:rsidRDefault="00C02D71" w:rsidP="00D90F7C">
            <w:pPr>
              <w:pStyle w:val="21"/>
              <w:shd w:val="clear" w:color="auto" w:fill="auto"/>
              <w:ind w:left="20"/>
              <w:rPr>
                <w:sz w:val="28"/>
                <w:szCs w:val="28"/>
              </w:rPr>
            </w:pPr>
            <w:r w:rsidRPr="00C02D71">
              <w:rPr>
                <w:sz w:val="28"/>
                <w:szCs w:val="28"/>
              </w:rPr>
              <w:t>Имеет представление о воинских наградах дедушек, бабушек, родителей.</w:t>
            </w:r>
          </w:p>
          <w:p w:rsidR="00C02D71" w:rsidRPr="00C02D71" w:rsidRDefault="00C02D71" w:rsidP="00D90F7C">
            <w:pPr>
              <w:pStyle w:val="21"/>
              <w:shd w:val="clear" w:color="auto" w:fill="auto"/>
              <w:ind w:left="20"/>
              <w:rPr>
                <w:sz w:val="28"/>
                <w:szCs w:val="28"/>
              </w:rPr>
            </w:pPr>
            <w:r w:rsidRPr="00C02D71">
              <w:rPr>
                <w:sz w:val="28"/>
                <w:szCs w:val="28"/>
              </w:rPr>
              <w:t>Знает домашний адрес, телефон, имена и отчества родителей, их профессии.</w:t>
            </w:r>
          </w:p>
          <w:p w:rsidR="00C02D71" w:rsidRPr="00C02D71" w:rsidRDefault="00C02D71" w:rsidP="00C02D71">
            <w:pPr>
              <w:pStyle w:val="21"/>
              <w:shd w:val="clear" w:color="auto" w:fill="auto"/>
              <w:tabs>
                <w:tab w:val="left" w:pos="1460"/>
              </w:tabs>
              <w:ind w:left="20"/>
              <w:jc w:val="both"/>
              <w:rPr>
                <w:sz w:val="28"/>
                <w:szCs w:val="28"/>
              </w:rPr>
            </w:pPr>
            <w:r w:rsidRPr="00C02D71">
              <w:rPr>
                <w:sz w:val="28"/>
                <w:szCs w:val="28"/>
              </w:rPr>
              <w:t>Участвует</w:t>
            </w:r>
            <w:r w:rsidRPr="00C02D71">
              <w:rPr>
                <w:sz w:val="28"/>
                <w:szCs w:val="28"/>
              </w:rPr>
              <w:tab/>
              <w:t>в создании развивающей среды дошкольного учреждения.</w:t>
            </w:r>
          </w:p>
          <w:p w:rsidR="00C02D71" w:rsidRPr="00C02D71" w:rsidRDefault="00C02D71" w:rsidP="00D90F7C">
            <w:pPr>
              <w:spacing w:line="240" w:lineRule="auto"/>
              <w:jc w:val="both"/>
              <w:rPr>
                <w:rFonts w:ascii="Times New Roman" w:hAnsi="Times New Roman" w:cs="Times New Roman"/>
                <w:sz w:val="28"/>
                <w:szCs w:val="28"/>
              </w:rPr>
            </w:pPr>
            <w:r w:rsidRPr="00C02D71">
              <w:rPr>
                <w:rFonts w:ascii="Times New Roman" w:hAnsi="Times New Roman" w:cs="Times New Roman"/>
                <w:sz w:val="28"/>
                <w:szCs w:val="28"/>
              </w:rPr>
              <w:t>Имеет</w:t>
            </w:r>
            <w:r w:rsidRPr="00C02D71">
              <w:rPr>
                <w:rFonts w:ascii="Times New Roman" w:hAnsi="Times New Roman" w:cs="Times New Roman"/>
                <w:sz w:val="28"/>
                <w:szCs w:val="28"/>
              </w:rPr>
              <w:tab/>
              <w:t>представление о себе, как члене коллектива</w:t>
            </w:r>
          </w:p>
        </w:tc>
      </w:tr>
      <w:tr w:rsidR="00C02D71" w:rsidRPr="00C02D71" w:rsidTr="00681726">
        <w:tc>
          <w:tcPr>
            <w:tcW w:w="1974" w:type="dxa"/>
            <w:vMerge/>
            <w:tcBorders>
              <w:top w:val="single" w:sz="4" w:space="0" w:color="auto"/>
              <w:left w:val="single" w:sz="4" w:space="0" w:color="auto"/>
              <w:bottom w:val="single" w:sz="4" w:space="0" w:color="auto"/>
              <w:right w:val="single" w:sz="4" w:space="0" w:color="auto"/>
            </w:tcBorders>
            <w:shd w:val="clear" w:color="auto" w:fill="auto"/>
          </w:tcPr>
          <w:p w:rsidR="00C02D71" w:rsidRPr="00C02D71" w:rsidRDefault="00C02D71" w:rsidP="00FF0393">
            <w:pPr>
              <w:spacing w:line="240" w:lineRule="auto"/>
              <w:jc w:val="both"/>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2D71" w:rsidRPr="00C02D71" w:rsidRDefault="003A7780" w:rsidP="008C355E">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КГН, самообслуживание, трудовое воспитание</w:t>
            </w:r>
          </w:p>
        </w:tc>
        <w:tc>
          <w:tcPr>
            <w:tcW w:w="5114" w:type="dxa"/>
            <w:tcBorders>
              <w:top w:val="single" w:sz="4" w:space="0" w:color="auto"/>
              <w:left w:val="single" w:sz="4" w:space="0" w:color="auto"/>
              <w:bottom w:val="single" w:sz="4" w:space="0" w:color="auto"/>
              <w:right w:val="single" w:sz="4" w:space="0" w:color="auto"/>
            </w:tcBorders>
            <w:shd w:val="clear" w:color="auto" w:fill="auto"/>
          </w:tcPr>
          <w:p w:rsidR="00C02D71" w:rsidRPr="00C02D71" w:rsidRDefault="00C02D71" w:rsidP="00C02D71">
            <w:pPr>
              <w:pStyle w:val="21"/>
              <w:shd w:val="clear" w:color="auto" w:fill="auto"/>
              <w:tabs>
                <w:tab w:val="left" w:pos="1647"/>
              </w:tabs>
              <w:ind w:right="20"/>
              <w:jc w:val="both"/>
              <w:rPr>
                <w:sz w:val="28"/>
                <w:szCs w:val="28"/>
              </w:rPr>
            </w:pPr>
            <w:r w:rsidRPr="00C02D71">
              <w:rPr>
                <w:sz w:val="28"/>
                <w:szCs w:val="28"/>
              </w:rPr>
              <w:t>Соблюдает</w:t>
            </w:r>
            <w:r w:rsidRPr="00C02D71">
              <w:rPr>
                <w:sz w:val="28"/>
                <w:szCs w:val="28"/>
              </w:rPr>
              <w:tab/>
              <w:t>культурно-гигиенические навыки, аккуратно пользуется столовыми приборами, соблюдает правила поведения за столом.</w:t>
            </w:r>
          </w:p>
          <w:p w:rsidR="00C02D71" w:rsidRPr="00C02D71" w:rsidRDefault="00C02D71" w:rsidP="00C02D71">
            <w:pPr>
              <w:pStyle w:val="21"/>
              <w:shd w:val="clear" w:color="auto" w:fill="auto"/>
              <w:tabs>
                <w:tab w:val="left" w:pos="2194"/>
              </w:tabs>
              <w:ind w:left="20" w:right="20"/>
              <w:jc w:val="both"/>
              <w:rPr>
                <w:sz w:val="28"/>
                <w:szCs w:val="28"/>
              </w:rPr>
            </w:pPr>
            <w:r w:rsidRPr="00C02D71">
              <w:rPr>
                <w:sz w:val="28"/>
                <w:szCs w:val="28"/>
              </w:rPr>
              <w:t>Самостоятельно</w:t>
            </w:r>
            <w:r w:rsidRPr="00C02D71">
              <w:rPr>
                <w:sz w:val="28"/>
                <w:szCs w:val="28"/>
              </w:rPr>
              <w:tab/>
              <w:t>одевается и раздевается, ухаживает за своей одеждой и обувью. Самостоятельно и аккуратно убирает за собой постель после сна.</w:t>
            </w:r>
          </w:p>
          <w:p w:rsidR="00C02D71" w:rsidRPr="00C02D71" w:rsidRDefault="00C02D71" w:rsidP="00C02D71">
            <w:pPr>
              <w:pStyle w:val="21"/>
              <w:shd w:val="clear" w:color="auto" w:fill="auto"/>
              <w:tabs>
                <w:tab w:val="left" w:pos="1244"/>
              </w:tabs>
              <w:ind w:left="20"/>
              <w:jc w:val="both"/>
              <w:rPr>
                <w:sz w:val="28"/>
                <w:szCs w:val="28"/>
              </w:rPr>
            </w:pPr>
            <w:r w:rsidRPr="00C02D71">
              <w:rPr>
                <w:sz w:val="28"/>
                <w:szCs w:val="28"/>
              </w:rPr>
              <w:t>Убирает</w:t>
            </w:r>
            <w:r w:rsidRPr="00C02D71">
              <w:rPr>
                <w:sz w:val="28"/>
                <w:szCs w:val="28"/>
              </w:rPr>
              <w:tab/>
              <w:t>свое рабочее место.</w:t>
            </w:r>
          </w:p>
          <w:p w:rsidR="00C02D71" w:rsidRDefault="00C02D71" w:rsidP="00C02D71">
            <w:pPr>
              <w:pStyle w:val="21"/>
              <w:shd w:val="clear" w:color="auto" w:fill="auto"/>
              <w:ind w:left="20" w:right="20"/>
              <w:rPr>
                <w:sz w:val="28"/>
                <w:szCs w:val="28"/>
              </w:rPr>
            </w:pPr>
            <w:r w:rsidRPr="00C02D71">
              <w:rPr>
                <w:sz w:val="28"/>
                <w:szCs w:val="28"/>
              </w:rPr>
              <w:t xml:space="preserve">Самостоятельно выполняет поручения, бережно относится к материалам и предметам, убирает их на место после работы. Умеет самостоятельно объединяться для совместной игры и труда, оказывает взаимопомощь. Планирует трудовую деятельность, отбирает необходимые материалы, делает несложные заготовки. Участвует в </w:t>
            </w:r>
            <w:r>
              <w:rPr>
                <w:sz w:val="28"/>
                <w:szCs w:val="28"/>
              </w:rPr>
              <w:t>уборке группового помещения.</w:t>
            </w:r>
          </w:p>
          <w:p w:rsidR="00C02D71" w:rsidRPr="00C02D71" w:rsidRDefault="00C02D71" w:rsidP="00C02D71">
            <w:pPr>
              <w:pStyle w:val="21"/>
              <w:shd w:val="clear" w:color="auto" w:fill="auto"/>
              <w:ind w:left="20" w:right="20"/>
              <w:rPr>
                <w:sz w:val="28"/>
                <w:szCs w:val="28"/>
              </w:rPr>
            </w:pPr>
            <w:r w:rsidRPr="00C02D71">
              <w:rPr>
                <w:sz w:val="28"/>
                <w:szCs w:val="28"/>
              </w:rPr>
              <w:t>Добросовестно выполняет обязанности дежурных.</w:t>
            </w:r>
          </w:p>
          <w:p w:rsidR="00C02D71" w:rsidRPr="00C02D71" w:rsidRDefault="00C02D71" w:rsidP="00C02D71">
            <w:pPr>
              <w:pStyle w:val="21"/>
              <w:shd w:val="clear" w:color="auto" w:fill="auto"/>
              <w:tabs>
                <w:tab w:val="left" w:pos="1599"/>
              </w:tabs>
              <w:ind w:left="20"/>
              <w:jc w:val="both"/>
              <w:rPr>
                <w:sz w:val="28"/>
                <w:szCs w:val="28"/>
              </w:rPr>
            </w:pPr>
            <w:r w:rsidRPr="00C02D71">
              <w:rPr>
                <w:sz w:val="28"/>
                <w:szCs w:val="28"/>
              </w:rPr>
              <w:t>Проявляет</w:t>
            </w:r>
            <w:r w:rsidRPr="00C02D71">
              <w:rPr>
                <w:sz w:val="28"/>
                <w:szCs w:val="28"/>
              </w:rPr>
              <w:tab/>
              <w:t>интерес к учебной деятельности, школе.</w:t>
            </w:r>
          </w:p>
          <w:p w:rsidR="00C02D71" w:rsidRPr="00C02D71" w:rsidRDefault="00C02D71" w:rsidP="00C02D71">
            <w:pPr>
              <w:pStyle w:val="21"/>
              <w:shd w:val="clear" w:color="auto" w:fill="auto"/>
              <w:tabs>
                <w:tab w:val="left" w:pos="1810"/>
              </w:tabs>
              <w:ind w:left="20" w:right="20"/>
              <w:jc w:val="both"/>
              <w:rPr>
                <w:sz w:val="28"/>
                <w:szCs w:val="28"/>
              </w:rPr>
            </w:pPr>
            <w:r w:rsidRPr="00C02D71">
              <w:rPr>
                <w:sz w:val="28"/>
                <w:szCs w:val="28"/>
              </w:rPr>
              <w:t>Проявляет</w:t>
            </w:r>
            <w:r w:rsidRPr="00C02D71">
              <w:rPr>
                <w:sz w:val="28"/>
                <w:szCs w:val="28"/>
              </w:rPr>
              <w:tab/>
              <w:t>уважение к людям труда. Проявляет интерес к различным профессиям, в частности к профессиям родителей и месту их работы.</w:t>
            </w:r>
          </w:p>
        </w:tc>
      </w:tr>
      <w:tr w:rsidR="00C02D71" w:rsidRPr="00C02D71" w:rsidTr="00681726">
        <w:trPr>
          <w:trHeight w:val="1094"/>
        </w:trPr>
        <w:tc>
          <w:tcPr>
            <w:tcW w:w="1974" w:type="dxa"/>
            <w:vMerge/>
            <w:tcBorders>
              <w:top w:val="single" w:sz="4" w:space="0" w:color="auto"/>
            </w:tcBorders>
            <w:shd w:val="clear" w:color="auto" w:fill="auto"/>
          </w:tcPr>
          <w:p w:rsidR="00C02D71" w:rsidRPr="00C02D71" w:rsidRDefault="00C02D71" w:rsidP="00FF0393">
            <w:pPr>
              <w:snapToGrid w:val="0"/>
              <w:spacing w:line="240" w:lineRule="auto"/>
              <w:jc w:val="both"/>
              <w:rPr>
                <w:rFonts w:ascii="Times New Roman" w:eastAsia="Times New Roman" w:hAnsi="Times New Roman" w:cs="Times New Roman"/>
                <w:sz w:val="28"/>
                <w:szCs w:val="28"/>
              </w:rPr>
            </w:pPr>
          </w:p>
        </w:tc>
        <w:tc>
          <w:tcPr>
            <w:tcW w:w="2268" w:type="dxa"/>
            <w:tcBorders>
              <w:top w:val="single" w:sz="4" w:space="0" w:color="auto"/>
            </w:tcBorders>
            <w:shd w:val="clear" w:color="auto" w:fill="auto"/>
          </w:tcPr>
          <w:p w:rsidR="00C02D71" w:rsidRPr="00C02D71" w:rsidRDefault="00C02D71" w:rsidP="00FF0393">
            <w:pPr>
              <w:spacing w:line="240" w:lineRule="auto"/>
              <w:jc w:val="both"/>
              <w:rPr>
                <w:rFonts w:ascii="Times New Roman" w:eastAsia="Times New Roman" w:hAnsi="Times New Roman" w:cs="Times New Roman"/>
                <w:sz w:val="28"/>
                <w:szCs w:val="28"/>
              </w:rPr>
            </w:pPr>
            <w:r w:rsidRPr="00C02D71">
              <w:rPr>
                <w:rFonts w:ascii="Times New Roman" w:eastAsia="Times New Roman" w:hAnsi="Times New Roman" w:cs="Times New Roman"/>
                <w:sz w:val="28"/>
                <w:szCs w:val="28"/>
              </w:rPr>
              <w:t>ОБЖ</w:t>
            </w:r>
          </w:p>
        </w:tc>
        <w:tc>
          <w:tcPr>
            <w:tcW w:w="5114" w:type="dxa"/>
            <w:tcBorders>
              <w:top w:val="single" w:sz="4" w:space="0" w:color="auto"/>
            </w:tcBorders>
            <w:shd w:val="clear" w:color="auto" w:fill="auto"/>
          </w:tcPr>
          <w:p w:rsidR="00C02D71" w:rsidRPr="00C02D71" w:rsidRDefault="00C02D71" w:rsidP="00C02D71">
            <w:pPr>
              <w:pStyle w:val="21"/>
              <w:shd w:val="clear" w:color="auto" w:fill="auto"/>
              <w:ind w:left="20"/>
              <w:rPr>
                <w:sz w:val="28"/>
                <w:szCs w:val="28"/>
              </w:rPr>
            </w:pPr>
            <w:r w:rsidRPr="00C02D71">
              <w:rPr>
                <w:sz w:val="28"/>
                <w:szCs w:val="28"/>
              </w:rPr>
              <w:t>Знает основы экологической культуры, правила поведения на природе.</w:t>
            </w:r>
          </w:p>
          <w:p w:rsidR="00C02D71" w:rsidRPr="00C02D71" w:rsidRDefault="00C02D71" w:rsidP="00C02D71">
            <w:pPr>
              <w:pStyle w:val="21"/>
              <w:shd w:val="clear" w:color="auto" w:fill="auto"/>
              <w:tabs>
                <w:tab w:val="left" w:pos="1153"/>
              </w:tabs>
              <w:ind w:left="20" w:right="20"/>
              <w:jc w:val="both"/>
              <w:rPr>
                <w:sz w:val="28"/>
                <w:szCs w:val="28"/>
              </w:rPr>
            </w:pPr>
            <w:r w:rsidRPr="00C02D71">
              <w:rPr>
                <w:sz w:val="28"/>
                <w:szCs w:val="28"/>
              </w:rPr>
              <w:t>Имеет</w:t>
            </w:r>
            <w:r w:rsidRPr="00C02D71">
              <w:rPr>
                <w:sz w:val="28"/>
                <w:szCs w:val="28"/>
              </w:rPr>
              <w:tab/>
              <w:t>представление о Красной книге, об отдельных представителях животного и растительного мира, занесенных в нее.</w:t>
            </w:r>
          </w:p>
          <w:p w:rsidR="00C02D71" w:rsidRPr="00C02D71" w:rsidRDefault="00C02D71" w:rsidP="00C02D71">
            <w:pPr>
              <w:pStyle w:val="21"/>
              <w:shd w:val="clear" w:color="auto" w:fill="auto"/>
              <w:tabs>
                <w:tab w:val="left" w:pos="1186"/>
              </w:tabs>
              <w:ind w:left="20" w:right="20"/>
              <w:jc w:val="both"/>
              <w:rPr>
                <w:sz w:val="28"/>
                <w:szCs w:val="28"/>
              </w:rPr>
            </w:pPr>
            <w:r w:rsidRPr="00C02D71">
              <w:rPr>
                <w:sz w:val="28"/>
                <w:szCs w:val="28"/>
              </w:rPr>
              <w:t>Имеет</w:t>
            </w:r>
            <w:r w:rsidRPr="00C02D71">
              <w:rPr>
                <w:sz w:val="28"/>
                <w:szCs w:val="28"/>
              </w:rPr>
              <w:tab/>
              <w:t>представление о явлениях природы, знает правила поведения человека в этих условиях.</w:t>
            </w:r>
          </w:p>
          <w:p w:rsidR="00C02D71" w:rsidRPr="00C02D71" w:rsidRDefault="00C02D71" w:rsidP="00C02D71">
            <w:pPr>
              <w:pStyle w:val="21"/>
              <w:shd w:val="clear" w:color="auto" w:fill="auto"/>
              <w:ind w:left="20" w:right="20"/>
              <w:rPr>
                <w:sz w:val="28"/>
                <w:szCs w:val="28"/>
              </w:rPr>
            </w:pPr>
            <w:r w:rsidRPr="00C02D71">
              <w:rPr>
                <w:sz w:val="28"/>
                <w:szCs w:val="28"/>
              </w:rPr>
              <w:t>Имеет представление об устройстве улицы, дорожном движении. Соблюдает правила дорожного движения. Владеет понятиями «площадь», «бульвар», «проспект».</w:t>
            </w:r>
          </w:p>
          <w:p w:rsidR="00C02D71" w:rsidRPr="00C02D71" w:rsidRDefault="00C02D71" w:rsidP="00C02D71">
            <w:pPr>
              <w:pStyle w:val="21"/>
              <w:shd w:val="clear" w:color="auto" w:fill="auto"/>
              <w:ind w:left="20" w:right="20"/>
              <w:rPr>
                <w:sz w:val="28"/>
                <w:szCs w:val="28"/>
              </w:rPr>
            </w:pPr>
            <w:r w:rsidRPr="00C02D71">
              <w:rPr>
                <w:sz w:val="28"/>
                <w:szCs w:val="28"/>
              </w:rPr>
              <w:t>Знает предупреждающие, запрещающие и информационно-указательные дорожные знаки.</w:t>
            </w:r>
          </w:p>
        </w:tc>
      </w:tr>
      <w:tr w:rsidR="00C02D71" w:rsidRPr="00C02D71" w:rsidTr="003A7780">
        <w:tc>
          <w:tcPr>
            <w:tcW w:w="1974" w:type="dxa"/>
            <w:shd w:val="clear" w:color="auto" w:fill="auto"/>
          </w:tcPr>
          <w:p w:rsidR="00C02D71" w:rsidRPr="00C02D71" w:rsidRDefault="00C02D71" w:rsidP="00FF0393">
            <w:pPr>
              <w:spacing w:line="240" w:lineRule="auto"/>
              <w:jc w:val="both"/>
              <w:rPr>
                <w:rFonts w:ascii="Times New Roman" w:eastAsia="Times New Roman" w:hAnsi="Times New Roman" w:cs="Times New Roman"/>
                <w:sz w:val="28"/>
                <w:szCs w:val="28"/>
              </w:rPr>
            </w:pPr>
            <w:r w:rsidRPr="00C02D71">
              <w:rPr>
                <w:rFonts w:ascii="Times New Roman" w:eastAsia="Times New Roman" w:hAnsi="Times New Roman" w:cs="Times New Roman"/>
                <w:sz w:val="28"/>
                <w:szCs w:val="28"/>
              </w:rPr>
              <w:t>Познавательное  развитие</w:t>
            </w:r>
          </w:p>
          <w:p w:rsidR="00C02D71" w:rsidRPr="00C02D71" w:rsidRDefault="00C02D71" w:rsidP="00FF0393">
            <w:pPr>
              <w:spacing w:line="240" w:lineRule="auto"/>
              <w:jc w:val="both"/>
              <w:rPr>
                <w:rFonts w:ascii="Times New Roman" w:eastAsia="Times New Roman" w:hAnsi="Times New Roman" w:cs="Times New Roman"/>
                <w:sz w:val="28"/>
                <w:szCs w:val="28"/>
              </w:rPr>
            </w:pPr>
            <w:r w:rsidRPr="00C02D71">
              <w:rPr>
                <w:rFonts w:ascii="Times New Roman" w:eastAsia="Times New Roman" w:hAnsi="Times New Roman" w:cs="Times New Roman"/>
                <w:sz w:val="28"/>
                <w:szCs w:val="28"/>
              </w:rPr>
              <w:t>(обязательная часть)</w:t>
            </w:r>
          </w:p>
        </w:tc>
        <w:tc>
          <w:tcPr>
            <w:tcW w:w="2268" w:type="dxa"/>
            <w:shd w:val="clear" w:color="auto" w:fill="auto"/>
          </w:tcPr>
          <w:p w:rsidR="00C02D71" w:rsidRPr="00C02D71" w:rsidRDefault="00C02D71" w:rsidP="00FF0393">
            <w:pPr>
              <w:spacing w:line="240" w:lineRule="auto"/>
              <w:jc w:val="both"/>
              <w:rPr>
                <w:rFonts w:ascii="Times New Roman" w:eastAsia="Times New Roman" w:hAnsi="Times New Roman" w:cs="Times New Roman"/>
                <w:sz w:val="28"/>
                <w:szCs w:val="28"/>
              </w:rPr>
            </w:pPr>
            <w:r w:rsidRPr="00C02D71">
              <w:rPr>
                <w:rFonts w:ascii="Times New Roman" w:eastAsia="Times New Roman" w:hAnsi="Times New Roman" w:cs="Times New Roman"/>
                <w:sz w:val="28"/>
                <w:szCs w:val="28"/>
              </w:rPr>
              <w:t>Познание</w:t>
            </w:r>
          </w:p>
        </w:tc>
        <w:tc>
          <w:tcPr>
            <w:tcW w:w="5114" w:type="dxa"/>
            <w:shd w:val="clear" w:color="auto" w:fill="auto"/>
          </w:tcPr>
          <w:p w:rsidR="00C02D71" w:rsidRPr="00C02D71" w:rsidRDefault="00C02D71" w:rsidP="003A7780">
            <w:pPr>
              <w:pStyle w:val="21"/>
              <w:shd w:val="clear" w:color="auto" w:fill="auto"/>
              <w:tabs>
                <w:tab w:val="left" w:pos="1422"/>
              </w:tabs>
              <w:ind w:left="20"/>
              <w:rPr>
                <w:sz w:val="28"/>
                <w:szCs w:val="28"/>
              </w:rPr>
            </w:pPr>
            <w:r w:rsidRPr="00C02D71">
              <w:rPr>
                <w:sz w:val="28"/>
                <w:szCs w:val="28"/>
              </w:rPr>
              <w:t>Называет</w:t>
            </w:r>
            <w:r w:rsidRPr="00C02D71">
              <w:rPr>
                <w:sz w:val="28"/>
                <w:szCs w:val="28"/>
              </w:rPr>
              <w:tab/>
              <w:t>деревья, кустарники, травянистые растения; растения луга, сада, леса. Знает способы их вегетативного размножения. Устанавливает связи между состоянием растения и условиями окружающей среды. Знает лекарственные растения.</w:t>
            </w:r>
          </w:p>
          <w:p w:rsidR="00C02D71" w:rsidRPr="00C02D71" w:rsidRDefault="00C02D71" w:rsidP="003A7780">
            <w:pPr>
              <w:pStyle w:val="21"/>
              <w:shd w:val="clear" w:color="auto" w:fill="auto"/>
              <w:tabs>
                <w:tab w:val="left" w:pos="1018"/>
              </w:tabs>
              <w:ind w:left="20"/>
              <w:rPr>
                <w:sz w:val="28"/>
                <w:szCs w:val="28"/>
              </w:rPr>
            </w:pPr>
            <w:r w:rsidRPr="00C02D71">
              <w:rPr>
                <w:sz w:val="28"/>
                <w:szCs w:val="28"/>
              </w:rPr>
              <w:t>Имеет</w:t>
            </w:r>
            <w:r w:rsidRPr="00C02D71">
              <w:rPr>
                <w:sz w:val="28"/>
                <w:szCs w:val="28"/>
              </w:rPr>
              <w:tab/>
              <w:t>системные знания о домашних, зимующих и перелетных птицах; домашних животных. Знает диких животных, имеет представление об особенностях приспособления животных к окружающей среде, обладает расширенными знаниями</w:t>
            </w:r>
          </w:p>
          <w:p w:rsidR="00C02D71" w:rsidRPr="00C02D71" w:rsidRDefault="00C02D71" w:rsidP="003A7780">
            <w:pPr>
              <w:pStyle w:val="21"/>
              <w:numPr>
                <w:ilvl w:val="2"/>
                <w:numId w:val="1"/>
              </w:numPr>
              <w:shd w:val="clear" w:color="auto" w:fill="auto"/>
              <w:tabs>
                <w:tab w:val="left" w:pos="346"/>
              </w:tabs>
              <w:ind w:left="20"/>
              <w:rPr>
                <w:sz w:val="28"/>
                <w:szCs w:val="28"/>
              </w:rPr>
            </w:pPr>
            <w:r w:rsidRPr="00C02D71">
              <w:rPr>
                <w:sz w:val="28"/>
                <w:szCs w:val="28"/>
              </w:rPr>
              <w:t>млекопитающих, земноводных и пресмыкающихся. Имеет представление о некоторых формах защиты земноводных и пресмыкающихся от врагов.</w:t>
            </w:r>
          </w:p>
          <w:p w:rsidR="00C02D71" w:rsidRPr="00C02D71" w:rsidRDefault="00C02D71" w:rsidP="003A7780">
            <w:pPr>
              <w:pStyle w:val="21"/>
              <w:shd w:val="clear" w:color="auto" w:fill="auto"/>
              <w:tabs>
                <w:tab w:val="left" w:pos="1004"/>
              </w:tabs>
              <w:ind w:left="20"/>
              <w:rPr>
                <w:sz w:val="28"/>
                <w:szCs w:val="28"/>
              </w:rPr>
            </w:pPr>
            <w:r w:rsidRPr="00C02D71">
              <w:rPr>
                <w:sz w:val="28"/>
                <w:szCs w:val="28"/>
              </w:rPr>
              <w:t>Имеет</w:t>
            </w:r>
            <w:r w:rsidRPr="00C02D71">
              <w:rPr>
                <w:sz w:val="28"/>
                <w:szCs w:val="28"/>
              </w:rPr>
              <w:tab/>
              <w:t>представление о насекомых, об особенностях их жизни.</w:t>
            </w:r>
          </w:p>
          <w:p w:rsidR="00C02D71" w:rsidRPr="00C02D71" w:rsidRDefault="00C02D71" w:rsidP="003A7780">
            <w:pPr>
              <w:pStyle w:val="21"/>
              <w:shd w:val="clear" w:color="auto" w:fill="auto"/>
              <w:ind w:left="20"/>
              <w:rPr>
                <w:sz w:val="28"/>
                <w:szCs w:val="28"/>
              </w:rPr>
            </w:pPr>
            <w:r w:rsidRPr="00C02D71">
              <w:rPr>
                <w:sz w:val="28"/>
                <w:szCs w:val="28"/>
              </w:rPr>
              <w:t>Определяет по внешнему виду и правильно называет бабочек и жуков. Умеет сравнивать насекомых по способу передвижения.</w:t>
            </w:r>
          </w:p>
          <w:p w:rsidR="00C02D71" w:rsidRPr="00C02D71" w:rsidRDefault="00C02D71" w:rsidP="003A7780">
            <w:pPr>
              <w:pStyle w:val="21"/>
              <w:shd w:val="clear" w:color="auto" w:fill="auto"/>
              <w:tabs>
                <w:tab w:val="left" w:pos="1978"/>
              </w:tabs>
              <w:ind w:left="20"/>
              <w:rPr>
                <w:sz w:val="28"/>
                <w:szCs w:val="28"/>
              </w:rPr>
            </w:pPr>
            <w:r w:rsidRPr="00C02D71">
              <w:rPr>
                <w:sz w:val="28"/>
                <w:szCs w:val="28"/>
              </w:rPr>
              <w:t>Уважительно</w:t>
            </w:r>
            <w:r w:rsidRPr="00C02D71">
              <w:rPr>
                <w:sz w:val="28"/>
                <w:szCs w:val="28"/>
              </w:rPr>
              <w:tab/>
              <w:t xml:space="preserve">относится к труду сельских жителей. Умеет обобщать свои представления о временах года. Имеет представление о переходе веществ из </w:t>
            </w:r>
            <w:r w:rsidRPr="00C02D71">
              <w:rPr>
                <w:sz w:val="28"/>
                <w:szCs w:val="28"/>
              </w:rPr>
              <w:lastRenderedPageBreak/>
              <w:t>твердого состояния в жидкое и наоборот. Умеет передавать свое отношение к природе в рассказах и продуктивных видах деятельности.</w:t>
            </w:r>
          </w:p>
          <w:p w:rsidR="00C02D71" w:rsidRPr="00C02D71" w:rsidRDefault="00C02D71" w:rsidP="003A7780">
            <w:pPr>
              <w:pStyle w:val="21"/>
              <w:shd w:val="clear" w:color="auto" w:fill="auto"/>
              <w:tabs>
                <w:tab w:val="left" w:pos="1004"/>
              </w:tabs>
              <w:ind w:left="20"/>
              <w:rPr>
                <w:sz w:val="28"/>
                <w:szCs w:val="28"/>
              </w:rPr>
            </w:pPr>
            <w:r w:rsidRPr="00C02D71">
              <w:rPr>
                <w:sz w:val="28"/>
                <w:szCs w:val="28"/>
              </w:rPr>
              <w:t>Имеет</w:t>
            </w:r>
            <w:r w:rsidRPr="00C02D71">
              <w:rPr>
                <w:sz w:val="28"/>
                <w:szCs w:val="28"/>
              </w:rPr>
              <w:tab/>
              <w:t>представление о взаимосвязи в природе.</w:t>
            </w:r>
          </w:p>
          <w:p w:rsidR="00C02D71" w:rsidRPr="00C02D71" w:rsidRDefault="00C02D71" w:rsidP="003A7780">
            <w:pPr>
              <w:pStyle w:val="21"/>
              <w:shd w:val="clear" w:color="auto" w:fill="auto"/>
              <w:tabs>
                <w:tab w:val="left" w:pos="1974"/>
              </w:tabs>
              <w:ind w:left="20"/>
              <w:rPr>
                <w:sz w:val="28"/>
                <w:szCs w:val="28"/>
              </w:rPr>
            </w:pPr>
            <w:r w:rsidRPr="00C02D71">
              <w:rPr>
                <w:sz w:val="28"/>
                <w:szCs w:val="28"/>
              </w:rPr>
              <w:t>Устанавливает</w:t>
            </w:r>
            <w:r w:rsidRPr="00C02D71">
              <w:rPr>
                <w:sz w:val="28"/>
                <w:szCs w:val="28"/>
              </w:rPr>
              <w:tab/>
              <w:t>причинно-следственные связи между природными явлениями.</w:t>
            </w:r>
          </w:p>
          <w:p w:rsidR="00C02D71" w:rsidRPr="00C02D71" w:rsidRDefault="00C02D71" w:rsidP="003A7780">
            <w:pPr>
              <w:pStyle w:val="21"/>
              <w:shd w:val="clear" w:color="auto" w:fill="auto"/>
              <w:tabs>
                <w:tab w:val="left" w:pos="999"/>
              </w:tabs>
              <w:ind w:left="20"/>
              <w:rPr>
                <w:sz w:val="28"/>
                <w:szCs w:val="28"/>
              </w:rPr>
            </w:pPr>
            <w:r w:rsidRPr="00C02D71">
              <w:rPr>
                <w:sz w:val="28"/>
                <w:szCs w:val="28"/>
              </w:rPr>
              <w:t>Имеет</w:t>
            </w:r>
            <w:r w:rsidRPr="00C02D71">
              <w:rPr>
                <w:sz w:val="28"/>
                <w:szCs w:val="28"/>
              </w:rPr>
              <w:tab/>
              <w:t>представление об экологии окружающей среды.</w:t>
            </w:r>
          </w:p>
          <w:p w:rsidR="00C02D71" w:rsidRPr="00C02D71" w:rsidRDefault="00C02D71" w:rsidP="003A7780">
            <w:pPr>
              <w:pStyle w:val="21"/>
              <w:shd w:val="clear" w:color="auto" w:fill="auto"/>
              <w:tabs>
                <w:tab w:val="left" w:pos="1561"/>
              </w:tabs>
              <w:ind w:left="20"/>
              <w:rPr>
                <w:sz w:val="28"/>
                <w:szCs w:val="28"/>
              </w:rPr>
            </w:pPr>
            <w:r w:rsidRPr="00C02D71">
              <w:rPr>
                <w:sz w:val="28"/>
                <w:szCs w:val="28"/>
              </w:rPr>
              <w:t>Соблюдает</w:t>
            </w:r>
            <w:r w:rsidRPr="00C02D71">
              <w:rPr>
                <w:sz w:val="28"/>
                <w:szCs w:val="28"/>
              </w:rPr>
              <w:tab/>
              <w:t>правила поведения в природе.</w:t>
            </w:r>
          </w:p>
          <w:p w:rsidR="00C02D71" w:rsidRPr="00C02D71" w:rsidRDefault="00C02D71" w:rsidP="003A7780">
            <w:pPr>
              <w:pStyle w:val="21"/>
              <w:shd w:val="clear" w:color="auto" w:fill="auto"/>
              <w:ind w:left="20"/>
              <w:rPr>
                <w:sz w:val="28"/>
                <w:szCs w:val="28"/>
              </w:rPr>
            </w:pPr>
            <w:r w:rsidRPr="00C02D71">
              <w:rPr>
                <w:sz w:val="28"/>
                <w:szCs w:val="28"/>
              </w:rPr>
              <w:t>Замечает приметы осени, имеет представление о труде взрослых в осенний период.</w:t>
            </w:r>
          </w:p>
          <w:p w:rsidR="00C02D71" w:rsidRPr="00C02D71" w:rsidRDefault="00C02D71" w:rsidP="003A7780">
            <w:pPr>
              <w:pStyle w:val="21"/>
              <w:shd w:val="clear" w:color="auto" w:fill="auto"/>
              <w:ind w:left="20"/>
              <w:rPr>
                <w:sz w:val="28"/>
                <w:szCs w:val="28"/>
              </w:rPr>
            </w:pPr>
            <w:r w:rsidRPr="00C02D71">
              <w:rPr>
                <w:sz w:val="28"/>
                <w:szCs w:val="28"/>
              </w:rPr>
              <w:t>Умеет высаживать садовые растения в горшки.</w:t>
            </w:r>
          </w:p>
          <w:p w:rsidR="00C02D71" w:rsidRPr="00C02D71" w:rsidRDefault="00C02D71" w:rsidP="003A7780">
            <w:pPr>
              <w:pStyle w:val="21"/>
              <w:shd w:val="clear" w:color="auto" w:fill="auto"/>
              <w:tabs>
                <w:tab w:val="left" w:pos="1292"/>
              </w:tabs>
              <w:rPr>
                <w:sz w:val="28"/>
                <w:szCs w:val="28"/>
              </w:rPr>
            </w:pPr>
            <w:r w:rsidRPr="00C02D71">
              <w:rPr>
                <w:sz w:val="28"/>
                <w:szCs w:val="28"/>
              </w:rPr>
              <w:t>Имеет</w:t>
            </w:r>
            <w:r w:rsidRPr="00C02D71">
              <w:rPr>
                <w:sz w:val="28"/>
                <w:szCs w:val="28"/>
              </w:rPr>
              <w:tab/>
              <w:t>представление о сезонных изменениях в природе, о некоторых особенностях деревьев.</w:t>
            </w:r>
          </w:p>
          <w:p w:rsidR="00C02D71" w:rsidRPr="00C02D71" w:rsidRDefault="00C02D71" w:rsidP="003A7780">
            <w:pPr>
              <w:pStyle w:val="21"/>
              <w:shd w:val="clear" w:color="auto" w:fill="auto"/>
              <w:tabs>
                <w:tab w:val="left" w:pos="1114"/>
              </w:tabs>
              <w:ind w:left="20"/>
              <w:rPr>
                <w:sz w:val="28"/>
                <w:szCs w:val="28"/>
              </w:rPr>
            </w:pPr>
            <w:r w:rsidRPr="00C02D71">
              <w:rPr>
                <w:sz w:val="28"/>
                <w:szCs w:val="28"/>
              </w:rPr>
              <w:t>Умеет</w:t>
            </w:r>
            <w:r w:rsidRPr="00C02D71">
              <w:rPr>
                <w:sz w:val="28"/>
                <w:szCs w:val="28"/>
              </w:rPr>
              <w:tab/>
              <w:t>определять свойства снега.</w:t>
            </w:r>
          </w:p>
          <w:p w:rsidR="00C02D71" w:rsidRPr="00C02D71" w:rsidRDefault="00C02D71" w:rsidP="003A7780">
            <w:pPr>
              <w:pStyle w:val="21"/>
              <w:shd w:val="clear" w:color="auto" w:fill="auto"/>
              <w:tabs>
                <w:tab w:val="left" w:pos="1110"/>
              </w:tabs>
              <w:ind w:left="20"/>
              <w:rPr>
                <w:sz w:val="28"/>
                <w:szCs w:val="28"/>
              </w:rPr>
            </w:pPr>
            <w:r w:rsidRPr="00C02D71">
              <w:rPr>
                <w:sz w:val="28"/>
                <w:szCs w:val="28"/>
              </w:rPr>
              <w:t>Имеет</w:t>
            </w:r>
            <w:r w:rsidRPr="00C02D71">
              <w:rPr>
                <w:sz w:val="28"/>
                <w:szCs w:val="28"/>
              </w:rPr>
              <w:tab/>
              <w:t>представление о весенних изменениях в природе, о термометре.</w:t>
            </w:r>
          </w:p>
          <w:p w:rsidR="00C02D71" w:rsidRPr="00C02D71" w:rsidRDefault="00C02D71" w:rsidP="003A7780">
            <w:pPr>
              <w:pStyle w:val="21"/>
              <w:shd w:val="clear" w:color="auto" w:fill="auto"/>
              <w:tabs>
                <w:tab w:val="left" w:pos="1110"/>
              </w:tabs>
              <w:ind w:left="20"/>
              <w:rPr>
                <w:sz w:val="28"/>
                <w:szCs w:val="28"/>
              </w:rPr>
            </w:pPr>
            <w:r w:rsidRPr="00C02D71">
              <w:rPr>
                <w:sz w:val="28"/>
                <w:szCs w:val="28"/>
              </w:rPr>
              <w:t>Умеет</w:t>
            </w:r>
            <w:r w:rsidRPr="00C02D71">
              <w:rPr>
                <w:sz w:val="28"/>
                <w:szCs w:val="28"/>
              </w:rPr>
              <w:tab/>
              <w:t>ухаживать за комнатными растениями.</w:t>
            </w:r>
          </w:p>
          <w:p w:rsidR="00C02D71" w:rsidRPr="00C02D71" w:rsidRDefault="00C02D71" w:rsidP="003A7780">
            <w:pPr>
              <w:pStyle w:val="21"/>
              <w:shd w:val="clear" w:color="auto" w:fill="auto"/>
              <w:tabs>
                <w:tab w:val="left" w:pos="130"/>
              </w:tabs>
              <w:rPr>
                <w:sz w:val="28"/>
                <w:szCs w:val="28"/>
              </w:rPr>
            </w:pPr>
            <w:r w:rsidRPr="00C02D71">
              <w:rPr>
                <w:sz w:val="28"/>
                <w:szCs w:val="28"/>
              </w:rPr>
              <w:t>Имеет представление о народных приметах.</w:t>
            </w:r>
          </w:p>
          <w:p w:rsidR="00C02D71" w:rsidRPr="00C02D71" w:rsidRDefault="00C02D71" w:rsidP="003A7780">
            <w:pPr>
              <w:pStyle w:val="21"/>
              <w:shd w:val="clear" w:color="auto" w:fill="auto"/>
              <w:ind w:left="20"/>
              <w:rPr>
                <w:sz w:val="28"/>
                <w:szCs w:val="28"/>
              </w:rPr>
            </w:pPr>
            <w:r w:rsidRPr="00C02D71">
              <w:rPr>
                <w:sz w:val="28"/>
                <w:szCs w:val="28"/>
              </w:rPr>
              <w:t>Имеет представление о труде людей на полях, в садах и огородах.</w:t>
            </w:r>
          </w:p>
          <w:p w:rsidR="00C02D71" w:rsidRPr="00C02D71" w:rsidRDefault="00C02D71" w:rsidP="003A7780">
            <w:pPr>
              <w:pStyle w:val="21"/>
              <w:shd w:val="clear" w:color="auto" w:fill="auto"/>
              <w:ind w:left="20" w:right="20"/>
              <w:rPr>
                <w:sz w:val="28"/>
                <w:szCs w:val="28"/>
              </w:rPr>
            </w:pPr>
            <w:r w:rsidRPr="00C02D71">
              <w:rPr>
                <w:sz w:val="28"/>
                <w:szCs w:val="28"/>
              </w:rPr>
              <w:t>Имеет представление о видах транспорта; о предметах, облегчающих труд людей на производстве; об объектах, создающих комфорт и уют в помещении и на улице.</w:t>
            </w:r>
          </w:p>
          <w:p w:rsidR="00C02D71" w:rsidRPr="00C02D71" w:rsidRDefault="00C02D71" w:rsidP="003A7780">
            <w:pPr>
              <w:pStyle w:val="21"/>
              <w:shd w:val="clear" w:color="auto" w:fill="auto"/>
              <w:tabs>
                <w:tab w:val="left" w:pos="1004"/>
              </w:tabs>
              <w:ind w:left="20"/>
              <w:rPr>
                <w:sz w:val="28"/>
                <w:szCs w:val="28"/>
              </w:rPr>
            </w:pPr>
            <w:r w:rsidRPr="00C02D71">
              <w:rPr>
                <w:sz w:val="28"/>
                <w:szCs w:val="28"/>
              </w:rPr>
              <w:t>Имеет</w:t>
            </w:r>
            <w:r w:rsidRPr="00C02D71">
              <w:rPr>
                <w:sz w:val="28"/>
                <w:szCs w:val="28"/>
              </w:rPr>
              <w:tab/>
              <w:t>представление об истории создания предметов.</w:t>
            </w:r>
          </w:p>
          <w:p w:rsidR="00C02D71" w:rsidRPr="00C02D71" w:rsidRDefault="00C02D71" w:rsidP="003A7780">
            <w:pPr>
              <w:pStyle w:val="21"/>
              <w:shd w:val="clear" w:color="auto" w:fill="auto"/>
              <w:tabs>
                <w:tab w:val="left" w:pos="1014"/>
              </w:tabs>
              <w:ind w:left="20" w:right="20"/>
              <w:rPr>
                <w:sz w:val="28"/>
                <w:szCs w:val="28"/>
              </w:rPr>
            </w:pPr>
            <w:r w:rsidRPr="00C02D71">
              <w:rPr>
                <w:sz w:val="28"/>
                <w:szCs w:val="28"/>
              </w:rPr>
              <w:t>Имеет</w:t>
            </w:r>
            <w:r w:rsidRPr="00C02D71">
              <w:rPr>
                <w:sz w:val="28"/>
                <w:szCs w:val="28"/>
              </w:rPr>
              <w:tab/>
              <w:t>углубленные представления о существенных характеристиках предметов, о свойствах и качествах различных материалов.</w:t>
            </w:r>
          </w:p>
          <w:p w:rsidR="00C02D71" w:rsidRPr="00C02D71" w:rsidRDefault="00C02D71" w:rsidP="003A7780">
            <w:pPr>
              <w:pStyle w:val="21"/>
              <w:shd w:val="clear" w:color="auto" w:fill="auto"/>
              <w:tabs>
                <w:tab w:val="left" w:pos="1009"/>
              </w:tabs>
              <w:ind w:left="20"/>
              <w:rPr>
                <w:sz w:val="28"/>
                <w:szCs w:val="28"/>
              </w:rPr>
            </w:pPr>
            <w:r w:rsidRPr="00C02D71">
              <w:rPr>
                <w:sz w:val="28"/>
                <w:szCs w:val="28"/>
              </w:rPr>
              <w:t>Имеет</w:t>
            </w:r>
            <w:r w:rsidRPr="00C02D71">
              <w:rPr>
                <w:sz w:val="28"/>
                <w:szCs w:val="28"/>
              </w:rPr>
              <w:tab/>
              <w:t>представление о способах добычи и производства материалов.</w:t>
            </w:r>
          </w:p>
          <w:p w:rsidR="00C02D71" w:rsidRPr="00C02D71" w:rsidRDefault="00C02D71" w:rsidP="003A7780">
            <w:pPr>
              <w:pStyle w:val="21"/>
              <w:shd w:val="clear" w:color="auto" w:fill="auto"/>
              <w:tabs>
                <w:tab w:val="left" w:pos="1412"/>
              </w:tabs>
              <w:ind w:left="20" w:right="20"/>
              <w:rPr>
                <w:sz w:val="28"/>
                <w:szCs w:val="28"/>
              </w:rPr>
            </w:pPr>
            <w:r w:rsidRPr="00C02D71">
              <w:rPr>
                <w:sz w:val="28"/>
                <w:szCs w:val="28"/>
              </w:rPr>
              <w:t>Владеет</w:t>
            </w:r>
            <w:r w:rsidRPr="00C02D71">
              <w:rPr>
                <w:sz w:val="28"/>
                <w:szCs w:val="28"/>
              </w:rPr>
              <w:tab/>
              <w:t>разнообразными способами обследования предметов (наложение, приложение, сравнение по количеству и т.д.).</w:t>
            </w:r>
          </w:p>
          <w:p w:rsidR="00C02D71" w:rsidRPr="00C02D71" w:rsidRDefault="00C02D71" w:rsidP="003A7780">
            <w:pPr>
              <w:pStyle w:val="21"/>
              <w:shd w:val="clear" w:color="auto" w:fill="auto"/>
              <w:ind w:left="20"/>
              <w:rPr>
                <w:sz w:val="28"/>
                <w:szCs w:val="28"/>
              </w:rPr>
            </w:pPr>
            <w:r w:rsidRPr="00C02D71">
              <w:rPr>
                <w:sz w:val="28"/>
                <w:szCs w:val="28"/>
              </w:rPr>
              <w:t xml:space="preserve">Ознакомление с социальным миром </w:t>
            </w:r>
            <w:r w:rsidRPr="00C02D71">
              <w:rPr>
                <w:sz w:val="28"/>
                <w:szCs w:val="28"/>
              </w:rPr>
              <w:lastRenderedPageBreak/>
              <w:t>(обязательная часть)</w:t>
            </w:r>
          </w:p>
          <w:p w:rsidR="00C02D71" w:rsidRPr="00C02D71" w:rsidRDefault="00C02D71" w:rsidP="003A7780">
            <w:pPr>
              <w:pStyle w:val="21"/>
              <w:shd w:val="clear" w:color="auto" w:fill="auto"/>
              <w:tabs>
                <w:tab w:val="left" w:pos="135"/>
              </w:tabs>
              <w:ind w:left="20"/>
              <w:rPr>
                <w:sz w:val="28"/>
                <w:szCs w:val="28"/>
              </w:rPr>
            </w:pPr>
            <w:r w:rsidRPr="00C02D71">
              <w:rPr>
                <w:sz w:val="28"/>
                <w:szCs w:val="28"/>
              </w:rPr>
              <w:t>Имеет представление о социальных институтах города.</w:t>
            </w:r>
          </w:p>
          <w:p w:rsidR="00C02D71" w:rsidRPr="00C02D71" w:rsidRDefault="00C02D71" w:rsidP="003A7780">
            <w:pPr>
              <w:pStyle w:val="21"/>
              <w:shd w:val="clear" w:color="auto" w:fill="auto"/>
              <w:tabs>
                <w:tab w:val="left" w:pos="999"/>
              </w:tabs>
              <w:rPr>
                <w:sz w:val="28"/>
                <w:szCs w:val="28"/>
              </w:rPr>
            </w:pPr>
            <w:r w:rsidRPr="00C02D71">
              <w:rPr>
                <w:sz w:val="28"/>
                <w:szCs w:val="28"/>
              </w:rPr>
              <w:t>Имеет</w:t>
            </w:r>
            <w:r w:rsidRPr="00C02D71">
              <w:rPr>
                <w:sz w:val="28"/>
                <w:szCs w:val="28"/>
              </w:rPr>
              <w:tab/>
              <w:t>представление о сферах человеческой деятельности.</w:t>
            </w:r>
          </w:p>
          <w:p w:rsidR="00C02D71" w:rsidRPr="00C02D71" w:rsidRDefault="00C02D71" w:rsidP="003A7780">
            <w:pPr>
              <w:pStyle w:val="21"/>
              <w:shd w:val="clear" w:color="auto" w:fill="auto"/>
              <w:tabs>
                <w:tab w:val="left" w:pos="1009"/>
              </w:tabs>
              <w:ind w:left="20"/>
              <w:rPr>
                <w:sz w:val="28"/>
                <w:szCs w:val="28"/>
              </w:rPr>
            </w:pPr>
            <w:r w:rsidRPr="00C02D71">
              <w:rPr>
                <w:sz w:val="28"/>
                <w:szCs w:val="28"/>
              </w:rPr>
              <w:t>Имеет</w:t>
            </w:r>
            <w:r w:rsidRPr="00C02D71">
              <w:rPr>
                <w:sz w:val="28"/>
                <w:szCs w:val="28"/>
              </w:rPr>
              <w:tab/>
              <w:t>представление о людях различных профессий.</w:t>
            </w:r>
          </w:p>
          <w:p w:rsidR="0052690D" w:rsidRDefault="00C02D71" w:rsidP="003A7780">
            <w:pPr>
              <w:pStyle w:val="21"/>
              <w:shd w:val="clear" w:color="auto" w:fill="auto"/>
              <w:tabs>
                <w:tab w:val="left" w:pos="1004"/>
              </w:tabs>
              <w:ind w:left="20" w:right="20"/>
              <w:rPr>
                <w:sz w:val="28"/>
                <w:szCs w:val="28"/>
              </w:rPr>
            </w:pPr>
            <w:r w:rsidRPr="00C02D71">
              <w:rPr>
                <w:sz w:val="28"/>
                <w:szCs w:val="28"/>
              </w:rPr>
              <w:t>Имеет</w:t>
            </w:r>
            <w:r w:rsidRPr="00C02D71">
              <w:rPr>
                <w:sz w:val="28"/>
                <w:szCs w:val="28"/>
              </w:rPr>
              <w:tab/>
              <w:t>предста</w:t>
            </w:r>
            <w:r w:rsidR="0052690D">
              <w:rPr>
                <w:sz w:val="28"/>
                <w:szCs w:val="28"/>
              </w:rPr>
              <w:t>вление об элементах экономики.</w:t>
            </w:r>
          </w:p>
          <w:p w:rsidR="00C02D71" w:rsidRPr="00C02D71" w:rsidRDefault="0052690D" w:rsidP="003A7780">
            <w:pPr>
              <w:pStyle w:val="21"/>
              <w:shd w:val="clear" w:color="auto" w:fill="auto"/>
              <w:tabs>
                <w:tab w:val="left" w:pos="1004"/>
              </w:tabs>
              <w:ind w:left="20" w:right="20"/>
              <w:rPr>
                <w:sz w:val="28"/>
                <w:szCs w:val="28"/>
              </w:rPr>
            </w:pPr>
            <w:r>
              <w:rPr>
                <w:sz w:val="28"/>
                <w:szCs w:val="28"/>
              </w:rPr>
              <w:t xml:space="preserve"> З</w:t>
            </w:r>
            <w:r w:rsidR="00C02D71" w:rsidRPr="00C02D71">
              <w:rPr>
                <w:sz w:val="28"/>
                <w:szCs w:val="28"/>
              </w:rPr>
              <w:t>нает основные достопримечательности города.</w:t>
            </w:r>
          </w:p>
          <w:p w:rsidR="00C02D71" w:rsidRPr="00C02D71" w:rsidRDefault="00C02D71" w:rsidP="003A7780">
            <w:pPr>
              <w:pStyle w:val="21"/>
              <w:shd w:val="clear" w:color="auto" w:fill="auto"/>
              <w:ind w:left="20" w:right="20"/>
              <w:rPr>
                <w:sz w:val="28"/>
                <w:szCs w:val="28"/>
              </w:rPr>
            </w:pPr>
            <w:r w:rsidRPr="00C02D71">
              <w:rPr>
                <w:sz w:val="28"/>
                <w:szCs w:val="28"/>
              </w:rPr>
              <w:t>Знает особенности Российского флага, герба, гимне. Называет столицу РФ, основные государственные праздники.</w:t>
            </w:r>
          </w:p>
          <w:p w:rsidR="00C02D71" w:rsidRPr="00C02D71" w:rsidRDefault="00C02D71" w:rsidP="003A7780">
            <w:pPr>
              <w:pStyle w:val="21"/>
              <w:shd w:val="clear" w:color="auto" w:fill="auto"/>
              <w:tabs>
                <w:tab w:val="left" w:pos="999"/>
              </w:tabs>
              <w:ind w:left="20"/>
              <w:rPr>
                <w:sz w:val="28"/>
                <w:szCs w:val="28"/>
              </w:rPr>
            </w:pPr>
            <w:r w:rsidRPr="00C02D71">
              <w:rPr>
                <w:sz w:val="28"/>
                <w:szCs w:val="28"/>
              </w:rPr>
              <w:t>Имеет</w:t>
            </w:r>
            <w:r w:rsidRPr="00C02D71">
              <w:rPr>
                <w:sz w:val="28"/>
                <w:szCs w:val="28"/>
              </w:rPr>
              <w:tab/>
              <w:t>представление о космонавтах (Ю.А. Гагарин и др.).</w:t>
            </w:r>
          </w:p>
          <w:p w:rsidR="0052690D" w:rsidRDefault="00C02D71" w:rsidP="003A7780">
            <w:pPr>
              <w:pStyle w:val="21"/>
              <w:shd w:val="clear" w:color="auto" w:fill="auto"/>
              <w:tabs>
                <w:tab w:val="left" w:pos="999"/>
              </w:tabs>
              <w:ind w:left="20" w:right="20"/>
              <w:rPr>
                <w:sz w:val="28"/>
                <w:szCs w:val="28"/>
              </w:rPr>
            </w:pPr>
            <w:r w:rsidRPr="00C02D71">
              <w:rPr>
                <w:sz w:val="28"/>
                <w:szCs w:val="28"/>
              </w:rPr>
              <w:t>Имеет</w:t>
            </w:r>
            <w:r w:rsidRPr="00C02D71">
              <w:rPr>
                <w:sz w:val="28"/>
                <w:szCs w:val="28"/>
              </w:rPr>
              <w:tab/>
              <w:t>элементарные пр</w:t>
            </w:r>
            <w:r w:rsidR="0052690D">
              <w:rPr>
                <w:sz w:val="28"/>
                <w:szCs w:val="28"/>
              </w:rPr>
              <w:t xml:space="preserve">едставления об эволюции Земли. </w:t>
            </w:r>
          </w:p>
          <w:p w:rsidR="00C02D71" w:rsidRPr="00C02D71" w:rsidRDefault="00C02D71" w:rsidP="003A7780">
            <w:pPr>
              <w:pStyle w:val="21"/>
              <w:shd w:val="clear" w:color="auto" w:fill="auto"/>
              <w:tabs>
                <w:tab w:val="left" w:pos="999"/>
              </w:tabs>
              <w:ind w:left="20" w:right="20"/>
              <w:rPr>
                <w:sz w:val="28"/>
                <w:szCs w:val="28"/>
              </w:rPr>
            </w:pPr>
            <w:r w:rsidRPr="00C02D71">
              <w:rPr>
                <w:sz w:val="28"/>
                <w:szCs w:val="28"/>
              </w:rPr>
              <w:t>.Знает основные свои права, защищенные государством.</w:t>
            </w:r>
          </w:p>
          <w:p w:rsidR="00C02D71" w:rsidRPr="00C02D71" w:rsidRDefault="00C02D71" w:rsidP="003A7780">
            <w:pPr>
              <w:pStyle w:val="21"/>
              <w:shd w:val="clear" w:color="auto" w:fill="auto"/>
              <w:tabs>
                <w:tab w:val="left" w:pos="279"/>
              </w:tabs>
              <w:ind w:left="20"/>
              <w:rPr>
                <w:sz w:val="28"/>
                <w:szCs w:val="28"/>
              </w:rPr>
            </w:pPr>
            <w:r w:rsidRPr="00C02D71">
              <w:rPr>
                <w:sz w:val="28"/>
                <w:szCs w:val="28"/>
              </w:rPr>
              <w:t>Проявляют любовь к Родине.</w:t>
            </w:r>
          </w:p>
        </w:tc>
      </w:tr>
      <w:tr w:rsidR="0052690D" w:rsidRPr="00C02D71" w:rsidTr="003A7780">
        <w:tc>
          <w:tcPr>
            <w:tcW w:w="1974" w:type="dxa"/>
            <w:shd w:val="clear" w:color="auto" w:fill="auto"/>
          </w:tcPr>
          <w:p w:rsidR="0052690D" w:rsidRPr="00C02D71" w:rsidRDefault="0052690D" w:rsidP="00D77827">
            <w:pPr>
              <w:spacing w:line="240" w:lineRule="auto"/>
              <w:jc w:val="both"/>
              <w:rPr>
                <w:rFonts w:ascii="Times New Roman" w:eastAsia="Times New Roman" w:hAnsi="Times New Roman" w:cs="Times New Roman"/>
                <w:sz w:val="28"/>
                <w:szCs w:val="28"/>
              </w:rPr>
            </w:pPr>
            <w:r w:rsidRPr="00C02D71">
              <w:rPr>
                <w:rFonts w:ascii="Times New Roman" w:eastAsia="Times New Roman" w:hAnsi="Times New Roman" w:cs="Times New Roman"/>
                <w:sz w:val="28"/>
                <w:szCs w:val="28"/>
              </w:rPr>
              <w:lastRenderedPageBreak/>
              <w:t>Познаватель</w:t>
            </w:r>
            <w:r w:rsidR="00681726">
              <w:rPr>
                <w:rFonts w:ascii="Times New Roman" w:eastAsia="Times New Roman" w:hAnsi="Times New Roman" w:cs="Times New Roman"/>
                <w:sz w:val="28"/>
                <w:szCs w:val="28"/>
              </w:rPr>
              <w:t xml:space="preserve"> </w:t>
            </w:r>
            <w:r w:rsidRPr="00C02D71">
              <w:rPr>
                <w:rFonts w:ascii="Times New Roman" w:eastAsia="Times New Roman" w:hAnsi="Times New Roman" w:cs="Times New Roman"/>
                <w:sz w:val="28"/>
                <w:szCs w:val="28"/>
              </w:rPr>
              <w:t>ное  развитие</w:t>
            </w:r>
          </w:p>
          <w:p w:rsidR="0052690D" w:rsidRPr="00C02D71" w:rsidRDefault="0052690D" w:rsidP="00FF0393">
            <w:pPr>
              <w:spacing w:line="240" w:lineRule="auto"/>
              <w:jc w:val="both"/>
              <w:rPr>
                <w:rFonts w:ascii="Times New Roman" w:eastAsia="Times New Roman" w:hAnsi="Times New Roman" w:cs="Times New Roman"/>
                <w:sz w:val="28"/>
                <w:szCs w:val="28"/>
              </w:rPr>
            </w:pPr>
          </w:p>
        </w:tc>
        <w:tc>
          <w:tcPr>
            <w:tcW w:w="7382" w:type="dxa"/>
            <w:gridSpan w:val="2"/>
            <w:shd w:val="clear" w:color="auto" w:fill="auto"/>
          </w:tcPr>
          <w:p w:rsidR="0052690D" w:rsidRPr="00C02D71" w:rsidRDefault="0052690D" w:rsidP="00955935">
            <w:pPr>
              <w:pStyle w:val="21"/>
              <w:shd w:val="clear" w:color="auto" w:fill="auto"/>
              <w:ind w:left="20" w:right="20" w:firstLine="1600"/>
              <w:rPr>
                <w:sz w:val="28"/>
                <w:szCs w:val="28"/>
              </w:rPr>
            </w:pPr>
            <w:r w:rsidRPr="0052690D">
              <w:rPr>
                <w:sz w:val="28"/>
                <w:szCs w:val="28"/>
                <w:u w:val="single"/>
              </w:rPr>
              <w:t>Часть, формируемая участниками образовательных отношений (региональный компонент</w:t>
            </w:r>
            <w:r w:rsidRPr="00C02D71">
              <w:rPr>
                <w:sz w:val="28"/>
                <w:szCs w:val="28"/>
              </w:rPr>
              <w:t>) 1.Имеет представление об истории Алтайского края. 2.Знает 2-3 стихотворения об Алтайском крае, городе Барнауле. 3.Имеет представление о деятельности знаменитых людей, прославивших Алтайский край и г.Барнаул.</w:t>
            </w:r>
          </w:p>
          <w:p w:rsidR="0052690D" w:rsidRPr="00C02D71" w:rsidRDefault="0052690D" w:rsidP="00955935">
            <w:pPr>
              <w:pStyle w:val="21"/>
              <w:shd w:val="clear" w:color="auto" w:fill="auto"/>
              <w:ind w:left="20"/>
              <w:jc w:val="both"/>
              <w:rPr>
                <w:sz w:val="28"/>
                <w:szCs w:val="28"/>
              </w:rPr>
            </w:pPr>
            <w:r w:rsidRPr="00C02D71">
              <w:rPr>
                <w:sz w:val="28"/>
                <w:szCs w:val="28"/>
              </w:rPr>
              <w:t>Знает губернатора Алтайского края, мэра г. Барнаула.</w:t>
            </w:r>
          </w:p>
          <w:p w:rsidR="0052690D" w:rsidRPr="00C02D71" w:rsidRDefault="0052690D" w:rsidP="0052690D">
            <w:pPr>
              <w:pStyle w:val="21"/>
              <w:shd w:val="clear" w:color="auto" w:fill="auto"/>
              <w:tabs>
                <w:tab w:val="left" w:pos="2065"/>
              </w:tabs>
              <w:ind w:left="20" w:right="20"/>
              <w:jc w:val="both"/>
              <w:rPr>
                <w:sz w:val="28"/>
                <w:szCs w:val="28"/>
              </w:rPr>
            </w:pPr>
            <w:r w:rsidRPr="00C02D71">
              <w:rPr>
                <w:sz w:val="28"/>
                <w:szCs w:val="28"/>
              </w:rPr>
              <w:t>Сформирована</w:t>
            </w:r>
            <w:r w:rsidRPr="00C02D71">
              <w:rPr>
                <w:sz w:val="28"/>
                <w:szCs w:val="28"/>
              </w:rPr>
              <w:tab/>
              <w:t>гражданская идентичность, осознание своей принадлежности к народу, национальности.</w:t>
            </w:r>
          </w:p>
          <w:p w:rsidR="0052690D" w:rsidRPr="00C02D71" w:rsidRDefault="0052690D" w:rsidP="0052690D">
            <w:pPr>
              <w:pStyle w:val="21"/>
              <w:shd w:val="clear" w:color="auto" w:fill="auto"/>
              <w:tabs>
                <w:tab w:val="left" w:pos="1278"/>
              </w:tabs>
              <w:ind w:left="20" w:right="20"/>
              <w:jc w:val="both"/>
              <w:rPr>
                <w:sz w:val="28"/>
                <w:szCs w:val="28"/>
              </w:rPr>
            </w:pPr>
            <w:r w:rsidRPr="00C02D71">
              <w:rPr>
                <w:sz w:val="28"/>
                <w:szCs w:val="28"/>
              </w:rPr>
              <w:t>Имеется</w:t>
            </w:r>
            <w:r w:rsidRPr="00C02D71">
              <w:rPr>
                <w:sz w:val="28"/>
                <w:szCs w:val="28"/>
              </w:rPr>
              <w:tab/>
              <w:t>готовность к нравственному саморазвитию; способность оценивать свои поступки, взаимоотношения со сверстниками.</w:t>
            </w:r>
          </w:p>
          <w:p w:rsidR="0052690D" w:rsidRPr="00C02D71" w:rsidRDefault="0052690D" w:rsidP="0052690D">
            <w:pPr>
              <w:pStyle w:val="21"/>
              <w:shd w:val="clear" w:color="auto" w:fill="auto"/>
              <w:tabs>
                <w:tab w:val="left" w:pos="2074"/>
              </w:tabs>
              <w:ind w:left="20" w:right="20"/>
              <w:jc w:val="both"/>
              <w:rPr>
                <w:sz w:val="28"/>
                <w:szCs w:val="28"/>
              </w:rPr>
            </w:pPr>
            <w:r w:rsidRPr="00C02D71">
              <w:rPr>
                <w:sz w:val="28"/>
                <w:szCs w:val="28"/>
              </w:rPr>
              <w:t>Сформировано</w:t>
            </w:r>
            <w:r w:rsidRPr="00C02D71">
              <w:rPr>
                <w:sz w:val="28"/>
                <w:szCs w:val="28"/>
              </w:rPr>
              <w:tab/>
              <w:t>чувство гордости за свою Родину, российский народ и историю Алтайского края.</w:t>
            </w:r>
          </w:p>
          <w:p w:rsidR="0052690D" w:rsidRPr="00C02D71" w:rsidRDefault="0052690D" w:rsidP="0052690D">
            <w:pPr>
              <w:pStyle w:val="21"/>
              <w:shd w:val="clear" w:color="auto" w:fill="auto"/>
              <w:tabs>
                <w:tab w:val="left" w:pos="1839"/>
              </w:tabs>
              <w:ind w:left="20" w:right="20"/>
              <w:jc w:val="both"/>
              <w:rPr>
                <w:sz w:val="28"/>
                <w:szCs w:val="28"/>
              </w:rPr>
            </w:pPr>
            <w:r w:rsidRPr="00C02D71">
              <w:rPr>
                <w:sz w:val="28"/>
                <w:szCs w:val="28"/>
              </w:rPr>
              <w:t>Уважительно</w:t>
            </w:r>
            <w:r w:rsidRPr="00C02D71">
              <w:rPr>
                <w:sz w:val="28"/>
                <w:szCs w:val="28"/>
              </w:rPr>
              <w:tab/>
              <w:t>относится к своей стране, ее истории, любви к родному краю, своей семье, гуманного отношения, толерантности к людям, независимо от их возраста, национальности.</w:t>
            </w:r>
          </w:p>
          <w:p w:rsidR="0052690D" w:rsidRPr="00C02D71" w:rsidRDefault="0052690D" w:rsidP="0052690D">
            <w:pPr>
              <w:pStyle w:val="21"/>
              <w:shd w:val="clear" w:color="auto" w:fill="auto"/>
              <w:tabs>
                <w:tab w:val="left" w:pos="1489"/>
              </w:tabs>
              <w:spacing w:after="240"/>
              <w:ind w:left="20" w:right="20"/>
              <w:jc w:val="both"/>
              <w:rPr>
                <w:sz w:val="28"/>
                <w:szCs w:val="28"/>
              </w:rPr>
            </w:pPr>
            <w:r w:rsidRPr="00C02D71">
              <w:rPr>
                <w:sz w:val="28"/>
                <w:szCs w:val="28"/>
              </w:rPr>
              <w:t>Понимает</w:t>
            </w:r>
            <w:r w:rsidRPr="00C02D71">
              <w:rPr>
                <w:sz w:val="28"/>
                <w:szCs w:val="28"/>
              </w:rPr>
              <w:tab/>
              <w:t>роль человека в обществе, принятие норм нравственного поведения, правильного взаимодействия со взрослыми и сверстниками;</w:t>
            </w:r>
          </w:p>
        </w:tc>
      </w:tr>
      <w:tr w:rsidR="00C02D71" w:rsidRPr="00C02D71" w:rsidTr="003A7780">
        <w:tc>
          <w:tcPr>
            <w:tcW w:w="1974" w:type="dxa"/>
            <w:vMerge w:val="restart"/>
            <w:shd w:val="clear" w:color="auto" w:fill="auto"/>
          </w:tcPr>
          <w:p w:rsidR="00C02D71" w:rsidRPr="00C02D71" w:rsidRDefault="00C02D71" w:rsidP="00FF0393">
            <w:pPr>
              <w:spacing w:line="240" w:lineRule="auto"/>
              <w:jc w:val="both"/>
              <w:rPr>
                <w:rFonts w:ascii="Times New Roman" w:eastAsia="Times New Roman" w:hAnsi="Times New Roman" w:cs="Times New Roman"/>
                <w:sz w:val="28"/>
                <w:szCs w:val="28"/>
              </w:rPr>
            </w:pPr>
            <w:r w:rsidRPr="00C02D71">
              <w:rPr>
                <w:rFonts w:ascii="Times New Roman" w:eastAsia="Times New Roman" w:hAnsi="Times New Roman" w:cs="Times New Roman"/>
                <w:sz w:val="28"/>
                <w:szCs w:val="28"/>
              </w:rPr>
              <w:t>Речевое развитие</w:t>
            </w:r>
          </w:p>
          <w:p w:rsidR="00C02D71" w:rsidRPr="00C02D71" w:rsidRDefault="00C02D71" w:rsidP="00FF0393">
            <w:pPr>
              <w:spacing w:line="240" w:lineRule="auto"/>
              <w:jc w:val="both"/>
              <w:rPr>
                <w:rFonts w:ascii="Times New Roman" w:eastAsia="Times New Roman" w:hAnsi="Times New Roman" w:cs="Times New Roman"/>
                <w:sz w:val="28"/>
                <w:szCs w:val="28"/>
              </w:rPr>
            </w:pPr>
            <w:r w:rsidRPr="00C02D71">
              <w:rPr>
                <w:rFonts w:ascii="Times New Roman" w:eastAsia="Times New Roman" w:hAnsi="Times New Roman" w:cs="Times New Roman"/>
                <w:sz w:val="28"/>
                <w:szCs w:val="28"/>
              </w:rPr>
              <w:lastRenderedPageBreak/>
              <w:t>(обязательная часть)</w:t>
            </w:r>
          </w:p>
        </w:tc>
        <w:tc>
          <w:tcPr>
            <w:tcW w:w="2268" w:type="dxa"/>
            <w:shd w:val="clear" w:color="auto" w:fill="auto"/>
          </w:tcPr>
          <w:p w:rsidR="00C02D71" w:rsidRPr="00C02D71" w:rsidRDefault="00C02D71" w:rsidP="00FF0393">
            <w:pPr>
              <w:spacing w:line="240" w:lineRule="auto"/>
              <w:jc w:val="both"/>
              <w:rPr>
                <w:rFonts w:ascii="Times New Roman" w:eastAsia="Times New Roman" w:hAnsi="Times New Roman" w:cs="Times New Roman"/>
                <w:sz w:val="28"/>
                <w:szCs w:val="28"/>
              </w:rPr>
            </w:pPr>
            <w:r w:rsidRPr="00C02D71">
              <w:rPr>
                <w:rFonts w:ascii="Times New Roman" w:eastAsia="Times New Roman" w:hAnsi="Times New Roman" w:cs="Times New Roman"/>
                <w:sz w:val="28"/>
                <w:szCs w:val="28"/>
              </w:rPr>
              <w:lastRenderedPageBreak/>
              <w:t xml:space="preserve">Чтение художественной </w:t>
            </w:r>
            <w:r w:rsidRPr="00C02D71">
              <w:rPr>
                <w:rFonts w:ascii="Times New Roman" w:eastAsia="Times New Roman" w:hAnsi="Times New Roman" w:cs="Times New Roman"/>
                <w:sz w:val="28"/>
                <w:szCs w:val="28"/>
              </w:rPr>
              <w:lastRenderedPageBreak/>
              <w:t>литературы</w:t>
            </w:r>
          </w:p>
        </w:tc>
        <w:tc>
          <w:tcPr>
            <w:tcW w:w="5114" w:type="dxa"/>
            <w:shd w:val="clear" w:color="auto" w:fill="auto"/>
          </w:tcPr>
          <w:p w:rsidR="00C02D71" w:rsidRPr="00C02D71" w:rsidRDefault="00C02D71" w:rsidP="00681726">
            <w:pPr>
              <w:spacing w:line="240" w:lineRule="auto"/>
              <w:rPr>
                <w:rFonts w:ascii="Times New Roman" w:hAnsi="Times New Roman" w:cs="Times New Roman"/>
                <w:sz w:val="28"/>
                <w:szCs w:val="28"/>
              </w:rPr>
            </w:pPr>
            <w:r w:rsidRPr="00C02D71">
              <w:rPr>
                <w:rFonts w:ascii="Times New Roman" w:eastAsia="Times New Roman" w:hAnsi="Times New Roman" w:cs="Times New Roman"/>
                <w:sz w:val="28"/>
                <w:szCs w:val="28"/>
              </w:rPr>
              <w:lastRenderedPageBreak/>
              <w:t xml:space="preserve">Ребенок способен устанавливать наиболее существенные связи в текстах с динамичным содержанием, но </w:t>
            </w:r>
            <w:r w:rsidRPr="00C02D71">
              <w:rPr>
                <w:rFonts w:ascii="Times New Roman" w:eastAsia="Times New Roman" w:hAnsi="Times New Roman" w:cs="Times New Roman"/>
                <w:sz w:val="28"/>
                <w:szCs w:val="28"/>
              </w:rPr>
              <w:lastRenderedPageBreak/>
              <w:t>испытывает затруднения при слушании познавательной литературы, басен. Ребенок обращает внимание на поведение героев, следит за их переживаниями.</w:t>
            </w:r>
          </w:p>
        </w:tc>
      </w:tr>
      <w:tr w:rsidR="00C02D71" w:rsidRPr="00C02D71" w:rsidTr="003A7780">
        <w:tc>
          <w:tcPr>
            <w:tcW w:w="1974" w:type="dxa"/>
            <w:vMerge/>
            <w:shd w:val="clear" w:color="auto" w:fill="auto"/>
          </w:tcPr>
          <w:p w:rsidR="00C02D71" w:rsidRPr="00C02D71" w:rsidRDefault="00C02D71" w:rsidP="00FF0393">
            <w:pPr>
              <w:snapToGrid w:val="0"/>
              <w:spacing w:line="240" w:lineRule="auto"/>
              <w:jc w:val="both"/>
              <w:rPr>
                <w:rFonts w:ascii="Times New Roman" w:eastAsia="Times New Roman" w:hAnsi="Times New Roman" w:cs="Times New Roman"/>
                <w:sz w:val="28"/>
                <w:szCs w:val="28"/>
              </w:rPr>
            </w:pPr>
          </w:p>
        </w:tc>
        <w:tc>
          <w:tcPr>
            <w:tcW w:w="2268" w:type="dxa"/>
            <w:shd w:val="clear" w:color="auto" w:fill="auto"/>
          </w:tcPr>
          <w:p w:rsidR="00C02D71" w:rsidRPr="00C02D71" w:rsidRDefault="00C02D71" w:rsidP="00FF0393">
            <w:pPr>
              <w:spacing w:line="240" w:lineRule="auto"/>
              <w:jc w:val="both"/>
              <w:rPr>
                <w:rFonts w:ascii="Times New Roman" w:eastAsia="Times New Roman" w:hAnsi="Times New Roman" w:cs="Times New Roman"/>
                <w:sz w:val="28"/>
                <w:szCs w:val="28"/>
              </w:rPr>
            </w:pPr>
            <w:r w:rsidRPr="00C02D71">
              <w:rPr>
                <w:rFonts w:ascii="Times New Roman" w:eastAsia="Times New Roman" w:hAnsi="Times New Roman" w:cs="Times New Roman"/>
                <w:sz w:val="28"/>
                <w:szCs w:val="28"/>
              </w:rPr>
              <w:t>Коммуникация</w:t>
            </w:r>
          </w:p>
        </w:tc>
        <w:tc>
          <w:tcPr>
            <w:tcW w:w="5114" w:type="dxa"/>
            <w:shd w:val="clear" w:color="auto" w:fill="auto"/>
          </w:tcPr>
          <w:p w:rsidR="00C02D71" w:rsidRPr="00C02D71" w:rsidRDefault="00C02D71" w:rsidP="00681726">
            <w:pPr>
              <w:pStyle w:val="21"/>
              <w:shd w:val="clear" w:color="auto" w:fill="auto"/>
              <w:tabs>
                <w:tab w:val="left" w:pos="1657"/>
              </w:tabs>
              <w:ind w:left="20" w:right="20"/>
              <w:rPr>
                <w:sz w:val="28"/>
                <w:szCs w:val="28"/>
              </w:rPr>
            </w:pPr>
            <w:r w:rsidRPr="00C02D71">
              <w:rPr>
                <w:sz w:val="28"/>
                <w:szCs w:val="28"/>
              </w:rPr>
              <w:t>Использует</w:t>
            </w:r>
            <w:r w:rsidRPr="00C02D71">
              <w:rPr>
                <w:sz w:val="28"/>
                <w:szCs w:val="28"/>
              </w:rPr>
              <w:tab/>
              <w:t>разные части речи в точном соответствии с их значением и целью высказывания.</w:t>
            </w:r>
          </w:p>
          <w:p w:rsidR="00C02D71" w:rsidRPr="00C02D71" w:rsidRDefault="00C02D71" w:rsidP="00681726">
            <w:pPr>
              <w:pStyle w:val="21"/>
              <w:shd w:val="clear" w:color="auto" w:fill="auto"/>
              <w:tabs>
                <w:tab w:val="left" w:pos="1210"/>
              </w:tabs>
              <w:ind w:left="20"/>
              <w:rPr>
                <w:sz w:val="28"/>
                <w:szCs w:val="28"/>
              </w:rPr>
            </w:pPr>
            <w:r w:rsidRPr="00C02D71">
              <w:rPr>
                <w:sz w:val="28"/>
                <w:szCs w:val="28"/>
              </w:rPr>
              <w:t>Владеет</w:t>
            </w:r>
            <w:r w:rsidRPr="00C02D71">
              <w:rPr>
                <w:sz w:val="28"/>
                <w:szCs w:val="28"/>
              </w:rPr>
              <w:tab/>
              <w:t>выразительными средствами языка.</w:t>
            </w:r>
          </w:p>
          <w:p w:rsidR="00C02D71" w:rsidRPr="00C02D71" w:rsidRDefault="00C02D71" w:rsidP="00681726">
            <w:pPr>
              <w:pStyle w:val="21"/>
              <w:shd w:val="clear" w:color="auto" w:fill="auto"/>
              <w:tabs>
                <w:tab w:val="left" w:pos="1508"/>
              </w:tabs>
              <w:ind w:left="20" w:right="20"/>
              <w:rPr>
                <w:sz w:val="28"/>
                <w:szCs w:val="28"/>
              </w:rPr>
            </w:pPr>
            <w:r w:rsidRPr="00C02D71">
              <w:rPr>
                <w:sz w:val="28"/>
                <w:szCs w:val="28"/>
              </w:rPr>
              <w:t>Называет</w:t>
            </w:r>
            <w:r w:rsidRPr="00C02D71">
              <w:rPr>
                <w:sz w:val="28"/>
                <w:szCs w:val="28"/>
              </w:rPr>
              <w:tab/>
              <w:t>слова с определенным звуком, находит слова с этим звуком в предложении, определяет место звука в слове.</w:t>
            </w:r>
          </w:p>
          <w:p w:rsidR="00C02D71" w:rsidRPr="00C02D71" w:rsidRDefault="00C02D71" w:rsidP="00681726">
            <w:pPr>
              <w:pStyle w:val="21"/>
              <w:shd w:val="clear" w:color="auto" w:fill="auto"/>
              <w:tabs>
                <w:tab w:val="left" w:pos="2002"/>
              </w:tabs>
              <w:ind w:left="20"/>
              <w:rPr>
                <w:sz w:val="28"/>
                <w:szCs w:val="28"/>
              </w:rPr>
            </w:pPr>
            <w:r w:rsidRPr="00C02D71">
              <w:rPr>
                <w:sz w:val="28"/>
                <w:szCs w:val="28"/>
              </w:rPr>
              <w:t>Согласовывает</w:t>
            </w:r>
            <w:r w:rsidRPr="00C02D71">
              <w:rPr>
                <w:sz w:val="28"/>
                <w:szCs w:val="28"/>
              </w:rPr>
              <w:tab/>
              <w:t>слова в предложении.</w:t>
            </w:r>
          </w:p>
          <w:p w:rsidR="00C02D71" w:rsidRPr="00C02D71" w:rsidRDefault="00C02D71" w:rsidP="00681726">
            <w:pPr>
              <w:pStyle w:val="21"/>
              <w:shd w:val="clear" w:color="auto" w:fill="auto"/>
              <w:ind w:left="20" w:right="20"/>
              <w:rPr>
                <w:sz w:val="28"/>
                <w:szCs w:val="28"/>
              </w:rPr>
            </w:pPr>
            <w:r w:rsidRPr="00C02D71">
              <w:rPr>
                <w:sz w:val="28"/>
                <w:szCs w:val="28"/>
              </w:rPr>
              <w:t>Образовывает (по образцу) однокоренные слова, существительные с суффиксами, глаголы с приставками, прилагательные в сравнительной и превосходной степени.</w:t>
            </w:r>
          </w:p>
          <w:p w:rsidR="00C02D71" w:rsidRPr="00C02D71" w:rsidRDefault="00C02D71" w:rsidP="00681726">
            <w:pPr>
              <w:pStyle w:val="21"/>
              <w:shd w:val="clear" w:color="auto" w:fill="auto"/>
              <w:tabs>
                <w:tab w:val="left" w:pos="1820"/>
              </w:tabs>
              <w:ind w:left="20" w:right="20"/>
              <w:rPr>
                <w:sz w:val="28"/>
                <w:szCs w:val="28"/>
              </w:rPr>
            </w:pPr>
            <w:r w:rsidRPr="00C02D71">
              <w:rPr>
                <w:sz w:val="28"/>
                <w:szCs w:val="28"/>
              </w:rPr>
              <w:t>Правильно</w:t>
            </w:r>
            <w:r w:rsidRPr="00C02D71">
              <w:rPr>
                <w:sz w:val="28"/>
                <w:szCs w:val="28"/>
              </w:rPr>
              <w:tab/>
              <w:t>строит сложноподчиненные предложения, использует языковые средства для соединения их частей.</w:t>
            </w:r>
          </w:p>
          <w:p w:rsidR="00C02D71" w:rsidRPr="00C02D71" w:rsidRDefault="00C02D71" w:rsidP="00681726">
            <w:pPr>
              <w:pStyle w:val="21"/>
              <w:shd w:val="clear" w:color="auto" w:fill="auto"/>
              <w:tabs>
                <w:tab w:val="left" w:pos="1599"/>
              </w:tabs>
              <w:ind w:left="20"/>
              <w:rPr>
                <w:sz w:val="28"/>
                <w:szCs w:val="28"/>
              </w:rPr>
            </w:pPr>
            <w:r w:rsidRPr="00C02D71">
              <w:rPr>
                <w:sz w:val="28"/>
                <w:szCs w:val="28"/>
              </w:rPr>
              <w:t>Использует</w:t>
            </w:r>
            <w:r w:rsidRPr="00C02D71">
              <w:rPr>
                <w:sz w:val="28"/>
                <w:szCs w:val="28"/>
              </w:rPr>
              <w:tab/>
              <w:t>диалогическую и монологическую форму речи.</w:t>
            </w:r>
          </w:p>
          <w:p w:rsidR="00C02D71" w:rsidRPr="00C02D71" w:rsidRDefault="00C02D71" w:rsidP="00681726">
            <w:pPr>
              <w:pStyle w:val="21"/>
              <w:shd w:val="clear" w:color="auto" w:fill="auto"/>
              <w:tabs>
                <w:tab w:val="left" w:pos="2098"/>
              </w:tabs>
              <w:ind w:left="20" w:right="20"/>
              <w:rPr>
                <w:sz w:val="28"/>
                <w:szCs w:val="28"/>
              </w:rPr>
            </w:pPr>
            <w:r w:rsidRPr="00C02D71">
              <w:rPr>
                <w:sz w:val="28"/>
                <w:szCs w:val="28"/>
              </w:rPr>
              <w:t>Содержательно</w:t>
            </w:r>
            <w:r w:rsidRPr="00C02D71">
              <w:rPr>
                <w:sz w:val="28"/>
                <w:szCs w:val="28"/>
              </w:rPr>
              <w:tab/>
              <w:t>и выразительно пересказывает литературные тексты, участвует в их драматизации.</w:t>
            </w:r>
          </w:p>
          <w:p w:rsidR="00C02D71" w:rsidRPr="00C02D71" w:rsidRDefault="00C02D71" w:rsidP="00681726">
            <w:pPr>
              <w:pStyle w:val="21"/>
              <w:shd w:val="clear" w:color="auto" w:fill="auto"/>
              <w:ind w:left="20" w:right="20"/>
              <w:rPr>
                <w:sz w:val="28"/>
                <w:szCs w:val="28"/>
              </w:rPr>
            </w:pPr>
            <w:r w:rsidRPr="00C02D71">
              <w:rPr>
                <w:sz w:val="28"/>
                <w:szCs w:val="28"/>
              </w:rPr>
              <w:t>Составляет рассказы о предметах, о содержании картины, по набору картинок с последовательно развивающимся действием. Умеет составлять план рассказа и при рассказывании придерживается его. Составляет рассказы из личного опыта. Сочиняет кроткие сказки на заданную тему.</w:t>
            </w:r>
          </w:p>
          <w:p w:rsidR="00C02D71" w:rsidRPr="00C02D71" w:rsidRDefault="00C02D71" w:rsidP="00681726">
            <w:pPr>
              <w:pStyle w:val="21"/>
              <w:shd w:val="clear" w:color="auto" w:fill="auto"/>
              <w:tabs>
                <w:tab w:val="left" w:pos="1114"/>
              </w:tabs>
              <w:ind w:left="20"/>
              <w:rPr>
                <w:sz w:val="28"/>
                <w:szCs w:val="28"/>
              </w:rPr>
            </w:pPr>
            <w:r w:rsidRPr="00C02D71">
              <w:rPr>
                <w:sz w:val="28"/>
                <w:szCs w:val="28"/>
              </w:rPr>
              <w:t>Имеет</w:t>
            </w:r>
            <w:r w:rsidRPr="00C02D71">
              <w:rPr>
                <w:sz w:val="28"/>
                <w:szCs w:val="28"/>
              </w:rPr>
              <w:tab/>
              <w:t>представление о предложении (без грамматического определения).</w:t>
            </w:r>
          </w:p>
          <w:p w:rsidR="00C02D71" w:rsidRPr="00C02D71" w:rsidRDefault="00C02D71" w:rsidP="00681726">
            <w:pPr>
              <w:pStyle w:val="21"/>
              <w:shd w:val="clear" w:color="auto" w:fill="auto"/>
              <w:tabs>
                <w:tab w:val="left" w:pos="1834"/>
              </w:tabs>
              <w:ind w:left="20" w:right="20"/>
              <w:rPr>
                <w:sz w:val="28"/>
                <w:szCs w:val="28"/>
              </w:rPr>
            </w:pPr>
            <w:r w:rsidRPr="00C02D71">
              <w:rPr>
                <w:sz w:val="28"/>
                <w:szCs w:val="28"/>
              </w:rPr>
              <w:t>Составляет</w:t>
            </w:r>
            <w:r w:rsidRPr="00C02D71">
              <w:rPr>
                <w:sz w:val="28"/>
                <w:szCs w:val="28"/>
              </w:rPr>
              <w:tab/>
              <w:t>предложения, умеет членить простые предложения на слова с указанием их последовательности.</w:t>
            </w:r>
          </w:p>
          <w:p w:rsidR="00C02D71" w:rsidRPr="00C02D71" w:rsidRDefault="00C02D71" w:rsidP="00681726">
            <w:pPr>
              <w:pStyle w:val="21"/>
              <w:shd w:val="clear" w:color="auto" w:fill="auto"/>
              <w:tabs>
                <w:tab w:val="left" w:pos="1105"/>
              </w:tabs>
              <w:ind w:left="20"/>
              <w:rPr>
                <w:sz w:val="28"/>
                <w:szCs w:val="28"/>
              </w:rPr>
            </w:pPr>
            <w:r w:rsidRPr="00C02D71">
              <w:rPr>
                <w:sz w:val="28"/>
                <w:szCs w:val="28"/>
              </w:rPr>
              <w:t>Умеет</w:t>
            </w:r>
            <w:r w:rsidRPr="00C02D71">
              <w:rPr>
                <w:sz w:val="28"/>
                <w:szCs w:val="28"/>
              </w:rPr>
              <w:tab/>
              <w:t>делить двусложные и трехсложные слова с открытыми слогами на части.</w:t>
            </w:r>
          </w:p>
          <w:p w:rsidR="00C02D71" w:rsidRPr="00C02D71" w:rsidRDefault="00C02D71" w:rsidP="00681726">
            <w:pPr>
              <w:pStyle w:val="21"/>
              <w:shd w:val="clear" w:color="auto" w:fill="auto"/>
              <w:tabs>
                <w:tab w:val="left" w:pos="1119"/>
              </w:tabs>
              <w:ind w:left="20"/>
              <w:rPr>
                <w:sz w:val="28"/>
                <w:szCs w:val="28"/>
              </w:rPr>
            </w:pPr>
            <w:r w:rsidRPr="00C02D71">
              <w:rPr>
                <w:sz w:val="28"/>
                <w:szCs w:val="28"/>
              </w:rPr>
              <w:lastRenderedPageBreak/>
              <w:t>Умеет</w:t>
            </w:r>
            <w:r w:rsidRPr="00C02D71">
              <w:rPr>
                <w:sz w:val="28"/>
                <w:szCs w:val="28"/>
              </w:rPr>
              <w:tab/>
              <w:t>выделять последовательность звуков в простых словах.</w:t>
            </w:r>
          </w:p>
          <w:p w:rsidR="00C02D71" w:rsidRPr="00C02D71" w:rsidRDefault="00C02D71" w:rsidP="00681726">
            <w:pPr>
              <w:pStyle w:val="21"/>
              <w:shd w:val="clear" w:color="auto" w:fill="auto"/>
              <w:tabs>
                <w:tab w:val="left" w:pos="2036"/>
              </w:tabs>
              <w:ind w:left="20"/>
              <w:rPr>
                <w:sz w:val="28"/>
                <w:szCs w:val="28"/>
              </w:rPr>
            </w:pPr>
            <w:r w:rsidRPr="00C02D71">
              <w:rPr>
                <w:sz w:val="28"/>
                <w:szCs w:val="28"/>
              </w:rPr>
              <w:t>Сопереживает</w:t>
            </w:r>
            <w:r w:rsidRPr="00C02D71">
              <w:rPr>
                <w:sz w:val="28"/>
                <w:szCs w:val="28"/>
              </w:rPr>
              <w:tab/>
              <w:t>героям книги, отождествляет себя с полюбившимся персонажем.</w:t>
            </w:r>
          </w:p>
          <w:p w:rsidR="00C02D71" w:rsidRPr="00C02D71" w:rsidRDefault="00C02D71" w:rsidP="00681726">
            <w:pPr>
              <w:pStyle w:val="21"/>
              <w:shd w:val="clear" w:color="auto" w:fill="auto"/>
              <w:tabs>
                <w:tab w:val="left" w:pos="1508"/>
              </w:tabs>
              <w:ind w:left="20"/>
              <w:rPr>
                <w:sz w:val="28"/>
                <w:szCs w:val="28"/>
              </w:rPr>
            </w:pPr>
            <w:r w:rsidRPr="00C02D71">
              <w:rPr>
                <w:sz w:val="28"/>
                <w:szCs w:val="28"/>
              </w:rPr>
              <w:t>Выделяет</w:t>
            </w:r>
            <w:r w:rsidRPr="00C02D71">
              <w:rPr>
                <w:sz w:val="28"/>
                <w:szCs w:val="28"/>
              </w:rPr>
              <w:tab/>
              <w:t>выразительные средства языка.</w:t>
            </w:r>
          </w:p>
          <w:p w:rsidR="00C02D71" w:rsidRPr="00C02D71" w:rsidRDefault="00C02D71" w:rsidP="00681726">
            <w:pPr>
              <w:pStyle w:val="21"/>
              <w:shd w:val="clear" w:color="auto" w:fill="auto"/>
              <w:tabs>
                <w:tab w:val="left" w:pos="1273"/>
              </w:tabs>
              <w:ind w:left="20" w:right="20"/>
              <w:rPr>
                <w:sz w:val="28"/>
                <w:szCs w:val="28"/>
              </w:rPr>
            </w:pPr>
            <w:r w:rsidRPr="00C02D71">
              <w:rPr>
                <w:sz w:val="28"/>
                <w:szCs w:val="28"/>
              </w:rPr>
              <w:t>Имеет</w:t>
            </w:r>
            <w:r w:rsidRPr="00C02D71">
              <w:rPr>
                <w:sz w:val="28"/>
                <w:szCs w:val="28"/>
              </w:rPr>
              <w:tab/>
              <w:t>художественно-речевые исполнительские навыки при рассказывании стихотворения. Участвует в драматизации.</w:t>
            </w:r>
          </w:p>
          <w:p w:rsidR="00C02D71" w:rsidRPr="00C02D71" w:rsidRDefault="00C02D71" w:rsidP="00681726">
            <w:pPr>
              <w:pStyle w:val="21"/>
              <w:shd w:val="clear" w:color="auto" w:fill="auto"/>
              <w:ind w:left="20" w:right="20"/>
              <w:rPr>
                <w:sz w:val="28"/>
                <w:szCs w:val="28"/>
              </w:rPr>
            </w:pPr>
            <w:r w:rsidRPr="00C02D71">
              <w:rPr>
                <w:sz w:val="28"/>
                <w:szCs w:val="28"/>
              </w:rPr>
              <w:t>Знает основные различия между литературными жанрами: сказкой, рассказом, стихотворением.</w:t>
            </w:r>
          </w:p>
        </w:tc>
      </w:tr>
      <w:tr w:rsidR="00C02D71" w:rsidRPr="00C02D71" w:rsidTr="003A7780">
        <w:tc>
          <w:tcPr>
            <w:tcW w:w="1974" w:type="dxa"/>
            <w:shd w:val="clear" w:color="auto" w:fill="auto"/>
          </w:tcPr>
          <w:p w:rsidR="00C02D71" w:rsidRPr="00C02D71" w:rsidRDefault="00C02D71" w:rsidP="00D77827">
            <w:pPr>
              <w:spacing w:line="240" w:lineRule="auto"/>
              <w:jc w:val="both"/>
              <w:rPr>
                <w:rFonts w:ascii="Times New Roman" w:eastAsia="Times New Roman" w:hAnsi="Times New Roman" w:cs="Times New Roman"/>
                <w:sz w:val="28"/>
                <w:szCs w:val="28"/>
              </w:rPr>
            </w:pPr>
            <w:r w:rsidRPr="00C02D71">
              <w:rPr>
                <w:rFonts w:ascii="Times New Roman" w:eastAsia="Times New Roman" w:hAnsi="Times New Roman" w:cs="Times New Roman"/>
                <w:sz w:val="28"/>
                <w:szCs w:val="28"/>
              </w:rPr>
              <w:lastRenderedPageBreak/>
              <w:t>Речевое развитие</w:t>
            </w:r>
          </w:p>
          <w:p w:rsidR="00C02D71" w:rsidRPr="00C02D71" w:rsidRDefault="00C02D71" w:rsidP="00FF0393">
            <w:pPr>
              <w:snapToGrid w:val="0"/>
              <w:spacing w:line="240" w:lineRule="auto"/>
              <w:jc w:val="both"/>
              <w:rPr>
                <w:rFonts w:ascii="Times New Roman" w:eastAsia="Times New Roman" w:hAnsi="Times New Roman" w:cs="Times New Roman"/>
                <w:sz w:val="28"/>
                <w:szCs w:val="28"/>
              </w:rPr>
            </w:pPr>
            <w:r w:rsidRPr="00C02D71">
              <w:rPr>
                <w:rFonts w:ascii="Times New Roman" w:eastAsia="Times New Roman" w:hAnsi="Times New Roman" w:cs="Times New Roman"/>
                <w:sz w:val="28"/>
                <w:szCs w:val="28"/>
              </w:rPr>
              <w:t>(часть, формируемая участниками образовательных отношений)</w:t>
            </w:r>
          </w:p>
        </w:tc>
        <w:tc>
          <w:tcPr>
            <w:tcW w:w="7382" w:type="dxa"/>
            <w:gridSpan w:val="2"/>
            <w:shd w:val="clear" w:color="auto" w:fill="auto"/>
          </w:tcPr>
          <w:p w:rsidR="00C02D71" w:rsidRPr="00A06DD0" w:rsidRDefault="00C02D71" w:rsidP="0052690D">
            <w:pPr>
              <w:pStyle w:val="21"/>
              <w:shd w:val="clear" w:color="auto" w:fill="auto"/>
              <w:ind w:left="320"/>
              <w:rPr>
                <w:sz w:val="28"/>
                <w:szCs w:val="28"/>
                <w:u w:val="single"/>
              </w:rPr>
            </w:pPr>
            <w:r w:rsidRPr="00A06DD0">
              <w:rPr>
                <w:sz w:val="28"/>
                <w:szCs w:val="28"/>
                <w:u w:val="single"/>
              </w:rPr>
              <w:t>Парциальная программа «Развитие речи детей</w:t>
            </w:r>
            <w:r w:rsidRPr="00C02D71">
              <w:rPr>
                <w:sz w:val="28"/>
                <w:szCs w:val="28"/>
              </w:rPr>
              <w:t xml:space="preserve"> </w:t>
            </w:r>
            <w:r w:rsidRPr="00A06DD0">
              <w:rPr>
                <w:sz w:val="28"/>
                <w:szCs w:val="28"/>
                <w:u w:val="single"/>
              </w:rPr>
              <w:t>дошкольного возрас</w:t>
            </w:r>
            <w:r w:rsidR="00681726" w:rsidRPr="00A06DD0">
              <w:rPr>
                <w:sz w:val="28"/>
                <w:szCs w:val="28"/>
                <w:u w:val="single"/>
              </w:rPr>
              <w:t>та в детском саду» О.С. Ушакова</w:t>
            </w:r>
          </w:p>
          <w:p w:rsidR="00C02D71" w:rsidRPr="00C02D71" w:rsidRDefault="00C02D71" w:rsidP="0052690D">
            <w:pPr>
              <w:pStyle w:val="21"/>
              <w:shd w:val="clear" w:color="auto" w:fill="auto"/>
              <w:tabs>
                <w:tab w:val="left" w:pos="1633"/>
              </w:tabs>
              <w:ind w:left="20"/>
              <w:jc w:val="both"/>
              <w:rPr>
                <w:sz w:val="28"/>
                <w:szCs w:val="28"/>
              </w:rPr>
            </w:pPr>
            <w:r w:rsidRPr="00C02D71">
              <w:rPr>
                <w:sz w:val="28"/>
                <w:szCs w:val="28"/>
              </w:rPr>
              <w:t>Произносит</w:t>
            </w:r>
            <w:r w:rsidRPr="00C02D71">
              <w:rPr>
                <w:sz w:val="28"/>
                <w:szCs w:val="28"/>
              </w:rPr>
              <w:tab/>
              <w:t>заданную фразу с вопросительной или восклицательной интонацией.</w:t>
            </w:r>
          </w:p>
          <w:p w:rsidR="00C02D71" w:rsidRPr="00C02D71" w:rsidRDefault="00C02D71" w:rsidP="0052690D">
            <w:pPr>
              <w:pStyle w:val="21"/>
              <w:shd w:val="clear" w:color="auto" w:fill="auto"/>
              <w:tabs>
                <w:tab w:val="left" w:pos="1542"/>
              </w:tabs>
              <w:ind w:left="20"/>
              <w:jc w:val="both"/>
              <w:rPr>
                <w:sz w:val="28"/>
                <w:szCs w:val="28"/>
              </w:rPr>
            </w:pPr>
            <w:r w:rsidRPr="00C02D71">
              <w:rPr>
                <w:sz w:val="28"/>
                <w:szCs w:val="28"/>
              </w:rPr>
              <w:t>Вычленяет</w:t>
            </w:r>
            <w:r w:rsidRPr="00C02D71">
              <w:rPr>
                <w:sz w:val="28"/>
                <w:szCs w:val="28"/>
              </w:rPr>
              <w:tab/>
              <w:t>в словах или фразах определенные звуки, слоги, делает ударение.</w:t>
            </w:r>
          </w:p>
          <w:p w:rsidR="00C02D71" w:rsidRPr="00C02D71" w:rsidRDefault="00C02D71" w:rsidP="0052690D">
            <w:pPr>
              <w:pStyle w:val="21"/>
              <w:shd w:val="clear" w:color="auto" w:fill="auto"/>
              <w:tabs>
                <w:tab w:val="left" w:pos="217"/>
              </w:tabs>
              <w:ind w:left="20" w:right="20"/>
              <w:jc w:val="both"/>
              <w:rPr>
                <w:sz w:val="28"/>
                <w:szCs w:val="28"/>
              </w:rPr>
            </w:pPr>
            <w:r w:rsidRPr="00C02D71">
              <w:rPr>
                <w:sz w:val="28"/>
                <w:szCs w:val="28"/>
              </w:rPr>
              <w:t>Осознанно пользуется звуковой стороной речи, правильно применяет в зависимости от ситуации.</w:t>
            </w:r>
          </w:p>
          <w:p w:rsidR="00C02D71" w:rsidRPr="00C02D71" w:rsidRDefault="00C02D71" w:rsidP="0052690D">
            <w:pPr>
              <w:pStyle w:val="21"/>
              <w:shd w:val="clear" w:color="auto" w:fill="auto"/>
              <w:tabs>
                <w:tab w:val="left" w:pos="1570"/>
              </w:tabs>
              <w:ind w:left="20" w:right="20"/>
              <w:jc w:val="both"/>
              <w:rPr>
                <w:sz w:val="28"/>
                <w:szCs w:val="28"/>
              </w:rPr>
            </w:pPr>
            <w:r w:rsidRPr="00C02D71">
              <w:rPr>
                <w:sz w:val="28"/>
                <w:szCs w:val="28"/>
              </w:rPr>
              <w:t>Подбирает</w:t>
            </w:r>
            <w:r w:rsidRPr="00C02D71">
              <w:rPr>
                <w:sz w:val="28"/>
                <w:szCs w:val="28"/>
              </w:rPr>
              <w:tab/>
              <w:t>наиболее точное слово при формулировании мысли и правильно его применяет в любом контексте.</w:t>
            </w:r>
          </w:p>
          <w:p w:rsidR="00C02D71" w:rsidRPr="00C02D71" w:rsidRDefault="00C02D71" w:rsidP="0052690D">
            <w:pPr>
              <w:pStyle w:val="21"/>
              <w:shd w:val="clear" w:color="auto" w:fill="auto"/>
              <w:tabs>
                <w:tab w:val="left" w:pos="1532"/>
              </w:tabs>
              <w:ind w:left="20"/>
              <w:jc w:val="both"/>
              <w:rPr>
                <w:sz w:val="28"/>
                <w:szCs w:val="28"/>
              </w:rPr>
            </w:pPr>
            <w:r w:rsidRPr="00C02D71">
              <w:rPr>
                <w:sz w:val="28"/>
                <w:szCs w:val="28"/>
              </w:rPr>
              <w:t>Правильно</w:t>
            </w:r>
            <w:r w:rsidRPr="00C02D71">
              <w:rPr>
                <w:sz w:val="28"/>
                <w:szCs w:val="28"/>
              </w:rPr>
              <w:tab/>
              <w:t>выбирает из синонимического ряда наиболее подходящее слово.</w:t>
            </w:r>
          </w:p>
          <w:p w:rsidR="00C02D71" w:rsidRPr="00C02D71" w:rsidRDefault="00C02D71" w:rsidP="0052690D">
            <w:pPr>
              <w:pStyle w:val="21"/>
              <w:shd w:val="clear" w:color="auto" w:fill="auto"/>
              <w:tabs>
                <w:tab w:val="left" w:pos="1522"/>
              </w:tabs>
              <w:ind w:left="20" w:right="20"/>
              <w:jc w:val="both"/>
              <w:rPr>
                <w:sz w:val="28"/>
                <w:szCs w:val="28"/>
              </w:rPr>
            </w:pPr>
            <w:r w:rsidRPr="00C02D71">
              <w:rPr>
                <w:sz w:val="28"/>
                <w:szCs w:val="28"/>
              </w:rPr>
              <w:t>Понимает</w:t>
            </w:r>
            <w:r w:rsidRPr="00C02D71">
              <w:rPr>
                <w:sz w:val="28"/>
                <w:szCs w:val="28"/>
              </w:rPr>
              <w:tab/>
              <w:t>переносное значение слов в зависимости от противопоставления и сочетания.</w:t>
            </w:r>
          </w:p>
          <w:p w:rsidR="00C02D71" w:rsidRPr="00C02D71" w:rsidRDefault="00C02D71" w:rsidP="0052690D">
            <w:pPr>
              <w:pStyle w:val="21"/>
              <w:shd w:val="clear" w:color="auto" w:fill="auto"/>
              <w:tabs>
                <w:tab w:val="left" w:pos="2002"/>
              </w:tabs>
              <w:ind w:left="20" w:right="880"/>
              <w:rPr>
                <w:sz w:val="28"/>
                <w:szCs w:val="28"/>
              </w:rPr>
            </w:pPr>
            <w:r w:rsidRPr="00C02D71">
              <w:rPr>
                <w:sz w:val="28"/>
                <w:szCs w:val="28"/>
              </w:rPr>
              <w:t>Согласовывает</w:t>
            </w:r>
            <w:r w:rsidRPr="00C02D71">
              <w:rPr>
                <w:sz w:val="28"/>
                <w:szCs w:val="28"/>
              </w:rPr>
              <w:tab/>
              <w:t>существительные и прилагательные в роде, числе и падеже. Образовывает слова разными способами.</w:t>
            </w:r>
          </w:p>
          <w:p w:rsidR="00C02D71" w:rsidRPr="00C02D71" w:rsidRDefault="00C02D71" w:rsidP="00955935">
            <w:pPr>
              <w:pStyle w:val="21"/>
              <w:shd w:val="clear" w:color="auto" w:fill="auto"/>
              <w:ind w:left="20"/>
              <w:rPr>
                <w:sz w:val="28"/>
                <w:szCs w:val="28"/>
              </w:rPr>
            </w:pPr>
            <w:r w:rsidRPr="00C02D71">
              <w:rPr>
                <w:sz w:val="28"/>
                <w:szCs w:val="28"/>
              </w:rPr>
              <w:t>Умеет подбирать однокоренные слова.</w:t>
            </w:r>
          </w:p>
          <w:p w:rsidR="00C02D71" w:rsidRPr="00C02D71" w:rsidRDefault="00C02D71" w:rsidP="00BC7B2F">
            <w:pPr>
              <w:pStyle w:val="21"/>
              <w:shd w:val="clear" w:color="auto" w:fill="auto"/>
              <w:ind w:left="20" w:right="40"/>
              <w:rPr>
                <w:sz w:val="28"/>
                <w:szCs w:val="28"/>
              </w:rPr>
            </w:pPr>
            <w:r w:rsidRPr="00C02D71">
              <w:rPr>
                <w:sz w:val="28"/>
                <w:szCs w:val="28"/>
              </w:rPr>
              <w:t>Строит разные типы высказываний (описание, повествование, рассуждение), соблюдая их структуру и используя разнообразные способы связи между предложениями и частями высказывания.</w:t>
            </w:r>
          </w:p>
          <w:p w:rsidR="00C02D71" w:rsidRPr="00C02D71" w:rsidRDefault="00C02D71" w:rsidP="00BC7B2F">
            <w:pPr>
              <w:pStyle w:val="21"/>
              <w:shd w:val="clear" w:color="auto" w:fill="auto"/>
              <w:ind w:left="20" w:right="40"/>
              <w:rPr>
                <w:sz w:val="28"/>
                <w:szCs w:val="28"/>
              </w:rPr>
            </w:pPr>
            <w:r w:rsidRPr="00C02D71">
              <w:rPr>
                <w:sz w:val="28"/>
                <w:szCs w:val="28"/>
              </w:rPr>
              <w:t>Пересказывает литературные произведения, составляет рассказ об игрушке или предмете, по картине, из личного опыта.</w:t>
            </w:r>
          </w:p>
          <w:p w:rsidR="00C02D71" w:rsidRPr="00C02D71" w:rsidRDefault="00C02D71" w:rsidP="0052690D">
            <w:pPr>
              <w:pStyle w:val="21"/>
              <w:shd w:val="clear" w:color="auto" w:fill="auto"/>
              <w:tabs>
                <w:tab w:val="left" w:pos="1873"/>
              </w:tabs>
              <w:jc w:val="both"/>
              <w:rPr>
                <w:sz w:val="28"/>
                <w:szCs w:val="28"/>
              </w:rPr>
            </w:pPr>
            <w:r w:rsidRPr="00C02D71">
              <w:rPr>
                <w:sz w:val="28"/>
                <w:szCs w:val="28"/>
              </w:rPr>
              <w:t>Выстраивает</w:t>
            </w:r>
            <w:r w:rsidRPr="00C02D71">
              <w:rPr>
                <w:sz w:val="28"/>
                <w:szCs w:val="28"/>
              </w:rPr>
              <w:tab/>
              <w:t>сюжетную линию в рассказе.</w:t>
            </w:r>
          </w:p>
          <w:p w:rsidR="00C02D71" w:rsidRPr="00C02D71" w:rsidRDefault="00C02D71" w:rsidP="0052690D">
            <w:pPr>
              <w:pStyle w:val="21"/>
              <w:shd w:val="clear" w:color="auto" w:fill="auto"/>
              <w:tabs>
                <w:tab w:val="left" w:pos="1537"/>
              </w:tabs>
              <w:ind w:left="20"/>
              <w:jc w:val="both"/>
              <w:rPr>
                <w:sz w:val="28"/>
                <w:szCs w:val="28"/>
              </w:rPr>
            </w:pPr>
            <w:r w:rsidRPr="00C02D71">
              <w:rPr>
                <w:sz w:val="28"/>
                <w:szCs w:val="28"/>
              </w:rPr>
              <w:t>Различает</w:t>
            </w:r>
            <w:r w:rsidRPr="00C02D71">
              <w:rPr>
                <w:sz w:val="28"/>
                <w:szCs w:val="28"/>
              </w:rPr>
              <w:tab/>
              <w:t>жанры художественной литературы.</w:t>
            </w:r>
          </w:p>
          <w:p w:rsidR="00C02D71" w:rsidRPr="00C02D71" w:rsidRDefault="00C02D71" w:rsidP="0052690D">
            <w:pPr>
              <w:pStyle w:val="21"/>
              <w:shd w:val="clear" w:color="auto" w:fill="auto"/>
              <w:tabs>
                <w:tab w:val="left" w:pos="1532"/>
              </w:tabs>
              <w:ind w:left="20"/>
              <w:jc w:val="both"/>
              <w:rPr>
                <w:sz w:val="28"/>
                <w:szCs w:val="28"/>
              </w:rPr>
            </w:pPr>
            <w:r w:rsidRPr="00C02D71">
              <w:rPr>
                <w:sz w:val="28"/>
                <w:szCs w:val="28"/>
              </w:rPr>
              <w:t>Понимает</w:t>
            </w:r>
            <w:r w:rsidRPr="00C02D71">
              <w:rPr>
                <w:sz w:val="28"/>
                <w:szCs w:val="28"/>
              </w:rPr>
              <w:tab/>
              <w:t>значение образных выражений и целесообразно их использует в тексте.</w:t>
            </w:r>
          </w:p>
          <w:p w:rsidR="00C02D71" w:rsidRPr="00C02D71" w:rsidRDefault="00C02D71" w:rsidP="0052690D">
            <w:pPr>
              <w:pStyle w:val="21"/>
              <w:shd w:val="clear" w:color="auto" w:fill="auto"/>
              <w:tabs>
                <w:tab w:val="left" w:pos="1537"/>
              </w:tabs>
              <w:spacing w:after="240"/>
              <w:ind w:left="20"/>
              <w:jc w:val="both"/>
              <w:rPr>
                <w:sz w:val="28"/>
                <w:szCs w:val="28"/>
              </w:rPr>
            </w:pPr>
            <w:r w:rsidRPr="00C02D71">
              <w:rPr>
                <w:sz w:val="28"/>
                <w:szCs w:val="28"/>
              </w:rPr>
              <w:t>Понимает</w:t>
            </w:r>
            <w:r w:rsidRPr="00C02D71">
              <w:rPr>
                <w:sz w:val="28"/>
                <w:szCs w:val="28"/>
              </w:rPr>
              <w:tab/>
              <w:t>обобщенный смысл малых фольклорных форм.</w:t>
            </w:r>
          </w:p>
        </w:tc>
      </w:tr>
      <w:tr w:rsidR="00C02D71" w:rsidRPr="00C02D71" w:rsidTr="003A7780">
        <w:tc>
          <w:tcPr>
            <w:tcW w:w="1974" w:type="dxa"/>
            <w:vMerge w:val="restart"/>
            <w:shd w:val="clear" w:color="auto" w:fill="auto"/>
          </w:tcPr>
          <w:p w:rsidR="00C02D71" w:rsidRPr="00C02D71" w:rsidRDefault="00C02D71" w:rsidP="00FF0393">
            <w:pPr>
              <w:spacing w:line="240" w:lineRule="auto"/>
              <w:jc w:val="both"/>
              <w:rPr>
                <w:rFonts w:ascii="Times New Roman" w:eastAsia="Times New Roman" w:hAnsi="Times New Roman" w:cs="Times New Roman"/>
                <w:sz w:val="28"/>
                <w:szCs w:val="28"/>
              </w:rPr>
            </w:pPr>
            <w:r w:rsidRPr="00C02D71">
              <w:rPr>
                <w:rFonts w:ascii="Times New Roman" w:eastAsia="Times New Roman" w:hAnsi="Times New Roman" w:cs="Times New Roman"/>
                <w:sz w:val="28"/>
                <w:szCs w:val="28"/>
              </w:rPr>
              <w:t xml:space="preserve">Художествен </w:t>
            </w:r>
            <w:r w:rsidRPr="00C02D71">
              <w:rPr>
                <w:rFonts w:ascii="Times New Roman" w:eastAsia="Times New Roman" w:hAnsi="Times New Roman" w:cs="Times New Roman"/>
                <w:sz w:val="28"/>
                <w:szCs w:val="28"/>
              </w:rPr>
              <w:lastRenderedPageBreak/>
              <w:t>но-эстетическое развитие (обязательная часть)</w:t>
            </w:r>
          </w:p>
          <w:p w:rsidR="00C02D71" w:rsidRPr="00C02D71" w:rsidRDefault="00C02D71" w:rsidP="00FF0393">
            <w:pPr>
              <w:spacing w:line="240" w:lineRule="auto"/>
              <w:jc w:val="both"/>
              <w:rPr>
                <w:rFonts w:ascii="Times New Roman" w:eastAsia="Times New Roman" w:hAnsi="Times New Roman" w:cs="Times New Roman"/>
                <w:sz w:val="28"/>
                <w:szCs w:val="28"/>
              </w:rPr>
            </w:pPr>
          </w:p>
        </w:tc>
        <w:tc>
          <w:tcPr>
            <w:tcW w:w="2268" w:type="dxa"/>
            <w:shd w:val="clear" w:color="auto" w:fill="auto"/>
          </w:tcPr>
          <w:p w:rsidR="00C02D71" w:rsidRPr="00C02D71" w:rsidRDefault="00C02D71" w:rsidP="00FF0393">
            <w:pPr>
              <w:spacing w:line="240" w:lineRule="auto"/>
              <w:jc w:val="both"/>
              <w:rPr>
                <w:rFonts w:ascii="Times New Roman" w:eastAsia="Times New Roman" w:hAnsi="Times New Roman" w:cs="Times New Roman"/>
                <w:sz w:val="28"/>
                <w:szCs w:val="28"/>
              </w:rPr>
            </w:pPr>
            <w:r w:rsidRPr="00C02D71">
              <w:rPr>
                <w:rFonts w:ascii="Times New Roman" w:eastAsia="Times New Roman" w:hAnsi="Times New Roman" w:cs="Times New Roman"/>
                <w:sz w:val="28"/>
                <w:szCs w:val="28"/>
              </w:rPr>
              <w:lastRenderedPageBreak/>
              <w:t xml:space="preserve">Художественное </w:t>
            </w:r>
            <w:r w:rsidRPr="00C02D71">
              <w:rPr>
                <w:rFonts w:ascii="Times New Roman" w:eastAsia="Times New Roman" w:hAnsi="Times New Roman" w:cs="Times New Roman"/>
                <w:sz w:val="28"/>
                <w:szCs w:val="28"/>
              </w:rPr>
              <w:lastRenderedPageBreak/>
              <w:t>творчество</w:t>
            </w:r>
          </w:p>
        </w:tc>
        <w:tc>
          <w:tcPr>
            <w:tcW w:w="5114" w:type="dxa"/>
            <w:shd w:val="clear" w:color="auto" w:fill="auto"/>
          </w:tcPr>
          <w:p w:rsidR="00C02D71" w:rsidRPr="00C02D71" w:rsidRDefault="0052690D" w:rsidP="0052690D">
            <w:pPr>
              <w:pStyle w:val="21"/>
              <w:shd w:val="clear" w:color="auto" w:fill="auto"/>
              <w:ind w:left="20" w:right="40"/>
              <w:rPr>
                <w:sz w:val="28"/>
                <w:szCs w:val="28"/>
              </w:rPr>
            </w:pPr>
            <w:r>
              <w:rPr>
                <w:sz w:val="28"/>
                <w:szCs w:val="28"/>
              </w:rPr>
              <w:lastRenderedPageBreak/>
              <w:t>З</w:t>
            </w:r>
            <w:r w:rsidR="00C02D71" w:rsidRPr="00C02D71">
              <w:rPr>
                <w:sz w:val="28"/>
                <w:szCs w:val="28"/>
              </w:rPr>
              <w:t xml:space="preserve">нает разные виды изобразительного </w:t>
            </w:r>
            <w:r w:rsidR="00C02D71" w:rsidRPr="00C02D71">
              <w:rPr>
                <w:sz w:val="28"/>
                <w:szCs w:val="28"/>
              </w:rPr>
              <w:lastRenderedPageBreak/>
              <w:t>искусства: живопись, графика, скульптура, декоративно-прикладное и народное искусство.</w:t>
            </w:r>
          </w:p>
          <w:p w:rsidR="00C02D71" w:rsidRPr="00C02D71" w:rsidRDefault="00C02D71" w:rsidP="0052690D">
            <w:pPr>
              <w:pStyle w:val="21"/>
              <w:shd w:val="clear" w:color="auto" w:fill="auto"/>
              <w:tabs>
                <w:tab w:val="left" w:pos="1374"/>
              </w:tabs>
              <w:ind w:left="20"/>
              <w:jc w:val="both"/>
              <w:rPr>
                <w:sz w:val="28"/>
                <w:szCs w:val="28"/>
              </w:rPr>
            </w:pPr>
            <w:r w:rsidRPr="00C02D71">
              <w:rPr>
                <w:sz w:val="28"/>
                <w:szCs w:val="28"/>
              </w:rPr>
              <w:t>Называет</w:t>
            </w:r>
            <w:r w:rsidRPr="00C02D71">
              <w:rPr>
                <w:sz w:val="28"/>
                <w:szCs w:val="28"/>
              </w:rPr>
              <w:tab/>
              <w:t>основные выразительные средства.</w:t>
            </w:r>
          </w:p>
          <w:p w:rsidR="00C02D71" w:rsidRPr="00C02D71" w:rsidRDefault="00C02D71" w:rsidP="0052690D">
            <w:pPr>
              <w:pStyle w:val="21"/>
              <w:shd w:val="clear" w:color="auto" w:fill="auto"/>
              <w:tabs>
                <w:tab w:val="left" w:pos="1782"/>
              </w:tabs>
              <w:ind w:left="20"/>
              <w:jc w:val="both"/>
              <w:rPr>
                <w:sz w:val="28"/>
                <w:szCs w:val="28"/>
              </w:rPr>
            </w:pPr>
            <w:r w:rsidRPr="00C02D71">
              <w:rPr>
                <w:sz w:val="28"/>
                <w:szCs w:val="28"/>
              </w:rPr>
              <w:t>Высказывает</w:t>
            </w:r>
            <w:r w:rsidRPr="00C02D71">
              <w:rPr>
                <w:sz w:val="28"/>
                <w:szCs w:val="28"/>
              </w:rPr>
              <w:tab/>
              <w:t>эстетические суждения о произведениях искусства.</w:t>
            </w:r>
          </w:p>
          <w:p w:rsidR="00C02D71" w:rsidRPr="00C02D71" w:rsidRDefault="00C02D71" w:rsidP="0052690D">
            <w:pPr>
              <w:pStyle w:val="21"/>
              <w:shd w:val="clear" w:color="auto" w:fill="auto"/>
              <w:tabs>
                <w:tab w:val="left" w:pos="1249"/>
              </w:tabs>
              <w:ind w:left="20" w:right="40"/>
              <w:jc w:val="both"/>
              <w:rPr>
                <w:sz w:val="28"/>
                <w:szCs w:val="28"/>
              </w:rPr>
            </w:pPr>
            <w:r w:rsidRPr="00C02D71">
              <w:rPr>
                <w:sz w:val="28"/>
                <w:szCs w:val="28"/>
              </w:rPr>
              <w:t>Создает</w:t>
            </w:r>
            <w:r w:rsidRPr="00C02D71">
              <w:rPr>
                <w:sz w:val="28"/>
                <w:szCs w:val="28"/>
              </w:rPr>
              <w:tab/>
              <w:t>индивидуальные и коллективные рисунки, декоративные, предметные и сюжетные композиции на темы окружающей жизни, литературных произведений.</w:t>
            </w:r>
          </w:p>
          <w:p w:rsidR="00C02D71" w:rsidRPr="00C02D71" w:rsidRDefault="00C02D71" w:rsidP="0052690D">
            <w:pPr>
              <w:pStyle w:val="21"/>
              <w:shd w:val="clear" w:color="auto" w:fill="auto"/>
              <w:tabs>
                <w:tab w:val="left" w:pos="1609"/>
              </w:tabs>
              <w:ind w:left="20"/>
              <w:jc w:val="both"/>
              <w:rPr>
                <w:sz w:val="28"/>
                <w:szCs w:val="28"/>
              </w:rPr>
            </w:pPr>
            <w:r w:rsidRPr="00C02D71">
              <w:rPr>
                <w:sz w:val="28"/>
                <w:szCs w:val="28"/>
              </w:rPr>
              <w:t>Использует</w:t>
            </w:r>
            <w:r w:rsidRPr="00C02D71">
              <w:rPr>
                <w:sz w:val="28"/>
                <w:szCs w:val="28"/>
              </w:rPr>
              <w:tab/>
              <w:t>в рисовании разные материалы и способы создания изображения.</w:t>
            </w:r>
          </w:p>
          <w:p w:rsidR="00C02D71" w:rsidRPr="00C02D71" w:rsidRDefault="00C02D71" w:rsidP="0052690D">
            <w:pPr>
              <w:pStyle w:val="21"/>
              <w:shd w:val="clear" w:color="auto" w:fill="auto"/>
              <w:tabs>
                <w:tab w:val="left" w:pos="1038"/>
              </w:tabs>
              <w:ind w:left="20" w:right="40"/>
              <w:jc w:val="both"/>
              <w:rPr>
                <w:sz w:val="28"/>
                <w:szCs w:val="28"/>
              </w:rPr>
            </w:pPr>
            <w:r w:rsidRPr="00C02D71">
              <w:rPr>
                <w:sz w:val="28"/>
                <w:szCs w:val="28"/>
              </w:rPr>
              <w:t>Лепит</w:t>
            </w:r>
            <w:r w:rsidRPr="00C02D71">
              <w:rPr>
                <w:sz w:val="28"/>
                <w:szCs w:val="28"/>
              </w:rPr>
              <w:tab/>
              <w:t>различные предметы, передавая их форму, пропорции, позы и движения фигур: создает сюжетные композиции из 2-3 и более изображений.</w:t>
            </w:r>
          </w:p>
          <w:p w:rsidR="00C02D71" w:rsidRPr="00C02D71" w:rsidRDefault="00C02D71" w:rsidP="0052690D">
            <w:pPr>
              <w:pStyle w:val="21"/>
              <w:shd w:val="clear" w:color="auto" w:fill="auto"/>
              <w:tabs>
                <w:tab w:val="left" w:pos="1546"/>
              </w:tabs>
              <w:ind w:left="20"/>
              <w:jc w:val="both"/>
              <w:rPr>
                <w:sz w:val="28"/>
                <w:szCs w:val="28"/>
              </w:rPr>
            </w:pPr>
            <w:r w:rsidRPr="00C02D71">
              <w:rPr>
                <w:sz w:val="28"/>
                <w:szCs w:val="28"/>
              </w:rPr>
              <w:t>Выполняет</w:t>
            </w:r>
            <w:r w:rsidRPr="00C02D71">
              <w:rPr>
                <w:sz w:val="28"/>
                <w:szCs w:val="28"/>
              </w:rPr>
              <w:tab/>
              <w:t>декоративные композиции способами налепа и рельефа.</w:t>
            </w:r>
          </w:p>
          <w:p w:rsidR="00C02D71" w:rsidRPr="00C02D71" w:rsidRDefault="00C02D71" w:rsidP="0052690D">
            <w:pPr>
              <w:pStyle w:val="21"/>
              <w:shd w:val="clear" w:color="auto" w:fill="auto"/>
              <w:tabs>
                <w:tab w:val="left" w:pos="990"/>
              </w:tabs>
              <w:ind w:left="20"/>
              <w:jc w:val="both"/>
              <w:rPr>
                <w:sz w:val="28"/>
                <w:szCs w:val="28"/>
              </w:rPr>
            </w:pPr>
            <w:r w:rsidRPr="00C02D71">
              <w:rPr>
                <w:sz w:val="28"/>
                <w:szCs w:val="28"/>
              </w:rPr>
              <w:t>Умеет</w:t>
            </w:r>
            <w:r w:rsidRPr="00C02D71">
              <w:rPr>
                <w:sz w:val="28"/>
                <w:szCs w:val="28"/>
              </w:rPr>
              <w:tab/>
              <w:t>расписывать вылепленные изделия по мотивам народного искусства.</w:t>
            </w:r>
          </w:p>
          <w:p w:rsidR="00C02D71" w:rsidRPr="00C02D71" w:rsidRDefault="00C02D71" w:rsidP="0052690D">
            <w:pPr>
              <w:pStyle w:val="21"/>
              <w:shd w:val="clear" w:color="auto" w:fill="auto"/>
              <w:tabs>
                <w:tab w:val="left" w:pos="1234"/>
              </w:tabs>
              <w:ind w:left="20" w:right="40"/>
              <w:jc w:val="both"/>
              <w:rPr>
                <w:sz w:val="28"/>
                <w:szCs w:val="28"/>
              </w:rPr>
            </w:pPr>
            <w:r w:rsidRPr="00C02D71">
              <w:rPr>
                <w:sz w:val="28"/>
                <w:szCs w:val="28"/>
              </w:rPr>
              <w:t>Создает</w:t>
            </w:r>
            <w:r w:rsidRPr="00C02D71">
              <w:rPr>
                <w:sz w:val="28"/>
                <w:szCs w:val="28"/>
              </w:rPr>
              <w:tab/>
              <w:t>изображения различных предметов, используя бумагу разной фактуры и усвоенные способы вырезания и обрывания; создает сюжетные и декоративные композиции.</w:t>
            </w:r>
          </w:p>
          <w:p w:rsidR="00C02D71" w:rsidRPr="00C02D71" w:rsidRDefault="00C02D71" w:rsidP="0052690D">
            <w:pPr>
              <w:pStyle w:val="21"/>
              <w:shd w:val="clear" w:color="auto" w:fill="auto"/>
              <w:tabs>
                <w:tab w:val="left" w:pos="1292"/>
              </w:tabs>
              <w:ind w:left="20" w:right="40"/>
              <w:jc w:val="both"/>
              <w:rPr>
                <w:sz w:val="28"/>
                <w:szCs w:val="28"/>
              </w:rPr>
            </w:pPr>
            <w:r w:rsidRPr="00C02D71">
              <w:rPr>
                <w:sz w:val="28"/>
                <w:szCs w:val="28"/>
              </w:rPr>
              <w:t>Видит</w:t>
            </w:r>
            <w:r w:rsidRPr="00C02D71">
              <w:rPr>
                <w:sz w:val="28"/>
                <w:szCs w:val="28"/>
              </w:rPr>
              <w:tab/>
              <w:t>конструкцию предмета и анализирует ее с учетом практического назначения.</w:t>
            </w:r>
          </w:p>
          <w:p w:rsidR="00C02D71" w:rsidRPr="00C02D71" w:rsidRDefault="00C02D71" w:rsidP="00BC7B2F">
            <w:pPr>
              <w:pStyle w:val="21"/>
              <w:shd w:val="clear" w:color="auto" w:fill="auto"/>
              <w:ind w:left="20"/>
              <w:rPr>
                <w:sz w:val="28"/>
                <w:szCs w:val="28"/>
              </w:rPr>
            </w:pPr>
            <w:r w:rsidRPr="00C02D71">
              <w:rPr>
                <w:sz w:val="28"/>
                <w:szCs w:val="28"/>
              </w:rPr>
              <w:t>Создает различные конструкции предмета в соответствии с его назначением.</w:t>
            </w:r>
          </w:p>
          <w:p w:rsidR="00C02D71" w:rsidRPr="00C02D71" w:rsidRDefault="00C02D71" w:rsidP="0052690D">
            <w:pPr>
              <w:pStyle w:val="21"/>
              <w:shd w:val="clear" w:color="auto" w:fill="auto"/>
              <w:tabs>
                <w:tab w:val="left" w:pos="1383"/>
              </w:tabs>
              <w:ind w:left="20" w:right="40"/>
              <w:jc w:val="both"/>
              <w:rPr>
                <w:sz w:val="28"/>
                <w:szCs w:val="28"/>
              </w:rPr>
            </w:pPr>
            <w:r w:rsidRPr="00C02D71">
              <w:rPr>
                <w:sz w:val="28"/>
                <w:szCs w:val="28"/>
              </w:rPr>
              <w:t>Создает</w:t>
            </w:r>
            <w:r w:rsidRPr="00C02D71">
              <w:rPr>
                <w:sz w:val="28"/>
                <w:szCs w:val="28"/>
              </w:rPr>
              <w:tab/>
              <w:t>модели из пластмассового и деревянного конструкторов по рисунку и словесной инструкции.</w:t>
            </w:r>
          </w:p>
          <w:p w:rsidR="00C02D71" w:rsidRPr="00C02D71" w:rsidRDefault="00C02D71" w:rsidP="0052690D">
            <w:pPr>
              <w:pStyle w:val="21"/>
              <w:shd w:val="clear" w:color="auto" w:fill="auto"/>
              <w:tabs>
                <w:tab w:val="left" w:pos="2065"/>
              </w:tabs>
              <w:jc w:val="both"/>
              <w:rPr>
                <w:sz w:val="28"/>
                <w:szCs w:val="28"/>
              </w:rPr>
            </w:pPr>
            <w:r w:rsidRPr="00C02D71">
              <w:rPr>
                <w:sz w:val="28"/>
                <w:szCs w:val="28"/>
              </w:rPr>
              <w:t>Изготавливает</w:t>
            </w:r>
            <w:r w:rsidRPr="00C02D71">
              <w:rPr>
                <w:sz w:val="28"/>
                <w:szCs w:val="28"/>
              </w:rPr>
              <w:tab/>
              <w:t>объемные игрушки.</w:t>
            </w:r>
          </w:p>
          <w:p w:rsidR="00C02D71" w:rsidRPr="00C02D71" w:rsidRDefault="00C02D71" w:rsidP="0052690D">
            <w:pPr>
              <w:pStyle w:val="21"/>
              <w:shd w:val="clear" w:color="auto" w:fill="auto"/>
              <w:tabs>
                <w:tab w:val="left" w:pos="1100"/>
              </w:tabs>
              <w:ind w:left="20"/>
              <w:jc w:val="both"/>
              <w:rPr>
                <w:sz w:val="28"/>
                <w:szCs w:val="28"/>
              </w:rPr>
            </w:pPr>
            <w:r w:rsidRPr="00C02D71">
              <w:rPr>
                <w:sz w:val="28"/>
                <w:szCs w:val="28"/>
              </w:rPr>
              <w:t>Умеет</w:t>
            </w:r>
            <w:r w:rsidRPr="00C02D71">
              <w:rPr>
                <w:sz w:val="28"/>
                <w:szCs w:val="28"/>
              </w:rPr>
              <w:tab/>
              <w:t>работать с бумагой, делать разметку.</w:t>
            </w:r>
          </w:p>
        </w:tc>
      </w:tr>
      <w:tr w:rsidR="00C02D71" w:rsidRPr="00C02D71" w:rsidTr="008C355E">
        <w:trPr>
          <w:trHeight w:val="1975"/>
        </w:trPr>
        <w:tc>
          <w:tcPr>
            <w:tcW w:w="1974" w:type="dxa"/>
            <w:vMerge/>
            <w:shd w:val="clear" w:color="auto" w:fill="auto"/>
          </w:tcPr>
          <w:p w:rsidR="00C02D71" w:rsidRPr="00C02D71" w:rsidRDefault="00C02D71" w:rsidP="00FF0393">
            <w:pPr>
              <w:snapToGrid w:val="0"/>
              <w:spacing w:line="240" w:lineRule="auto"/>
              <w:jc w:val="both"/>
              <w:rPr>
                <w:rFonts w:ascii="Times New Roman" w:eastAsia="Times New Roman" w:hAnsi="Times New Roman" w:cs="Times New Roman"/>
                <w:sz w:val="28"/>
                <w:szCs w:val="28"/>
              </w:rPr>
            </w:pPr>
          </w:p>
        </w:tc>
        <w:tc>
          <w:tcPr>
            <w:tcW w:w="2268" w:type="dxa"/>
            <w:shd w:val="clear" w:color="auto" w:fill="auto"/>
          </w:tcPr>
          <w:p w:rsidR="00C02D71" w:rsidRPr="00C02D71" w:rsidRDefault="00C02D71" w:rsidP="00FF0393">
            <w:pPr>
              <w:spacing w:line="240" w:lineRule="auto"/>
              <w:jc w:val="both"/>
              <w:rPr>
                <w:rFonts w:ascii="Times New Roman" w:eastAsia="Times New Roman" w:hAnsi="Times New Roman" w:cs="Times New Roman"/>
                <w:sz w:val="28"/>
                <w:szCs w:val="28"/>
              </w:rPr>
            </w:pPr>
            <w:r w:rsidRPr="00C02D71">
              <w:rPr>
                <w:rFonts w:ascii="Times New Roman" w:eastAsia="Times New Roman" w:hAnsi="Times New Roman" w:cs="Times New Roman"/>
                <w:sz w:val="28"/>
                <w:szCs w:val="28"/>
              </w:rPr>
              <w:t>Музыка</w:t>
            </w:r>
          </w:p>
        </w:tc>
        <w:tc>
          <w:tcPr>
            <w:tcW w:w="5114" w:type="dxa"/>
            <w:shd w:val="clear" w:color="auto" w:fill="auto"/>
          </w:tcPr>
          <w:p w:rsidR="00C02D71" w:rsidRPr="00C02D71" w:rsidRDefault="00C02D71" w:rsidP="0052690D">
            <w:pPr>
              <w:pStyle w:val="21"/>
              <w:shd w:val="clear" w:color="auto" w:fill="auto"/>
              <w:tabs>
                <w:tab w:val="left" w:pos="1561"/>
              </w:tabs>
              <w:ind w:left="20"/>
              <w:jc w:val="both"/>
              <w:rPr>
                <w:sz w:val="28"/>
                <w:szCs w:val="28"/>
              </w:rPr>
            </w:pPr>
            <w:r w:rsidRPr="00C02D71">
              <w:rPr>
                <w:sz w:val="28"/>
                <w:szCs w:val="28"/>
              </w:rPr>
              <w:t>Выполняет</w:t>
            </w:r>
            <w:r w:rsidRPr="00C02D71">
              <w:rPr>
                <w:sz w:val="28"/>
                <w:szCs w:val="28"/>
              </w:rPr>
              <w:tab/>
              <w:t>движения под музыку, играет на детских музыкальных инструментах.</w:t>
            </w:r>
          </w:p>
          <w:p w:rsidR="00C02D71" w:rsidRPr="00C02D71" w:rsidRDefault="00C02D71" w:rsidP="0052690D">
            <w:pPr>
              <w:pStyle w:val="21"/>
              <w:shd w:val="clear" w:color="auto" w:fill="auto"/>
              <w:tabs>
                <w:tab w:val="left" w:pos="1186"/>
              </w:tabs>
              <w:ind w:left="20" w:right="20"/>
              <w:jc w:val="both"/>
              <w:rPr>
                <w:sz w:val="28"/>
                <w:szCs w:val="28"/>
              </w:rPr>
            </w:pPr>
            <w:r w:rsidRPr="00C02D71">
              <w:rPr>
                <w:sz w:val="28"/>
                <w:szCs w:val="28"/>
              </w:rPr>
              <w:t>Имеет</w:t>
            </w:r>
            <w:r w:rsidRPr="00C02D71">
              <w:rPr>
                <w:sz w:val="28"/>
                <w:szCs w:val="28"/>
              </w:rPr>
              <w:tab/>
              <w:t>представление о понятиях (темп, ритм); жанрах (опера, концерт, симфонический концерт), творчестве композиторов и музыкантов.</w:t>
            </w:r>
          </w:p>
          <w:p w:rsidR="00C02D71" w:rsidRPr="00C02D71" w:rsidRDefault="00C02D71" w:rsidP="0052690D">
            <w:pPr>
              <w:pStyle w:val="21"/>
              <w:shd w:val="clear" w:color="auto" w:fill="auto"/>
              <w:tabs>
                <w:tab w:val="left" w:pos="2026"/>
              </w:tabs>
              <w:ind w:left="20" w:right="20"/>
              <w:rPr>
                <w:sz w:val="28"/>
                <w:szCs w:val="28"/>
              </w:rPr>
            </w:pPr>
            <w:r w:rsidRPr="00C02D71">
              <w:rPr>
                <w:sz w:val="28"/>
                <w:szCs w:val="28"/>
              </w:rPr>
              <w:t>Воспринимает</w:t>
            </w:r>
            <w:r w:rsidRPr="00C02D71">
              <w:rPr>
                <w:sz w:val="28"/>
                <w:szCs w:val="28"/>
              </w:rPr>
              <w:tab/>
              <w:t>звуки по высоте в пределах квинты — терции. 5.Знает мелодию Государственного гимна Российской Федерации.</w:t>
            </w:r>
          </w:p>
          <w:p w:rsidR="00C02D71" w:rsidRPr="00C02D71" w:rsidRDefault="00C02D71" w:rsidP="00371B99">
            <w:pPr>
              <w:pStyle w:val="21"/>
              <w:shd w:val="clear" w:color="auto" w:fill="auto"/>
              <w:ind w:left="20" w:right="20"/>
              <w:rPr>
                <w:sz w:val="28"/>
                <w:szCs w:val="28"/>
              </w:rPr>
            </w:pPr>
            <w:r w:rsidRPr="00C02D71">
              <w:rPr>
                <w:sz w:val="28"/>
                <w:szCs w:val="28"/>
              </w:rPr>
              <w:t>Обладает практическими навыками выразительного исполнения песен в пределах от «до» первой октавы до «ре» второй октавы; берет дыхание и удерживают его до конца фразы; обращает внимание на артикуляцию (дикцию).</w:t>
            </w:r>
          </w:p>
          <w:p w:rsidR="00C02D71" w:rsidRPr="00C02D71" w:rsidRDefault="00C02D71" w:rsidP="0052690D">
            <w:pPr>
              <w:pStyle w:val="21"/>
              <w:shd w:val="clear" w:color="auto" w:fill="auto"/>
              <w:tabs>
                <w:tab w:val="left" w:pos="1119"/>
              </w:tabs>
              <w:ind w:left="20" w:right="20"/>
              <w:jc w:val="both"/>
              <w:rPr>
                <w:sz w:val="28"/>
                <w:szCs w:val="28"/>
              </w:rPr>
            </w:pPr>
            <w:r w:rsidRPr="00C02D71">
              <w:rPr>
                <w:sz w:val="28"/>
                <w:szCs w:val="28"/>
              </w:rPr>
              <w:t>Поет</w:t>
            </w:r>
            <w:r w:rsidRPr="00C02D71">
              <w:rPr>
                <w:sz w:val="28"/>
                <w:szCs w:val="28"/>
              </w:rPr>
              <w:tab/>
              <w:t>самостоятельно, индивидуально и коллективно, с музыкальным сопровождением и без него.</w:t>
            </w:r>
          </w:p>
          <w:p w:rsidR="00C02D71" w:rsidRPr="00C02D71" w:rsidRDefault="00C02D71" w:rsidP="0052690D">
            <w:pPr>
              <w:pStyle w:val="21"/>
              <w:shd w:val="clear" w:color="auto" w:fill="auto"/>
              <w:tabs>
                <w:tab w:val="left" w:pos="2247"/>
              </w:tabs>
              <w:ind w:left="20" w:right="20"/>
              <w:jc w:val="both"/>
              <w:rPr>
                <w:sz w:val="28"/>
                <w:szCs w:val="28"/>
              </w:rPr>
            </w:pPr>
            <w:r w:rsidRPr="00C02D71">
              <w:rPr>
                <w:sz w:val="28"/>
                <w:szCs w:val="28"/>
              </w:rPr>
              <w:t>Самостоятельно</w:t>
            </w:r>
            <w:r w:rsidRPr="00C02D71">
              <w:rPr>
                <w:sz w:val="28"/>
                <w:szCs w:val="28"/>
              </w:rPr>
              <w:tab/>
              <w:t>придумывает мелодии, используя в качестве образца русские народные песни; самостоятельно импровизирует мелодии на заданную тему по образцу и без него, используя для этого знакомые песни, музыкальные пьесы и танцы.</w:t>
            </w:r>
          </w:p>
          <w:p w:rsidR="00C02D71" w:rsidRPr="00C02D71" w:rsidRDefault="00C02D71" w:rsidP="0052690D">
            <w:pPr>
              <w:pStyle w:val="21"/>
              <w:shd w:val="clear" w:color="auto" w:fill="auto"/>
              <w:tabs>
                <w:tab w:val="left" w:pos="1945"/>
              </w:tabs>
              <w:ind w:left="20" w:right="20"/>
              <w:jc w:val="both"/>
              <w:rPr>
                <w:sz w:val="28"/>
                <w:szCs w:val="28"/>
              </w:rPr>
            </w:pPr>
            <w:r w:rsidRPr="00C02D71">
              <w:rPr>
                <w:sz w:val="28"/>
                <w:szCs w:val="28"/>
              </w:rPr>
              <w:t>Выразительно</w:t>
            </w:r>
            <w:r w:rsidRPr="00C02D71">
              <w:rPr>
                <w:sz w:val="28"/>
                <w:szCs w:val="28"/>
              </w:rPr>
              <w:tab/>
              <w:t>и ритмично двигается в соответствии с разнообразным характером музыки, передает в танце эмоционально-образное содержание.</w:t>
            </w:r>
          </w:p>
          <w:p w:rsidR="00C02D71" w:rsidRPr="00C02D71" w:rsidRDefault="00C02D71" w:rsidP="00371B99">
            <w:pPr>
              <w:pStyle w:val="21"/>
              <w:shd w:val="clear" w:color="auto" w:fill="auto"/>
              <w:ind w:left="20" w:right="20"/>
              <w:rPr>
                <w:sz w:val="28"/>
                <w:szCs w:val="28"/>
              </w:rPr>
            </w:pPr>
            <w:r w:rsidRPr="00C02D71">
              <w:rPr>
                <w:sz w:val="28"/>
                <w:szCs w:val="28"/>
              </w:rPr>
              <w:t>Знает национальными пляски (русские, бело</w:t>
            </w:r>
            <w:r w:rsidR="0052690D">
              <w:rPr>
                <w:sz w:val="28"/>
                <w:szCs w:val="28"/>
              </w:rPr>
              <w:t xml:space="preserve">русские, украинские и т. д.). </w:t>
            </w:r>
            <w:r w:rsidRPr="00C02D71">
              <w:rPr>
                <w:sz w:val="28"/>
                <w:szCs w:val="28"/>
              </w:rPr>
              <w:t>Проявляет навыки художественного исполнения различных образов при инсценировании песен, театральных постановок.</w:t>
            </w:r>
          </w:p>
          <w:p w:rsidR="00C02D71" w:rsidRPr="00C02D71" w:rsidRDefault="00C02D71" w:rsidP="00371B99">
            <w:pPr>
              <w:pStyle w:val="21"/>
              <w:shd w:val="clear" w:color="auto" w:fill="auto"/>
              <w:ind w:left="20" w:right="20"/>
              <w:rPr>
                <w:sz w:val="28"/>
                <w:szCs w:val="28"/>
              </w:rPr>
            </w:pPr>
            <w:r w:rsidRPr="00C02D71">
              <w:rPr>
                <w:sz w:val="28"/>
                <w:szCs w:val="28"/>
              </w:rPr>
              <w:t>Импровизирует под музыку соответствующий характер (лыжник, конькобежец, наездник, рыбак; лукавый котик и сердитый козлик и т. п.).</w:t>
            </w:r>
          </w:p>
          <w:p w:rsidR="00C02D71" w:rsidRPr="00C02D71" w:rsidRDefault="00C02D71" w:rsidP="0052690D">
            <w:pPr>
              <w:pStyle w:val="21"/>
              <w:shd w:val="clear" w:color="auto" w:fill="auto"/>
              <w:tabs>
                <w:tab w:val="left" w:pos="2238"/>
              </w:tabs>
              <w:ind w:right="20"/>
              <w:jc w:val="both"/>
              <w:rPr>
                <w:sz w:val="28"/>
                <w:szCs w:val="28"/>
              </w:rPr>
            </w:pPr>
            <w:r w:rsidRPr="00C02D71">
              <w:rPr>
                <w:sz w:val="28"/>
                <w:szCs w:val="28"/>
              </w:rPr>
              <w:t>Придумывает</w:t>
            </w:r>
            <w:r w:rsidRPr="00C02D71">
              <w:rPr>
                <w:sz w:val="28"/>
                <w:szCs w:val="28"/>
              </w:rPr>
              <w:tab/>
              <w:t>движения, отражающие содержание песни; выразительно действует с воображаемыми предметами.</w:t>
            </w:r>
          </w:p>
          <w:p w:rsidR="00C02D71" w:rsidRPr="00C02D71" w:rsidRDefault="00C02D71" w:rsidP="0052690D">
            <w:pPr>
              <w:pStyle w:val="21"/>
              <w:shd w:val="clear" w:color="auto" w:fill="auto"/>
              <w:tabs>
                <w:tab w:val="left" w:pos="1210"/>
              </w:tabs>
              <w:spacing w:after="240"/>
              <w:ind w:left="20" w:right="20"/>
              <w:jc w:val="both"/>
              <w:rPr>
                <w:sz w:val="28"/>
                <w:szCs w:val="28"/>
              </w:rPr>
            </w:pPr>
            <w:r w:rsidRPr="00C02D71">
              <w:rPr>
                <w:sz w:val="28"/>
                <w:szCs w:val="28"/>
              </w:rPr>
              <w:lastRenderedPageBreak/>
              <w:t>Имеет</w:t>
            </w:r>
            <w:r w:rsidRPr="00C02D71">
              <w:rPr>
                <w:sz w:val="28"/>
                <w:szCs w:val="28"/>
              </w:rPr>
              <w:tab/>
              <w:t>представление о музыкальных произведениях в исполнении различных инструментов и в оркестровой обработке, играет на металлофоне, свирели, ударных и электронных музыкальных инструментах, русских народных музык</w:t>
            </w:r>
            <w:r w:rsidR="0052690D">
              <w:rPr>
                <w:sz w:val="28"/>
                <w:szCs w:val="28"/>
              </w:rPr>
              <w:t>альных инструментах: трещотках,</w:t>
            </w:r>
            <w:r w:rsidRPr="00C02D71">
              <w:rPr>
                <w:sz w:val="28"/>
                <w:szCs w:val="28"/>
              </w:rPr>
              <w:t>погремушках, треугольниках; исполняет музыкальные произведения в оркестре.</w:t>
            </w:r>
          </w:p>
        </w:tc>
      </w:tr>
    </w:tbl>
    <w:p w:rsidR="00A06DD0" w:rsidRDefault="00A06DD0" w:rsidP="001C5550">
      <w:pPr>
        <w:rPr>
          <w:rFonts w:ascii="Times New Roman" w:eastAsia="Times New Roman" w:hAnsi="Times New Roman" w:cs="Times New Roman"/>
          <w:b/>
          <w:sz w:val="28"/>
          <w:szCs w:val="28"/>
        </w:rPr>
      </w:pPr>
    </w:p>
    <w:p w:rsidR="001C5550" w:rsidRDefault="00D90F7C" w:rsidP="00681726">
      <w:pPr>
        <w:ind w:firstLine="708"/>
        <w:rPr>
          <w:rFonts w:ascii="Times New Roman" w:eastAsia="Times New Roman" w:hAnsi="Times New Roman" w:cs="Times New Roman"/>
          <w:b/>
          <w:sz w:val="32"/>
          <w:szCs w:val="32"/>
        </w:rPr>
      </w:pPr>
      <w:r w:rsidRPr="00D90F7C">
        <w:rPr>
          <w:rFonts w:ascii="Times New Roman" w:eastAsia="Times New Roman" w:hAnsi="Times New Roman" w:cs="Times New Roman"/>
          <w:b/>
          <w:sz w:val="32"/>
          <w:szCs w:val="32"/>
        </w:rPr>
        <w:t>1.2.6</w:t>
      </w:r>
      <w:r>
        <w:rPr>
          <w:rFonts w:ascii="Times New Roman" w:eastAsia="Times New Roman" w:hAnsi="Times New Roman" w:cs="Times New Roman"/>
          <w:b/>
          <w:sz w:val="32"/>
          <w:szCs w:val="32"/>
        </w:rPr>
        <w:t>.</w:t>
      </w:r>
      <w:r w:rsidRPr="00D90F7C">
        <w:rPr>
          <w:rFonts w:ascii="Times New Roman" w:eastAsia="Times New Roman" w:hAnsi="Times New Roman" w:cs="Times New Roman"/>
          <w:b/>
          <w:sz w:val="32"/>
          <w:szCs w:val="32"/>
        </w:rPr>
        <w:t xml:space="preserve"> Целевые ориентиры</w:t>
      </w:r>
    </w:p>
    <w:p w:rsidR="00D90F7C" w:rsidRDefault="00D90F7C" w:rsidP="00681726">
      <w:pPr>
        <w:spacing w:after="0" w:line="240" w:lineRule="auto"/>
        <w:ind w:firstLine="680"/>
        <w:contextualSpacing/>
        <w:rPr>
          <w:rFonts w:ascii="Times New Roman" w:eastAsia="Times New Roman" w:hAnsi="Times New Roman" w:cs="Times New Roman"/>
          <w:sz w:val="28"/>
          <w:szCs w:val="28"/>
        </w:rPr>
      </w:pPr>
      <w:r w:rsidRPr="008872C5">
        <w:rPr>
          <w:rFonts w:ascii="Times New Roman" w:eastAsia="Times New Roman" w:hAnsi="Times New Roman" w:cs="Times New Roman"/>
          <w:sz w:val="28"/>
          <w:szCs w:val="28"/>
        </w:rPr>
        <w:t xml:space="preserve">«К целевым ориентирам дошкольного образования </w:t>
      </w:r>
      <w:r w:rsidR="008872C5" w:rsidRPr="008872C5">
        <w:rPr>
          <w:rFonts w:ascii="Times New Roman" w:eastAsia="Times New Roman" w:hAnsi="Times New Roman" w:cs="Times New Roman"/>
          <w:sz w:val="28"/>
          <w:szCs w:val="28"/>
        </w:rPr>
        <w:t>относятся следующие социально- нормативные возрастные характеристики возможных достижений ребенка» (п.4.6.ФГОС ДО)</w:t>
      </w:r>
    </w:p>
    <w:p w:rsidR="008872C5" w:rsidRDefault="008872C5" w:rsidP="00681726">
      <w:pPr>
        <w:tabs>
          <w:tab w:val="left" w:pos="180"/>
          <w:tab w:val="center" w:pos="4677"/>
        </w:tabs>
        <w:spacing w:after="0" w:line="240" w:lineRule="auto"/>
        <w:ind w:firstLine="680"/>
        <w:contextualSpacing/>
        <w:jc w:val="both"/>
        <w:rPr>
          <w:rFonts w:ascii="Times New Roman" w:eastAsia="Times New Roman" w:hAnsi="Times New Roman" w:cs="Times New Roman"/>
          <w:sz w:val="28"/>
          <w:szCs w:val="28"/>
        </w:rPr>
      </w:pPr>
      <w:r w:rsidRPr="004B1922">
        <w:rPr>
          <w:rFonts w:ascii="Times New Roman" w:eastAsia="Times New Roman" w:hAnsi="Times New Roman" w:cs="Times New Roman"/>
          <w:sz w:val="28"/>
          <w:szCs w:val="28"/>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 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 пластичность  развития ребенка, высокий разброс вариантов его развития, его непосредственность  и непроизвольность). Системные  особенности дошкольного образования  (  необязательность уровня дошкольного образования в Российской Федерации, отсутствие  возможности вменения  ребенку какой- 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8872C5" w:rsidRDefault="008872C5" w:rsidP="008872C5">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Целевые ориентиры:</w:t>
      </w:r>
    </w:p>
    <w:p w:rsidR="008872C5" w:rsidRDefault="008872C5" w:rsidP="00E332A7">
      <w:pPr>
        <w:pStyle w:val="a5"/>
        <w:numPr>
          <w:ilvl w:val="0"/>
          <w:numId w:val="2"/>
        </w:numPr>
        <w:tabs>
          <w:tab w:val="left" w:pos="0"/>
        </w:tabs>
        <w:spacing w:after="0" w:line="240" w:lineRule="auto"/>
        <w:ind w:left="0" w:firstLine="0"/>
        <w:contextualSpacing w:val="0"/>
        <w:jc w:val="both"/>
        <w:rPr>
          <w:rFonts w:ascii="Times New Roman" w:hAnsi="Times New Roman"/>
          <w:sz w:val="28"/>
          <w:szCs w:val="28"/>
        </w:rPr>
      </w:pPr>
      <w:r>
        <w:rPr>
          <w:rFonts w:ascii="Times New Roman" w:hAnsi="Times New Roman"/>
          <w:sz w:val="28"/>
          <w:szCs w:val="28"/>
        </w:rPr>
        <w:t>не подлежат непосредственной оценке;</w:t>
      </w:r>
    </w:p>
    <w:p w:rsidR="008872C5" w:rsidRDefault="008872C5" w:rsidP="00E332A7">
      <w:pPr>
        <w:pStyle w:val="a5"/>
        <w:numPr>
          <w:ilvl w:val="0"/>
          <w:numId w:val="2"/>
        </w:numPr>
        <w:tabs>
          <w:tab w:val="left" w:pos="0"/>
        </w:tabs>
        <w:spacing w:after="0" w:line="240" w:lineRule="auto"/>
        <w:ind w:left="0" w:firstLine="0"/>
        <w:contextualSpacing w:val="0"/>
        <w:jc w:val="both"/>
        <w:rPr>
          <w:rFonts w:ascii="Times New Roman" w:hAnsi="Times New Roman"/>
          <w:sz w:val="28"/>
          <w:szCs w:val="28"/>
        </w:rPr>
      </w:pPr>
      <w:r>
        <w:rPr>
          <w:rFonts w:ascii="Times New Roman" w:hAnsi="Times New Roman"/>
          <w:sz w:val="28"/>
          <w:szCs w:val="28"/>
        </w:rPr>
        <w:t xml:space="preserve">не являются непосредственным основанием оценки как итогового, так и промежуточного уровня развития детей; </w:t>
      </w:r>
    </w:p>
    <w:p w:rsidR="008872C5" w:rsidRDefault="008872C5" w:rsidP="00E332A7">
      <w:pPr>
        <w:pStyle w:val="a5"/>
        <w:numPr>
          <w:ilvl w:val="0"/>
          <w:numId w:val="2"/>
        </w:numPr>
        <w:tabs>
          <w:tab w:val="left" w:pos="0"/>
        </w:tabs>
        <w:spacing w:after="0" w:line="240" w:lineRule="auto"/>
        <w:ind w:left="0" w:firstLine="0"/>
        <w:contextualSpacing w:val="0"/>
        <w:jc w:val="both"/>
        <w:rPr>
          <w:rFonts w:ascii="Times New Roman" w:hAnsi="Times New Roman"/>
          <w:sz w:val="28"/>
          <w:szCs w:val="28"/>
        </w:rPr>
      </w:pPr>
      <w:r>
        <w:rPr>
          <w:rFonts w:ascii="Times New Roman" w:hAnsi="Times New Roman"/>
          <w:sz w:val="28"/>
          <w:szCs w:val="28"/>
        </w:rPr>
        <w:t>не являются основанием для их формального сравнения с реальными достижениями детей;</w:t>
      </w:r>
    </w:p>
    <w:p w:rsidR="008872C5" w:rsidRDefault="008872C5" w:rsidP="00E332A7">
      <w:pPr>
        <w:pStyle w:val="a5"/>
        <w:numPr>
          <w:ilvl w:val="0"/>
          <w:numId w:val="2"/>
        </w:numPr>
        <w:tabs>
          <w:tab w:val="left" w:pos="0"/>
        </w:tabs>
        <w:spacing w:after="0" w:line="240" w:lineRule="auto"/>
        <w:ind w:left="0" w:firstLine="0"/>
        <w:contextualSpacing w:val="0"/>
        <w:jc w:val="both"/>
        <w:rPr>
          <w:rFonts w:ascii="Times New Roman" w:hAnsi="Times New Roman"/>
          <w:sz w:val="28"/>
          <w:szCs w:val="28"/>
        </w:rPr>
      </w:pPr>
      <w:r>
        <w:rPr>
          <w:rFonts w:ascii="Times New Roman" w:hAnsi="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8872C5" w:rsidRPr="00A26E31" w:rsidRDefault="008872C5" w:rsidP="00E332A7">
      <w:pPr>
        <w:pStyle w:val="a5"/>
        <w:numPr>
          <w:ilvl w:val="0"/>
          <w:numId w:val="2"/>
        </w:numPr>
        <w:tabs>
          <w:tab w:val="left" w:pos="0"/>
        </w:tabs>
        <w:spacing w:after="0" w:line="240" w:lineRule="auto"/>
        <w:ind w:left="0" w:firstLine="0"/>
        <w:contextualSpacing w:val="0"/>
        <w:jc w:val="both"/>
        <w:rPr>
          <w:rFonts w:ascii="Times New Roman" w:hAnsi="Times New Roman"/>
          <w:sz w:val="28"/>
          <w:szCs w:val="28"/>
        </w:rPr>
      </w:pPr>
      <w:r>
        <w:rPr>
          <w:rFonts w:ascii="Times New Roman" w:hAnsi="Times New Roman"/>
          <w:sz w:val="28"/>
          <w:szCs w:val="28"/>
        </w:rPr>
        <w:t xml:space="preserve">не являются непосредственным основанием при оценке качества образования. </w:t>
      </w:r>
    </w:p>
    <w:p w:rsidR="008872C5" w:rsidRDefault="008872C5" w:rsidP="008872C5">
      <w:pPr>
        <w:spacing w:after="0" w:line="240" w:lineRule="auto"/>
        <w:ind w:left="142" w:firstLine="566"/>
        <w:contextualSpacing/>
        <w:jc w:val="both"/>
        <w:rPr>
          <w:rFonts w:ascii="Times New Roman" w:hAnsi="Times New Roman" w:cs="Times New Roman"/>
          <w:sz w:val="28"/>
          <w:szCs w:val="28"/>
        </w:rPr>
      </w:pPr>
      <w:r w:rsidRPr="004B1922">
        <w:rPr>
          <w:rFonts w:ascii="Times New Roman" w:hAnsi="Times New Roman" w:cs="Times New Roman"/>
          <w:sz w:val="28"/>
          <w:szCs w:val="28"/>
        </w:rPr>
        <w:t>В соответствии с п. 4.7 ФГОС ДО целевые</w:t>
      </w:r>
      <w:r w:rsidRPr="00206891">
        <w:rPr>
          <w:rFonts w:ascii="Times New Roman" w:hAnsi="Times New Roman" w:cs="Times New Roman"/>
          <w:sz w:val="28"/>
          <w:szCs w:val="28"/>
        </w:rPr>
        <w:t xml:space="preserve"> ориентиры Программы выступают основаниями преемственности дошкольного и начального </w:t>
      </w:r>
      <w:r w:rsidRPr="00206891">
        <w:rPr>
          <w:rFonts w:ascii="Times New Roman" w:hAnsi="Times New Roman" w:cs="Times New Roman"/>
          <w:sz w:val="28"/>
          <w:szCs w:val="28"/>
        </w:rPr>
        <w:lastRenderedPageBreak/>
        <w:t xml:space="preserve">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A90FE7" w:rsidRDefault="00A90FE7" w:rsidP="001F5F97">
      <w:pPr>
        <w:spacing w:after="0" w:line="240" w:lineRule="auto"/>
        <w:ind w:left="142" w:firstLine="566"/>
        <w:contextualSpacing/>
        <w:jc w:val="center"/>
        <w:rPr>
          <w:rFonts w:ascii="Times New Roman" w:hAnsi="Times New Roman" w:cs="Times New Roman"/>
          <w:sz w:val="28"/>
          <w:szCs w:val="28"/>
        </w:rPr>
      </w:pPr>
    </w:p>
    <w:p w:rsidR="00A90FE7" w:rsidRDefault="00A90FE7" w:rsidP="001F5F97">
      <w:pPr>
        <w:spacing w:after="0" w:line="240" w:lineRule="auto"/>
        <w:ind w:left="142" w:firstLine="566"/>
        <w:contextualSpacing/>
        <w:jc w:val="center"/>
        <w:rPr>
          <w:rFonts w:ascii="Times New Roman" w:hAnsi="Times New Roman" w:cs="Times New Roman"/>
          <w:i/>
          <w:sz w:val="32"/>
          <w:szCs w:val="32"/>
        </w:rPr>
      </w:pPr>
      <w:r w:rsidRPr="00A90FE7">
        <w:rPr>
          <w:rFonts w:ascii="Times New Roman" w:hAnsi="Times New Roman" w:cs="Times New Roman"/>
          <w:i/>
          <w:sz w:val="32"/>
          <w:szCs w:val="32"/>
        </w:rPr>
        <w:t>Целевые ориентиры образования в младенческом и раннем возрасте</w:t>
      </w:r>
    </w:p>
    <w:p w:rsidR="00A90FE7" w:rsidRDefault="001A04F9" w:rsidP="008872C5">
      <w:pPr>
        <w:spacing w:after="0" w:line="240" w:lineRule="auto"/>
        <w:ind w:left="142" w:firstLine="566"/>
        <w:contextualSpacing/>
        <w:jc w:val="both"/>
        <w:rPr>
          <w:rFonts w:ascii="Times New Roman" w:hAnsi="Times New Roman" w:cs="Times New Roman"/>
          <w:sz w:val="28"/>
          <w:szCs w:val="28"/>
        </w:rPr>
      </w:pPr>
      <w:r>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другтит предметами , стремится проявлять настойчивость  в достижении результата своих действий;</w:t>
      </w:r>
    </w:p>
    <w:p w:rsidR="001A04F9" w:rsidRDefault="001A04F9" w:rsidP="008872C5">
      <w:pPr>
        <w:spacing w:after="0" w:line="240" w:lineRule="auto"/>
        <w:ind w:left="142" w:firstLine="566"/>
        <w:contextualSpacing/>
        <w:jc w:val="both"/>
        <w:rPr>
          <w:rFonts w:ascii="Times New Roman" w:hAnsi="Times New Roman" w:cs="Times New Roman"/>
          <w:sz w:val="28"/>
          <w:szCs w:val="28"/>
        </w:rPr>
      </w:pPr>
      <w:r>
        <w:rPr>
          <w:rFonts w:ascii="Times New Roman" w:hAnsi="Times New Roman" w:cs="Times New Roman"/>
          <w:sz w:val="28"/>
          <w:szCs w:val="28"/>
        </w:rPr>
        <w:t xml:space="preserve"> Использует специфические , культурно фиксированные предметные действия, знает назначение бытовых предметов и умеет пользоваться ими ; владеет простейшими навыками самообслуживания, стремится проявлять самостоятельность в бытовом и игровом поведении;</w:t>
      </w:r>
    </w:p>
    <w:p w:rsidR="001A04F9" w:rsidRDefault="001A04F9" w:rsidP="008872C5">
      <w:pPr>
        <w:spacing w:after="0" w:line="240" w:lineRule="auto"/>
        <w:ind w:left="142" w:firstLine="566"/>
        <w:contextualSpacing/>
        <w:jc w:val="both"/>
        <w:rPr>
          <w:rFonts w:ascii="Times New Roman" w:hAnsi="Times New Roman" w:cs="Times New Roman"/>
          <w:sz w:val="28"/>
          <w:szCs w:val="28"/>
        </w:rPr>
      </w:pPr>
      <w:r>
        <w:rPr>
          <w:rFonts w:ascii="Times New Roman" w:hAnsi="Times New Roman" w:cs="Times New Roman"/>
          <w:sz w:val="28"/>
          <w:szCs w:val="28"/>
        </w:rPr>
        <w:t xml:space="preserve"> Владеет  активной речью, включенной в  общение, может обращаться с вопросами и про</w:t>
      </w:r>
      <w:r w:rsidR="00C04CD7">
        <w:rPr>
          <w:rFonts w:ascii="Times New Roman" w:hAnsi="Times New Roman" w:cs="Times New Roman"/>
          <w:sz w:val="28"/>
          <w:szCs w:val="28"/>
        </w:rPr>
        <w:t>сьбами, понимает речь взрослых,</w:t>
      </w:r>
      <w:r>
        <w:rPr>
          <w:rFonts w:ascii="Times New Roman" w:hAnsi="Times New Roman" w:cs="Times New Roman"/>
          <w:sz w:val="28"/>
          <w:szCs w:val="28"/>
        </w:rPr>
        <w:t xml:space="preserve"> знает название окружающих предметов и игрушек;</w:t>
      </w:r>
    </w:p>
    <w:p w:rsidR="001A04F9" w:rsidRDefault="001A04F9" w:rsidP="008872C5">
      <w:pPr>
        <w:spacing w:after="0" w:line="240" w:lineRule="auto"/>
        <w:ind w:left="142" w:firstLine="566"/>
        <w:contextualSpacing/>
        <w:jc w:val="both"/>
        <w:rPr>
          <w:rFonts w:ascii="Times New Roman" w:hAnsi="Times New Roman" w:cs="Times New Roman"/>
          <w:sz w:val="28"/>
          <w:szCs w:val="28"/>
        </w:rPr>
      </w:pPr>
      <w:r>
        <w:rPr>
          <w:rFonts w:ascii="Times New Roman" w:hAnsi="Times New Roman" w:cs="Times New Roman"/>
          <w:sz w:val="28"/>
          <w:szCs w:val="28"/>
        </w:rPr>
        <w:t>Стремится к общению со взрослыми  и активно подражает им в движениях и действиях</w:t>
      </w:r>
    </w:p>
    <w:p w:rsidR="001A04F9" w:rsidRDefault="001A04F9" w:rsidP="008872C5">
      <w:pPr>
        <w:spacing w:after="0" w:line="240" w:lineRule="auto"/>
        <w:ind w:left="142" w:firstLine="566"/>
        <w:contextualSpacing/>
        <w:jc w:val="both"/>
        <w:rPr>
          <w:rFonts w:ascii="Times New Roman" w:hAnsi="Times New Roman" w:cs="Times New Roman"/>
          <w:sz w:val="28"/>
          <w:szCs w:val="28"/>
        </w:rPr>
      </w:pPr>
      <w:r>
        <w:rPr>
          <w:rFonts w:ascii="Times New Roman" w:hAnsi="Times New Roman" w:cs="Times New Roman"/>
          <w:sz w:val="28"/>
          <w:szCs w:val="28"/>
        </w:rPr>
        <w:t xml:space="preserve">Проявляет интерес к сверстникам, наблюдает </w:t>
      </w:r>
      <w:r w:rsidR="00C04CD7">
        <w:rPr>
          <w:rFonts w:ascii="Times New Roman" w:hAnsi="Times New Roman" w:cs="Times New Roman"/>
          <w:sz w:val="28"/>
          <w:szCs w:val="28"/>
        </w:rPr>
        <w:t>за их  действиями  и подражает им</w:t>
      </w:r>
    </w:p>
    <w:p w:rsidR="00C04CD7" w:rsidRPr="00A90FE7" w:rsidRDefault="00C04CD7" w:rsidP="008872C5">
      <w:pPr>
        <w:spacing w:after="0" w:line="240" w:lineRule="auto"/>
        <w:ind w:left="142" w:firstLine="566"/>
        <w:contextualSpacing/>
        <w:jc w:val="both"/>
        <w:rPr>
          <w:rFonts w:ascii="Times New Roman" w:hAnsi="Times New Roman" w:cs="Times New Roman"/>
          <w:sz w:val="28"/>
          <w:szCs w:val="28"/>
        </w:rPr>
      </w:pPr>
      <w:r>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произведения культуры и искусства; развита крупная моторика , стремится осваивать различные виды движений.</w:t>
      </w:r>
    </w:p>
    <w:p w:rsidR="008872C5" w:rsidRPr="00A90FE7" w:rsidRDefault="008872C5" w:rsidP="008872C5">
      <w:pPr>
        <w:spacing w:after="0" w:line="240" w:lineRule="auto"/>
        <w:ind w:right="907"/>
        <w:jc w:val="center"/>
        <w:rPr>
          <w:rFonts w:ascii="Times New Roman" w:eastAsia="Times New Roman" w:hAnsi="Times New Roman" w:cs="Times New Roman"/>
          <w:i/>
          <w:sz w:val="32"/>
          <w:szCs w:val="32"/>
        </w:rPr>
      </w:pPr>
      <w:r w:rsidRPr="00A90FE7">
        <w:rPr>
          <w:rFonts w:ascii="Times New Roman" w:eastAsia="Times New Roman" w:hAnsi="Times New Roman" w:cs="Times New Roman"/>
          <w:i/>
          <w:sz w:val="32"/>
          <w:szCs w:val="32"/>
        </w:rPr>
        <w:t>Целевые ориентиры на этапе завершения дошкольного образования</w:t>
      </w:r>
    </w:p>
    <w:p w:rsidR="008872C5" w:rsidRDefault="008872C5" w:rsidP="008872C5">
      <w:pPr>
        <w:pStyle w:val="p11"/>
        <w:spacing w:before="0" w:after="0"/>
        <w:ind w:firstLine="709"/>
        <w:jc w:val="both"/>
        <w:rPr>
          <w:rFonts w:eastAsia="Times New Roman"/>
          <w:sz w:val="28"/>
          <w:szCs w:val="28"/>
        </w:rPr>
      </w:pPr>
      <w:r>
        <w:rPr>
          <w:rFonts w:eastAsia="Times New Roman"/>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  </w:t>
      </w:r>
    </w:p>
    <w:p w:rsidR="008872C5" w:rsidRDefault="008872C5" w:rsidP="00E332A7">
      <w:pPr>
        <w:pStyle w:val="p11"/>
        <w:numPr>
          <w:ilvl w:val="0"/>
          <w:numId w:val="3"/>
        </w:numPr>
        <w:spacing w:before="0" w:after="0"/>
        <w:ind w:left="0" w:firstLine="709"/>
        <w:jc w:val="both"/>
        <w:rPr>
          <w:rFonts w:eastAsia="Times New Roman"/>
          <w:sz w:val="28"/>
          <w:szCs w:val="28"/>
        </w:rPr>
      </w:pPr>
      <w:r>
        <w:rPr>
          <w:rFonts w:eastAsia="Times New Roman"/>
          <w:sz w:val="28"/>
          <w:szCs w:val="28"/>
        </w:rPr>
        <w:t>социально – коммуникативное развитие;</w:t>
      </w:r>
    </w:p>
    <w:p w:rsidR="008872C5" w:rsidRDefault="008872C5" w:rsidP="00E332A7">
      <w:pPr>
        <w:pStyle w:val="p11"/>
        <w:numPr>
          <w:ilvl w:val="0"/>
          <w:numId w:val="3"/>
        </w:numPr>
        <w:spacing w:before="0" w:after="0"/>
        <w:ind w:left="0" w:firstLine="709"/>
        <w:jc w:val="both"/>
        <w:rPr>
          <w:rFonts w:eastAsia="Times New Roman"/>
          <w:sz w:val="28"/>
          <w:szCs w:val="28"/>
        </w:rPr>
      </w:pPr>
      <w:r>
        <w:rPr>
          <w:rFonts w:eastAsia="Times New Roman"/>
          <w:sz w:val="28"/>
          <w:szCs w:val="28"/>
        </w:rPr>
        <w:t>познавательное развитие;</w:t>
      </w:r>
    </w:p>
    <w:p w:rsidR="008872C5" w:rsidRDefault="008872C5" w:rsidP="00E332A7">
      <w:pPr>
        <w:pStyle w:val="p11"/>
        <w:numPr>
          <w:ilvl w:val="0"/>
          <w:numId w:val="3"/>
        </w:numPr>
        <w:spacing w:before="0" w:after="0"/>
        <w:ind w:left="0" w:firstLine="709"/>
        <w:jc w:val="both"/>
        <w:rPr>
          <w:rFonts w:eastAsia="Times New Roman"/>
          <w:sz w:val="28"/>
          <w:szCs w:val="28"/>
        </w:rPr>
      </w:pPr>
      <w:r>
        <w:rPr>
          <w:rFonts w:eastAsia="Times New Roman"/>
          <w:sz w:val="28"/>
          <w:szCs w:val="28"/>
        </w:rPr>
        <w:t>речевое развитие;</w:t>
      </w:r>
    </w:p>
    <w:p w:rsidR="008872C5" w:rsidRDefault="008872C5" w:rsidP="00E332A7">
      <w:pPr>
        <w:pStyle w:val="p11"/>
        <w:numPr>
          <w:ilvl w:val="0"/>
          <w:numId w:val="3"/>
        </w:numPr>
        <w:spacing w:before="0" w:after="0"/>
        <w:ind w:left="0" w:firstLine="709"/>
        <w:jc w:val="both"/>
        <w:rPr>
          <w:rFonts w:eastAsia="Times New Roman"/>
          <w:sz w:val="28"/>
          <w:szCs w:val="28"/>
        </w:rPr>
      </w:pPr>
      <w:r>
        <w:rPr>
          <w:rFonts w:eastAsia="Times New Roman"/>
          <w:sz w:val="28"/>
          <w:szCs w:val="28"/>
        </w:rPr>
        <w:t>художественно – эстетическое развитие;</w:t>
      </w:r>
    </w:p>
    <w:p w:rsidR="008872C5" w:rsidRDefault="008872C5" w:rsidP="00E332A7">
      <w:pPr>
        <w:pStyle w:val="p11"/>
        <w:numPr>
          <w:ilvl w:val="0"/>
          <w:numId w:val="3"/>
        </w:numPr>
        <w:spacing w:before="0" w:after="0"/>
        <w:ind w:left="0" w:firstLine="709"/>
        <w:jc w:val="both"/>
        <w:rPr>
          <w:rFonts w:eastAsia="Times New Roman"/>
          <w:sz w:val="28"/>
          <w:szCs w:val="28"/>
        </w:rPr>
      </w:pPr>
      <w:r>
        <w:rPr>
          <w:rFonts w:eastAsia="Times New Roman"/>
          <w:sz w:val="28"/>
          <w:szCs w:val="28"/>
        </w:rPr>
        <w:t xml:space="preserve">физическое развитие. </w:t>
      </w:r>
    </w:p>
    <w:p w:rsidR="008872C5" w:rsidRDefault="008872C5" w:rsidP="008872C5">
      <w:pPr>
        <w:spacing w:after="0" w:line="240" w:lineRule="auto"/>
        <w:jc w:val="both"/>
        <w:rPr>
          <w:rFonts w:eastAsia="Times New Roman"/>
          <w:sz w:val="28"/>
          <w:szCs w:val="28"/>
        </w:rPr>
      </w:pPr>
      <w:r>
        <w:rPr>
          <w:rFonts w:ascii="Times New Roman" w:eastAsia="Times New Roman" w:hAnsi="Times New Roman" w:cs="Times New Roman"/>
          <w:sz w:val="28"/>
          <w:szCs w:val="28"/>
        </w:rPr>
        <w:t>К 7 годам – по завершению дошкольного образования – ребенок способен:</w:t>
      </w:r>
    </w:p>
    <w:p w:rsidR="008872C5" w:rsidRDefault="008872C5" w:rsidP="00E332A7">
      <w:pPr>
        <w:pStyle w:val="Default"/>
        <w:numPr>
          <w:ilvl w:val="0"/>
          <w:numId w:val="5"/>
        </w:numPr>
        <w:ind w:left="0" w:firstLine="709"/>
        <w:jc w:val="both"/>
        <w:rPr>
          <w:rFonts w:eastAsia="Times New Roman"/>
          <w:sz w:val="28"/>
          <w:szCs w:val="28"/>
        </w:rPr>
      </w:pPr>
      <w:r>
        <w:rPr>
          <w:rFonts w:eastAsia="Times New Roman"/>
          <w:color w:val="auto"/>
          <w:sz w:val="28"/>
          <w:szCs w:val="28"/>
        </w:rPr>
        <w:t>использовать основные культурные способы деятельности;</w:t>
      </w:r>
    </w:p>
    <w:p w:rsidR="008872C5" w:rsidRDefault="008872C5" w:rsidP="00E332A7">
      <w:pPr>
        <w:pStyle w:val="a5"/>
        <w:numPr>
          <w:ilvl w:val="0"/>
          <w:numId w:val="5"/>
        </w:numPr>
        <w:tabs>
          <w:tab w:val="left" w:pos="360"/>
          <w:tab w:val="left" w:pos="1418"/>
          <w:tab w:val="left" w:pos="9999"/>
        </w:tabs>
        <w:spacing w:after="0" w:line="240" w:lineRule="auto"/>
        <w:ind w:left="0" w:firstLine="709"/>
        <w:contextualSpacing w:val="0"/>
        <w:jc w:val="both"/>
        <w:rPr>
          <w:sz w:val="28"/>
          <w:szCs w:val="28"/>
        </w:rPr>
      </w:pPr>
      <w:r>
        <w:rPr>
          <w:rFonts w:ascii="Times New Roman" w:hAnsi="Times New Roman"/>
          <w:sz w:val="28"/>
          <w:szCs w:val="28"/>
        </w:rPr>
        <w:lastRenderedPageBreak/>
        <w:t>принимать собственные решения, опираясь на свои знания и умения в различных видах деятельности.</w:t>
      </w:r>
    </w:p>
    <w:p w:rsidR="008872C5" w:rsidRDefault="008872C5" w:rsidP="00E332A7">
      <w:pPr>
        <w:pStyle w:val="Default"/>
        <w:numPr>
          <w:ilvl w:val="0"/>
          <w:numId w:val="5"/>
        </w:numPr>
        <w:ind w:left="0" w:firstLine="709"/>
        <w:jc w:val="both"/>
        <w:rPr>
          <w:rFonts w:eastAsia="Times New Roman"/>
          <w:color w:val="auto"/>
          <w:sz w:val="28"/>
          <w:szCs w:val="28"/>
        </w:rPr>
      </w:pPr>
      <w:r>
        <w:rPr>
          <w:rFonts w:eastAsia="Times New Roman"/>
          <w:color w:val="auto"/>
          <w:sz w:val="28"/>
          <w:szCs w:val="28"/>
        </w:rPr>
        <w:t>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8872C5" w:rsidRDefault="008872C5" w:rsidP="00E332A7">
      <w:pPr>
        <w:pStyle w:val="Default"/>
        <w:numPr>
          <w:ilvl w:val="0"/>
          <w:numId w:val="5"/>
        </w:numPr>
        <w:ind w:left="0" w:firstLine="709"/>
        <w:jc w:val="both"/>
        <w:rPr>
          <w:rFonts w:eastAsia="Times New Roman"/>
          <w:color w:val="auto"/>
          <w:sz w:val="28"/>
          <w:szCs w:val="28"/>
        </w:rPr>
      </w:pPr>
      <w:r>
        <w:rPr>
          <w:rFonts w:eastAsia="Times New Roman"/>
          <w:color w:val="auto"/>
          <w:sz w:val="28"/>
          <w:szCs w:val="28"/>
        </w:rPr>
        <w:t>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радоваться успехам других;</w:t>
      </w:r>
    </w:p>
    <w:p w:rsidR="008872C5" w:rsidRDefault="008872C5" w:rsidP="00E332A7">
      <w:pPr>
        <w:pStyle w:val="Default"/>
        <w:numPr>
          <w:ilvl w:val="0"/>
          <w:numId w:val="5"/>
        </w:numPr>
        <w:ind w:left="0" w:firstLine="709"/>
        <w:jc w:val="both"/>
        <w:rPr>
          <w:rFonts w:eastAsia="Times New Roman"/>
          <w:color w:val="auto"/>
          <w:sz w:val="28"/>
          <w:szCs w:val="28"/>
        </w:rPr>
      </w:pPr>
      <w:r>
        <w:rPr>
          <w:rFonts w:eastAsia="Times New Roman"/>
          <w:color w:val="auto"/>
          <w:sz w:val="28"/>
          <w:szCs w:val="28"/>
        </w:rPr>
        <w:t>активно взаимодействовать со сверстниками и взрослыми и участвовать в совместных играх, стараясь продуктивно разрешать конфликты, договариваясь, учитывая интересы и чувства других;</w:t>
      </w:r>
    </w:p>
    <w:p w:rsidR="008872C5" w:rsidRDefault="008872C5" w:rsidP="00E332A7">
      <w:pPr>
        <w:pStyle w:val="Default"/>
        <w:numPr>
          <w:ilvl w:val="0"/>
          <w:numId w:val="5"/>
        </w:numPr>
        <w:ind w:left="0" w:firstLine="709"/>
        <w:jc w:val="both"/>
        <w:rPr>
          <w:rFonts w:eastAsia="Times New Roman"/>
          <w:color w:val="auto"/>
          <w:sz w:val="28"/>
          <w:szCs w:val="28"/>
        </w:rPr>
      </w:pPr>
      <w:r>
        <w:rPr>
          <w:rFonts w:eastAsia="Times New Roman"/>
          <w:color w:val="auto"/>
          <w:sz w:val="28"/>
          <w:szCs w:val="28"/>
        </w:rPr>
        <w:t xml:space="preserve">следовать социальным нормам поведения и правилам в разных видах деятельности, во взаимоотношениях со взрослыми и сверстниками, проявляя способность к волевым усилиям; </w:t>
      </w:r>
    </w:p>
    <w:p w:rsidR="008872C5" w:rsidRDefault="008872C5" w:rsidP="00E332A7">
      <w:pPr>
        <w:pStyle w:val="Default"/>
        <w:numPr>
          <w:ilvl w:val="0"/>
          <w:numId w:val="5"/>
        </w:numPr>
        <w:ind w:left="0" w:firstLine="709"/>
        <w:jc w:val="both"/>
        <w:rPr>
          <w:rFonts w:eastAsia="Times New Roman"/>
          <w:color w:val="auto"/>
          <w:sz w:val="28"/>
          <w:szCs w:val="28"/>
        </w:rPr>
      </w:pPr>
      <w:r>
        <w:rPr>
          <w:rFonts w:eastAsia="Times New Roman"/>
          <w:color w:val="auto"/>
          <w:sz w:val="28"/>
          <w:szCs w:val="28"/>
        </w:rPr>
        <w:t xml:space="preserve">проявлять развитое воображение в разных видах деятельности, и, прежде всего, в игре; </w:t>
      </w:r>
    </w:p>
    <w:p w:rsidR="008872C5" w:rsidRDefault="008872C5" w:rsidP="00E332A7">
      <w:pPr>
        <w:pStyle w:val="Default"/>
        <w:numPr>
          <w:ilvl w:val="0"/>
          <w:numId w:val="5"/>
        </w:numPr>
        <w:ind w:left="0" w:firstLine="709"/>
        <w:jc w:val="both"/>
        <w:rPr>
          <w:rFonts w:eastAsia="Times New Roman"/>
          <w:color w:val="auto"/>
          <w:sz w:val="28"/>
          <w:szCs w:val="28"/>
        </w:rPr>
      </w:pPr>
      <w:r>
        <w:rPr>
          <w:rFonts w:eastAsia="Times New Roman"/>
          <w:color w:val="auto"/>
          <w:sz w:val="28"/>
          <w:szCs w:val="28"/>
        </w:rPr>
        <w:t>выражать свои мысли</w:t>
      </w:r>
      <w:r w:rsidR="00A90FE7">
        <w:rPr>
          <w:rFonts w:eastAsia="Times New Roman"/>
          <w:color w:val="auto"/>
          <w:sz w:val="28"/>
          <w:szCs w:val="28"/>
        </w:rPr>
        <w:t>, чувства</w:t>
      </w:r>
      <w:r>
        <w:rPr>
          <w:rFonts w:eastAsia="Times New Roman"/>
          <w:color w:val="auto"/>
          <w:sz w:val="28"/>
          <w:szCs w:val="28"/>
        </w:rPr>
        <w:t xml:space="preserve">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8872C5" w:rsidRDefault="008872C5" w:rsidP="00E332A7">
      <w:pPr>
        <w:pStyle w:val="Default"/>
        <w:numPr>
          <w:ilvl w:val="0"/>
          <w:numId w:val="5"/>
        </w:numPr>
        <w:ind w:left="0" w:firstLine="709"/>
        <w:jc w:val="both"/>
        <w:rPr>
          <w:rFonts w:eastAsia="Times New Roman"/>
          <w:color w:val="auto"/>
          <w:sz w:val="28"/>
          <w:szCs w:val="28"/>
        </w:rPr>
      </w:pPr>
      <w:r>
        <w:rPr>
          <w:rFonts w:eastAsia="Times New Roman"/>
          <w:color w:val="auto"/>
          <w:sz w:val="28"/>
          <w:szCs w:val="28"/>
        </w:rPr>
        <w:t xml:space="preserve">контролировать свои движения и управлять ими; </w:t>
      </w:r>
    </w:p>
    <w:p w:rsidR="008872C5" w:rsidRDefault="008872C5" w:rsidP="00E332A7">
      <w:pPr>
        <w:pStyle w:val="Default"/>
        <w:numPr>
          <w:ilvl w:val="0"/>
          <w:numId w:val="5"/>
        </w:numPr>
        <w:ind w:left="0" w:firstLine="709"/>
        <w:jc w:val="both"/>
        <w:rPr>
          <w:rFonts w:eastAsia="Times New Roman"/>
          <w:color w:val="auto"/>
          <w:sz w:val="28"/>
          <w:szCs w:val="28"/>
        </w:rPr>
      </w:pPr>
      <w:r>
        <w:rPr>
          <w:rFonts w:eastAsia="Times New Roman"/>
          <w:color w:val="auto"/>
          <w:sz w:val="28"/>
          <w:szCs w:val="28"/>
        </w:rPr>
        <w:t>соблюдать правила безопасного поведения и личной гигиены.</w:t>
      </w:r>
    </w:p>
    <w:p w:rsidR="008872C5" w:rsidRDefault="008872C5" w:rsidP="008872C5">
      <w:pPr>
        <w:pStyle w:val="Default"/>
        <w:ind w:firstLine="709"/>
        <w:jc w:val="both"/>
        <w:rPr>
          <w:rFonts w:eastAsia="Times New Roman"/>
          <w:color w:val="auto"/>
          <w:sz w:val="28"/>
          <w:szCs w:val="28"/>
        </w:rPr>
      </w:pPr>
      <w:r>
        <w:rPr>
          <w:rFonts w:eastAsia="Times New Roman"/>
          <w:color w:val="auto"/>
          <w:sz w:val="28"/>
          <w:szCs w:val="28"/>
        </w:rPr>
        <w:t>К основным (ключевым)  характеристикам возможных достижений воспитанников относится также то, что на этапе завершения дошкольного образования ребенок:</w:t>
      </w:r>
    </w:p>
    <w:p w:rsidR="008872C5" w:rsidRDefault="008872C5" w:rsidP="00E332A7">
      <w:pPr>
        <w:pStyle w:val="Default"/>
        <w:numPr>
          <w:ilvl w:val="0"/>
          <w:numId w:val="4"/>
        </w:numPr>
        <w:ind w:left="0" w:firstLine="709"/>
        <w:jc w:val="both"/>
        <w:rPr>
          <w:rFonts w:eastAsia="Times New Roman"/>
          <w:sz w:val="28"/>
          <w:szCs w:val="28"/>
        </w:rPr>
      </w:pPr>
      <w:r>
        <w:rPr>
          <w:rFonts w:eastAsia="Times New Roman"/>
          <w:color w:val="auto"/>
          <w:sz w:val="28"/>
          <w:szCs w:val="28"/>
        </w:rPr>
        <w:t xml:space="preserve">владеет разными формами и видами игры, различает условную и реальную ситуации, умеет подчиняться разным правилам и социальным нормам; </w:t>
      </w:r>
    </w:p>
    <w:p w:rsidR="008872C5" w:rsidRDefault="008872C5" w:rsidP="00E332A7">
      <w:pPr>
        <w:pStyle w:val="a5"/>
        <w:numPr>
          <w:ilvl w:val="0"/>
          <w:numId w:val="4"/>
        </w:numPr>
        <w:tabs>
          <w:tab w:val="left" w:pos="360"/>
          <w:tab w:val="left" w:pos="1418"/>
          <w:tab w:val="left" w:pos="9999"/>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8872C5" w:rsidRDefault="008872C5" w:rsidP="00E332A7">
      <w:pPr>
        <w:pStyle w:val="a5"/>
        <w:numPr>
          <w:ilvl w:val="0"/>
          <w:numId w:val="4"/>
        </w:numPr>
        <w:tabs>
          <w:tab w:val="left" w:pos="360"/>
          <w:tab w:val="left" w:pos="1418"/>
          <w:tab w:val="left" w:pos="9999"/>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у него складываются предпосылки грамотности;</w:t>
      </w:r>
    </w:p>
    <w:p w:rsidR="008872C5" w:rsidRDefault="008872C5" w:rsidP="00E332A7">
      <w:pPr>
        <w:pStyle w:val="a5"/>
        <w:numPr>
          <w:ilvl w:val="0"/>
          <w:numId w:val="4"/>
        </w:numPr>
        <w:tabs>
          <w:tab w:val="left" w:pos="360"/>
          <w:tab w:val="left" w:pos="1418"/>
          <w:tab w:val="left" w:pos="9999"/>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подвижен, вынослив, владеет основными движениями, развита крупная и мелкая моторика.</w:t>
      </w:r>
    </w:p>
    <w:p w:rsidR="008872C5" w:rsidRDefault="008872C5" w:rsidP="008872C5">
      <w:pPr>
        <w:tabs>
          <w:tab w:val="left" w:pos="360"/>
          <w:tab w:val="left" w:pos="9540"/>
          <w:tab w:val="left" w:pos="999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8872C5" w:rsidRDefault="008872C5" w:rsidP="008872C5">
      <w:pPr>
        <w:tabs>
          <w:tab w:val="left" w:pos="360"/>
          <w:tab w:val="left" w:pos="9540"/>
          <w:tab w:val="left" w:pos="999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3A7780" w:rsidRPr="00394AE0" w:rsidRDefault="003A7780" w:rsidP="008872C5">
      <w:pPr>
        <w:tabs>
          <w:tab w:val="left" w:pos="360"/>
          <w:tab w:val="left" w:pos="9540"/>
          <w:tab w:val="left" w:pos="9999"/>
        </w:tabs>
        <w:spacing w:after="0" w:line="240" w:lineRule="auto"/>
        <w:ind w:firstLine="709"/>
        <w:jc w:val="both"/>
        <w:rPr>
          <w:rFonts w:ascii="Times New Roman" w:eastAsia="Times New Roman" w:hAnsi="Times New Roman" w:cs="Times New Roman"/>
          <w:b/>
          <w:sz w:val="28"/>
          <w:szCs w:val="28"/>
        </w:rPr>
      </w:pPr>
    </w:p>
    <w:p w:rsidR="0083189C" w:rsidRDefault="0083189C" w:rsidP="0083189C">
      <w:pPr>
        <w:pStyle w:val="1"/>
        <w:shd w:val="clear" w:color="auto" w:fill="auto"/>
        <w:ind w:left="40" w:right="40" w:firstLine="640"/>
        <w:rPr>
          <w:b/>
          <w:sz w:val="32"/>
          <w:szCs w:val="32"/>
        </w:rPr>
      </w:pPr>
      <w:r w:rsidRPr="0083189C">
        <w:rPr>
          <w:b/>
          <w:sz w:val="32"/>
          <w:szCs w:val="32"/>
          <w:lang w:val="en-US"/>
        </w:rPr>
        <w:t>II</w:t>
      </w:r>
      <w:r w:rsidRPr="0083189C">
        <w:rPr>
          <w:b/>
          <w:sz w:val="32"/>
          <w:szCs w:val="32"/>
        </w:rPr>
        <w:t xml:space="preserve"> СОДЕРЖАТЕЛЬНЫЙ РАЗДЕЛ</w:t>
      </w:r>
    </w:p>
    <w:p w:rsidR="00681726" w:rsidRPr="0083189C" w:rsidRDefault="00681726" w:rsidP="0083189C">
      <w:pPr>
        <w:pStyle w:val="1"/>
        <w:shd w:val="clear" w:color="auto" w:fill="auto"/>
        <w:ind w:left="40" w:right="40" w:firstLine="640"/>
        <w:rPr>
          <w:b/>
          <w:sz w:val="32"/>
          <w:szCs w:val="32"/>
        </w:rPr>
      </w:pPr>
    </w:p>
    <w:p w:rsidR="0083189C" w:rsidRDefault="00144727" w:rsidP="00144727">
      <w:pPr>
        <w:pStyle w:val="1"/>
        <w:shd w:val="clear" w:color="auto" w:fill="auto"/>
        <w:ind w:left="40" w:right="40" w:firstLine="640"/>
        <w:rPr>
          <w:b/>
          <w:sz w:val="32"/>
          <w:szCs w:val="32"/>
        </w:rPr>
      </w:pPr>
      <w:r>
        <w:rPr>
          <w:b/>
          <w:sz w:val="32"/>
          <w:szCs w:val="32"/>
        </w:rPr>
        <w:t xml:space="preserve">                    </w:t>
      </w:r>
      <w:r w:rsidR="00681726" w:rsidRPr="00681726">
        <w:rPr>
          <w:b/>
          <w:sz w:val="32"/>
          <w:szCs w:val="32"/>
        </w:rPr>
        <w:t>2.1.</w:t>
      </w:r>
      <w:r w:rsidR="0083189C" w:rsidRPr="00681726">
        <w:rPr>
          <w:b/>
          <w:sz w:val="32"/>
          <w:szCs w:val="32"/>
        </w:rPr>
        <w:t xml:space="preserve"> Общие положения</w:t>
      </w:r>
    </w:p>
    <w:p w:rsidR="00681726" w:rsidRPr="00681726" w:rsidRDefault="00681726" w:rsidP="00681726">
      <w:pPr>
        <w:pStyle w:val="1"/>
        <w:shd w:val="clear" w:color="auto" w:fill="auto"/>
        <w:ind w:left="40" w:right="40" w:firstLine="640"/>
        <w:jc w:val="center"/>
        <w:rPr>
          <w:b/>
          <w:sz w:val="32"/>
          <w:szCs w:val="32"/>
        </w:rPr>
      </w:pPr>
    </w:p>
    <w:p w:rsidR="0083189C" w:rsidRPr="00681726" w:rsidRDefault="0083189C" w:rsidP="0083189C">
      <w:pPr>
        <w:pStyle w:val="1"/>
        <w:shd w:val="clear" w:color="auto" w:fill="auto"/>
        <w:ind w:left="40" w:right="40" w:firstLine="640"/>
        <w:rPr>
          <w:sz w:val="28"/>
          <w:szCs w:val="28"/>
        </w:rPr>
      </w:pPr>
      <w:r w:rsidRPr="00681726">
        <w:rPr>
          <w:sz w:val="28"/>
          <w:szCs w:val="28"/>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83189C" w:rsidRPr="00681726" w:rsidRDefault="0083189C" w:rsidP="0083189C">
      <w:pPr>
        <w:pStyle w:val="1"/>
        <w:shd w:val="clear" w:color="auto" w:fill="auto"/>
        <w:ind w:left="40" w:right="40" w:firstLine="640"/>
        <w:rPr>
          <w:sz w:val="28"/>
          <w:szCs w:val="28"/>
        </w:rPr>
      </w:pPr>
      <w:r w:rsidRPr="00681726">
        <w:rPr>
          <w:sz w:val="28"/>
          <w:szCs w:val="28"/>
        </w:rPr>
        <w:t>Целостность педагогического процесса в ДОУ обеспечивается реализацией основной общеобразовательной программы дошкольного образования «От рождения до школы» под редакцией Н.Е. Вераксы, Т.С. Комаровой, М.А. Васильевой. Воспитание и обучение осуществляется на русском языке - государственном языке России.</w:t>
      </w:r>
    </w:p>
    <w:p w:rsidR="0083189C" w:rsidRPr="00681726" w:rsidRDefault="0083189C" w:rsidP="0083189C">
      <w:pPr>
        <w:pStyle w:val="1"/>
        <w:shd w:val="clear" w:color="auto" w:fill="auto"/>
        <w:ind w:left="40" w:right="40" w:firstLine="640"/>
        <w:rPr>
          <w:sz w:val="28"/>
          <w:szCs w:val="28"/>
        </w:rPr>
      </w:pPr>
      <w:r w:rsidRPr="00681726">
        <w:rPr>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83189C" w:rsidRPr="00681726" w:rsidRDefault="0083189C" w:rsidP="00E332A7">
      <w:pPr>
        <w:pStyle w:val="1"/>
        <w:numPr>
          <w:ilvl w:val="0"/>
          <w:numId w:val="6"/>
        </w:numPr>
        <w:shd w:val="clear" w:color="auto" w:fill="auto"/>
        <w:tabs>
          <w:tab w:val="left" w:pos="194"/>
        </w:tabs>
        <w:ind w:left="40"/>
        <w:jc w:val="left"/>
        <w:rPr>
          <w:sz w:val="28"/>
          <w:szCs w:val="28"/>
        </w:rPr>
      </w:pPr>
      <w:r w:rsidRPr="00681726">
        <w:rPr>
          <w:sz w:val="28"/>
          <w:szCs w:val="28"/>
        </w:rPr>
        <w:t>социально-коммуникативное развитие;</w:t>
      </w:r>
    </w:p>
    <w:p w:rsidR="0083189C" w:rsidRPr="00681726" w:rsidRDefault="0083189C" w:rsidP="00E332A7">
      <w:pPr>
        <w:pStyle w:val="1"/>
        <w:numPr>
          <w:ilvl w:val="0"/>
          <w:numId w:val="6"/>
        </w:numPr>
        <w:shd w:val="clear" w:color="auto" w:fill="auto"/>
        <w:tabs>
          <w:tab w:val="left" w:pos="194"/>
        </w:tabs>
        <w:ind w:left="40"/>
        <w:jc w:val="left"/>
        <w:rPr>
          <w:sz w:val="28"/>
          <w:szCs w:val="28"/>
        </w:rPr>
      </w:pPr>
      <w:r w:rsidRPr="00681726">
        <w:rPr>
          <w:sz w:val="28"/>
          <w:szCs w:val="28"/>
        </w:rPr>
        <w:t>познавательное развитие;</w:t>
      </w:r>
    </w:p>
    <w:p w:rsidR="0083189C" w:rsidRPr="00681726" w:rsidRDefault="0083189C" w:rsidP="00E332A7">
      <w:pPr>
        <w:pStyle w:val="1"/>
        <w:numPr>
          <w:ilvl w:val="0"/>
          <w:numId w:val="6"/>
        </w:numPr>
        <w:shd w:val="clear" w:color="auto" w:fill="auto"/>
        <w:tabs>
          <w:tab w:val="left" w:pos="189"/>
        </w:tabs>
        <w:ind w:left="40"/>
        <w:jc w:val="left"/>
        <w:rPr>
          <w:sz w:val="28"/>
          <w:szCs w:val="28"/>
        </w:rPr>
      </w:pPr>
      <w:r w:rsidRPr="00681726">
        <w:rPr>
          <w:sz w:val="28"/>
          <w:szCs w:val="28"/>
        </w:rPr>
        <w:t>речевое развитие;</w:t>
      </w:r>
    </w:p>
    <w:p w:rsidR="0083189C" w:rsidRPr="00681726" w:rsidRDefault="0083189C" w:rsidP="00E332A7">
      <w:pPr>
        <w:pStyle w:val="1"/>
        <w:numPr>
          <w:ilvl w:val="0"/>
          <w:numId w:val="6"/>
        </w:numPr>
        <w:shd w:val="clear" w:color="auto" w:fill="auto"/>
        <w:tabs>
          <w:tab w:val="left" w:pos="194"/>
        </w:tabs>
        <w:ind w:left="40"/>
        <w:jc w:val="left"/>
        <w:rPr>
          <w:sz w:val="28"/>
          <w:szCs w:val="28"/>
        </w:rPr>
      </w:pPr>
      <w:r w:rsidRPr="00681726">
        <w:rPr>
          <w:sz w:val="28"/>
          <w:szCs w:val="28"/>
        </w:rPr>
        <w:t>художественно-эстетическое развитие;</w:t>
      </w:r>
    </w:p>
    <w:p w:rsidR="0083189C" w:rsidRPr="00681726" w:rsidRDefault="0083189C" w:rsidP="00E332A7">
      <w:pPr>
        <w:pStyle w:val="1"/>
        <w:numPr>
          <w:ilvl w:val="0"/>
          <w:numId w:val="6"/>
        </w:numPr>
        <w:shd w:val="clear" w:color="auto" w:fill="auto"/>
        <w:tabs>
          <w:tab w:val="left" w:pos="198"/>
        </w:tabs>
        <w:spacing w:after="236"/>
        <w:ind w:left="40"/>
        <w:jc w:val="left"/>
        <w:rPr>
          <w:sz w:val="28"/>
          <w:szCs w:val="28"/>
        </w:rPr>
      </w:pPr>
      <w:r w:rsidRPr="00681726">
        <w:rPr>
          <w:sz w:val="28"/>
          <w:szCs w:val="28"/>
        </w:rPr>
        <w:t>физическое развитие.</w:t>
      </w:r>
    </w:p>
    <w:p w:rsidR="00866916" w:rsidRPr="00866916" w:rsidRDefault="00866916" w:rsidP="00E332A7">
      <w:pPr>
        <w:pStyle w:val="a5"/>
        <w:numPr>
          <w:ilvl w:val="0"/>
          <w:numId w:val="6"/>
        </w:numPr>
        <w:spacing w:after="0"/>
        <w:jc w:val="center"/>
        <w:rPr>
          <w:rFonts w:ascii="Times New Roman" w:hAnsi="Times New Roman"/>
          <w:sz w:val="28"/>
          <w:szCs w:val="28"/>
        </w:rPr>
      </w:pPr>
      <w:r w:rsidRPr="00866916">
        <w:rPr>
          <w:rFonts w:ascii="Times New Roman" w:hAnsi="Times New Roman"/>
          <w:sz w:val="28"/>
          <w:szCs w:val="28"/>
        </w:rPr>
        <w:t>Структура содержания дошкольного образования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8505"/>
      </w:tblGrid>
      <w:tr w:rsidR="00866916" w:rsidRPr="00464576" w:rsidTr="00866916">
        <w:trPr>
          <w:trHeight w:val="292"/>
        </w:trPr>
        <w:tc>
          <w:tcPr>
            <w:tcW w:w="959" w:type="dxa"/>
            <w:tcBorders>
              <w:top w:val="single" w:sz="4" w:space="0" w:color="auto"/>
              <w:left w:val="single" w:sz="4" w:space="0" w:color="auto"/>
              <w:bottom w:val="single" w:sz="4" w:space="0" w:color="auto"/>
              <w:right w:val="single" w:sz="4" w:space="0" w:color="auto"/>
            </w:tcBorders>
          </w:tcPr>
          <w:p w:rsidR="00866916" w:rsidRPr="00464576" w:rsidRDefault="00866916" w:rsidP="00866916">
            <w:pPr>
              <w:spacing w:after="0"/>
              <w:jc w:val="center"/>
              <w:rPr>
                <w:rFonts w:ascii="Times New Roman" w:eastAsia="Times New Roman" w:hAnsi="Times New Roman" w:cs="Times New Roman"/>
                <w:sz w:val="28"/>
                <w:szCs w:val="28"/>
              </w:rPr>
            </w:pPr>
          </w:p>
        </w:tc>
        <w:tc>
          <w:tcPr>
            <w:tcW w:w="8505" w:type="dxa"/>
            <w:tcBorders>
              <w:top w:val="single" w:sz="4" w:space="0" w:color="auto"/>
              <w:left w:val="single" w:sz="4" w:space="0" w:color="auto"/>
              <w:bottom w:val="single" w:sz="4" w:space="0" w:color="auto"/>
              <w:right w:val="single" w:sz="4" w:space="0" w:color="auto"/>
            </w:tcBorders>
          </w:tcPr>
          <w:p w:rsidR="00866916" w:rsidRPr="00464576" w:rsidRDefault="00866916" w:rsidP="00866916">
            <w:pPr>
              <w:spacing w:after="0"/>
              <w:jc w:val="center"/>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Образовательные области</w:t>
            </w:r>
          </w:p>
        </w:tc>
      </w:tr>
      <w:tr w:rsidR="00866916" w:rsidRPr="00464576" w:rsidTr="00866916">
        <w:trPr>
          <w:trHeight w:val="1559"/>
        </w:trPr>
        <w:tc>
          <w:tcPr>
            <w:tcW w:w="959" w:type="dxa"/>
            <w:tcBorders>
              <w:top w:val="single" w:sz="4" w:space="0" w:color="auto"/>
              <w:left w:val="single" w:sz="4" w:space="0" w:color="auto"/>
              <w:bottom w:val="single" w:sz="4" w:space="0" w:color="auto"/>
              <w:right w:val="single" w:sz="4" w:space="0" w:color="auto"/>
            </w:tcBorders>
            <w:textDirection w:val="btLr"/>
            <w:vAlign w:val="center"/>
          </w:tcPr>
          <w:p w:rsidR="00866916" w:rsidRPr="00464576" w:rsidRDefault="00866916" w:rsidP="00866916">
            <w:pPr>
              <w:spacing w:after="0"/>
              <w:ind w:left="113" w:right="113"/>
              <w:jc w:val="center"/>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Социально- коммуникативное развитие</w:t>
            </w:r>
          </w:p>
        </w:tc>
        <w:tc>
          <w:tcPr>
            <w:tcW w:w="8505" w:type="dxa"/>
            <w:tcBorders>
              <w:top w:val="single" w:sz="4" w:space="0" w:color="auto"/>
              <w:left w:val="single" w:sz="4" w:space="0" w:color="auto"/>
              <w:bottom w:val="single" w:sz="4" w:space="0" w:color="auto"/>
              <w:right w:val="single" w:sz="4" w:space="0" w:color="auto"/>
            </w:tcBorders>
          </w:tcPr>
          <w:p w:rsidR="00866916" w:rsidRPr="00464576" w:rsidRDefault="00866916" w:rsidP="00866916">
            <w:pPr>
              <w:spacing w:after="0" w:line="240" w:lineRule="auto"/>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 личностное развитие воспитанников;</w:t>
            </w:r>
          </w:p>
          <w:p w:rsidR="00866916" w:rsidRPr="00464576" w:rsidRDefault="00866916" w:rsidP="00866916">
            <w:pPr>
              <w:spacing w:after="0" w:line="240" w:lineRule="auto"/>
              <w:jc w:val="both"/>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 формирование гендерной, семейной, гражданской принадлежности, а также принадлежности к мировому сообществу;</w:t>
            </w:r>
          </w:p>
          <w:p w:rsidR="00866916" w:rsidRPr="00464576" w:rsidRDefault="00866916" w:rsidP="00866916">
            <w:pPr>
              <w:spacing w:after="0" w:line="240" w:lineRule="auto"/>
              <w:jc w:val="both"/>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 приобщение к нормам и правилам взаимоотношения со сверстниками и взрослыми;</w:t>
            </w:r>
          </w:p>
          <w:p w:rsidR="00866916" w:rsidRPr="00464576" w:rsidRDefault="00866916" w:rsidP="00866916">
            <w:pPr>
              <w:spacing w:after="0" w:line="240" w:lineRule="auto"/>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 формирование адекватных представлений ребенка о себе, семье, обществе, государстве, мире и природе;</w:t>
            </w:r>
          </w:p>
          <w:p w:rsidR="00866916" w:rsidRPr="00464576" w:rsidRDefault="00866916" w:rsidP="00866916">
            <w:pPr>
              <w:spacing w:after="0" w:line="240" w:lineRule="auto"/>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 xml:space="preserve"> - развитие физических,  личностных и интеллектуальных качеств.</w:t>
            </w:r>
          </w:p>
          <w:p w:rsidR="00866916" w:rsidRPr="00464576" w:rsidRDefault="00866916" w:rsidP="00866916">
            <w:pPr>
              <w:spacing w:after="0" w:line="240" w:lineRule="auto"/>
              <w:jc w:val="both"/>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  формирование целостной картины мира;</w:t>
            </w:r>
          </w:p>
          <w:p w:rsidR="00866916" w:rsidRPr="00464576" w:rsidRDefault="00866916" w:rsidP="00866916">
            <w:pPr>
              <w:spacing w:after="0" w:line="240" w:lineRule="auto"/>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 формирование трудовых умений и навыков, адекватных возрасту детей;</w:t>
            </w:r>
          </w:p>
          <w:p w:rsidR="00866916" w:rsidRPr="00464576" w:rsidRDefault="00866916" w:rsidP="00866916">
            <w:pPr>
              <w:spacing w:after="0" w:line="240" w:lineRule="auto"/>
              <w:jc w:val="both"/>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 воспитание сознательного отношения к труду как к основной жизненной потребности, трудолюбия;</w:t>
            </w:r>
          </w:p>
          <w:p w:rsidR="00866916" w:rsidRPr="00464576" w:rsidRDefault="00866916" w:rsidP="00866916">
            <w:pPr>
              <w:spacing w:after="0" w:line="240" w:lineRule="auto"/>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 развитие физических, личностных и интеллектуальных качеств.</w:t>
            </w:r>
          </w:p>
          <w:p w:rsidR="00866916" w:rsidRPr="00464576" w:rsidRDefault="00866916" w:rsidP="00866916">
            <w:pPr>
              <w:spacing w:after="0" w:line="240" w:lineRule="auto"/>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 xml:space="preserve">- формирование основ безопасности собственной </w:t>
            </w:r>
            <w:r w:rsidRPr="00464576">
              <w:rPr>
                <w:rFonts w:ascii="Times New Roman" w:eastAsia="Times New Roman" w:hAnsi="Times New Roman" w:cs="Times New Roman"/>
                <w:sz w:val="28"/>
                <w:szCs w:val="28"/>
              </w:rPr>
              <w:lastRenderedPageBreak/>
              <w:t>жизнедеятельности;</w:t>
            </w:r>
          </w:p>
          <w:p w:rsidR="00866916" w:rsidRPr="00464576" w:rsidRDefault="00866916" w:rsidP="00866916">
            <w:pPr>
              <w:spacing w:after="0" w:line="240" w:lineRule="auto"/>
              <w:jc w:val="both"/>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 формирования основ экологического сознания (безопасности окружающего мира);</w:t>
            </w:r>
          </w:p>
          <w:p w:rsidR="00866916" w:rsidRPr="00464576" w:rsidRDefault="00866916" w:rsidP="00866916">
            <w:pPr>
              <w:spacing w:after="0" w:line="240" w:lineRule="auto"/>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 развитие личностных и интеллектуальных качеств.</w:t>
            </w:r>
          </w:p>
          <w:p w:rsidR="00866916" w:rsidRPr="00464576" w:rsidRDefault="00866916" w:rsidP="00866916">
            <w:pPr>
              <w:spacing w:after="0" w:line="240" w:lineRule="auto"/>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 сохранение и укрепление здоровья детей;</w:t>
            </w:r>
          </w:p>
          <w:p w:rsidR="00866916" w:rsidRPr="00464576" w:rsidRDefault="00866916" w:rsidP="00866916">
            <w:pPr>
              <w:spacing w:after="0" w:line="240" w:lineRule="auto"/>
              <w:jc w:val="both"/>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 воспитание культурно-гигиенических навыков;</w:t>
            </w:r>
          </w:p>
          <w:p w:rsidR="00866916" w:rsidRPr="00464576" w:rsidRDefault="00866916" w:rsidP="00866916">
            <w:pPr>
              <w:spacing w:after="0" w:line="240" w:lineRule="auto"/>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 формирование начальных представлений о здоровом образе жизни;</w:t>
            </w:r>
          </w:p>
          <w:p w:rsidR="00866916" w:rsidRPr="00464576" w:rsidRDefault="00866916" w:rsidP="00866916">
            <w:pPr>
              <w:spacing w:after="0" w:line="240" w:lineRule="auto"/>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 развитие физических, личностных и интеллектуальных, качеств.</w:t>
            </w:r>
          </w:p>
        </w:tc>
      </w:tr>
      <w:tr w:rsidR="00866916" w:rsidRPr="00464576" w:rsidTr="00866916">
        <w:trPr>
          <w:trHeight w:val="1559"/>
        </w:trPr>
        <w:tc>
          <w:tcPr>
            <w:tcW w:w="959" w:type="dxa"/>
            <w:tcBorders>
              <w:top w:val="single" w:sz="4" w:space="0" w:color="auto"/>
              <w:left w:val="single" w:sz="4" w:space="0" w:color="auto"/>
              <w:bottom w:val="single" w:sz="4" w:space="0" w:color="auto"/>
              <w:right w:val="single" w:sz="4" w:space="0" w:color="auto"/>
            </w:tcBorders>
            <w:textDirection w:val="btLr"/>
            <w:vAlign w:val="center"/>
          </w:tcPr>
          <w:p w:rsidR="00866916" w:rsidRPr="00464576" w:rsidRDefault="00866916" w:rsidP="00866916">
            <w:pPr>
              <w:spacing w:after="0"/>
              <w:ind w:left="113" w:right="113"/>
              <w:jc w:val="center"/>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lastRenderedPageBreak/>
              <w:t>Познавательное развитие</w:t>
            </w:r>
          </w:p>
        </w:tc>
        <w:tc>
          <w:tcPr>
            <w:tcW w:w="8505" w:type="dxa"/>
            <w:tcBorders>
              <w:top w:val="single" w:sz="4" w:space="0" w:color="auto"/>
              <w:left w:val="single" w:sz="4" w:space="0" w:color="auto"/>
              <w:bottom w:val="single" w:sz="4" w:space="0" w:color="auto"/>
              <w:right w:val="single" w:sz="4" w:space="0" w:color="auto"/>
            </w:tcBorders>
          </w:tcPr>
          <w:p w:rsidR="00866916" w:rsidRPr="00464576" w:rsidRDefault="00866916" w:rsidP="00866916">
            <w:pPr>
              <w:spacing w:after="0" w:line="240" w:lineRule="auto"/>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-развитие познавательно-исследовательской деятельности, конструирование;</w:t>
            </w:r>
          </w:p>
          <w:p w:rsidR="00866916" w:rsidRPr="00464576" w:rsidRDefault="00866916" w:rsidP="00866916">
            <w:pPr>
              <w:spacing w:after="0" w:line="240" w:lineRule="auto"/>
              <w:jc w:val="both"/>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 формирование сенсорных, элементарных математических представлений;</w:t>
            </w:r>
          </w:p>
          <w:p w:rsidR="00866916" w:rsidRPr="00464576" w:rsidRDefault="00866916" w:rsidP="00866916">
            <w:pPr>
              <w:spacing w:after="0" w:line="240" w:lineRule="auto"/>
              <w:jc w:val="both"/>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 формирование целостной картины мира;</w:t>
            </w:r>
          </w:p>
          <w:p w:rsidR="00866916" w:rsidRPr="00464576" w:rsidRDefault="00866916" w:rsidP="00866916">
            <w:pPr>
              <w:spacing w:after="0" w:line="240" w:lineRule="auto"/>
              <w:jc w:val="both"/>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 расширение кругозора детей;</w:t>
            </w:r>
          </w:p>
          <w:p w:rsidR="00866916" w:rsidRPr="00464576" w:rsidRDefault="00866916" w:rsidP="00866916">
            <w:pPr>
              <w:spacing w:after="0" w:line="240" w:lineRule="auto"/>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 развитие личностных и интеллектуальных качеств.</w:t>
            </w:r>
          </w:p>
          <w:p w:rsidR="00866916" w:rsidRPr="00464576" w:rsidRDefault="00866916" w:rsidP="00866916">
            <w:pPr>
              <w:spacing w:after="0" w:line="240" w:lineRule="auto"/>
              <w:jc w:val="both"/>
              <w:rPr>
                <w:rFonts w:ascii="Times New Roman" w:eastAsia="Times New Roman" w:hAnsi="Times New Roman" w:cs="Times New Roman"/>
                <w:sz w:val="28"/>
                <w:szCs w:val="28"/>
              </w:rPr>
            </w:pPr>
          </w:p>
        </w:tc>
      </w:tr>
      <w:tr w:rsidR="00866916" w:rsidRPr="00464576" w:rsidTr="00866916">
        <w:trPr>
          <w:trHeight w:val="1170"/>
        </w:trPr>
        <w:tc>
          <w:tcPr>
            <w:tcW w:w="959" w:type="dxa"/>
            <w:tcBorders>
              <w:top w:val="single" w:sz="4" w:space="0" w:color="auto"/>
              <w:left w:val="single" w:sz="4" w:space="0" w:color="auto"/>
              <w:bottom w:val="single" w:sz="4" w:space="0" w:color="auto"/>
              <w:right w:val="single" w:sz="4" w:space="0" w:color="auto"/>
            </w:tcBorders>
            <w:textDirection w:val="btLr"/>
            <w:vAlign w:val="center"/>
          </w:tcPr>
          <w:p w:rsidR="00866916" w:rsidRPr="00464576" w:rsidRDefault="00866916" w:rsidP="00866916">
            <w:pPr>
              <w:spacing w:after="0"/>
              <w:ind w:left="113" w:right="113"/>
              <w:jc w:val="center"/>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 xml:space="preserve">      Речевое развитие</w:t>
            </w:r>
          </w:p>
        </w:tc>
        <w:tc>
          <w:tcPr>
            <w:tcW w:w="8505" w:type="dxa"/>
            <w:tcBorders>
              <w:top w:val="single" w:sz="4" w:space="0" w:color="auto"/>
              <w:left w:val="single" w:sz="4" w:space="0" w:color="auto"/>
              <w:bottom w:val="single" w:sz="4" w:space="0" w:color="auto"/>
              <w:right w:val="single" w:sz="4" w:space="0" w:color="auto"/>
            </w:tcBorders>
          </w:tcPr>
          <w:p w:rsidR="00866916" w:rsidRPr="00464576" w:rsidRDefault="00866916" w:rsidP="00866916">
            <w:pPr>
              <w:spacing w:after="0" w:line="240" w:lineRule="auto"/>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 развитие активной речи детей в различных видах деятельности;</w:t>
            </w:r>
          </w:p>
          <w:p w:rsidR="00866916" w:rsidRPr="00464576" w:rsidRDefault="00866916" w:rsidP="00866916">
            <w:pPr>
              <w:spacing w:after="0" w:line="240" w:lineRule="auto"/>
              <w:jc w:val="both"/>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 практическое овладение воспитанниками нормами русской речи;</w:t>
            </w:r>
          </w:p>
          <w:p w:rsidR="00866916" w:rsidRPr="00464576" w:rsidRDefault="00866916" w:rsidP="00866916">
            <w:pPr>
              <w:spacing w:after="0" w:line="240" w:lineRule="auto"/>
              <w:jc w:val="both"/>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 развитие свободного общения со взрослыми и детьми;</w:t>
            </w:r>
          </w:p>
          <w:p w:rsidR="00866916" w:rsidRPr="00464576" w:rsidRDefault="00866916" w:rsidP="00866916">
            <w:pPr>
              <w:spacing w:after="0" w:line="240" w:lineRule="auto"/>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 развитие личностных и интеллектуальных качеств.</w:t>
            </w:r>
          </w:p>
          <w:p w:rsidR="00866916" w:rsidRPr="00464576" w:rsidRDefault="00866916" w:rsidP="00866916">
            <w:pPr>
              <w:spacing w:after="0" w:line="240" w:lineRule="auto"/>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 формирование целостной картины мира;</w:t>
            </w:r>
          </w:p>
          <w:p w:rsidR="00866916" w:rsidRPr="00464576" w:rsidRDefault="00866916" w:rsidP="00866916">
            <w:pPr>
              <w:spacing w:after="0" w:line="240" w:lineRule="auto"/>
              <w:jc w:val="both"/>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  развитие литературной речи;</w:t>
            </w:r>
          </w:p>
          <w:p w:rsidR="00866916" w:rsidRPr="00464576" w:rsidRDefault="00866916" w:rsidP="00866916">
            <w:pPr>
              <w:spacing w:after="0" w:line="240" w:lineRule="auto"/>
              <w:jc w:val="both"/>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 приобщение к словесному искусству;</w:t>
            </w:r>
          </w:p>
          <w:p w:rsidR="00866916" w:rsidRPr="00464576" w:rsidRDefault="00866916" w:rsidP="00866916">
            <w:pPr>
              <w:spacing w:after="0" w:line="240" w:lineRule="auto"/>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 развитие личностных и интеллектуальных качеств</w:t>
            </w:r>
          </w:p>
        </w:tc>
      </w:tr>
      <w:tr w:rsidR="00866916" w:rsidRPr="00464576" w:rsidTr="00866916">
        <w:trPr>
          <w:trHeight w:val="2494"/>
        </w:trPr>
        <w:tc>
          <w:tcPr>
            <w:tcW w:w="959" w:type="dxa"/>
            <w:tcBorders>
              <w:top w:val="single" w:sz="4" w:space="0" w:color="auto"/>
              <w:left w:val="single" w:sz="4" w:space="0" w:color="auto"/>
              <w:bottom w:val="single" w:sz="4" w:space="0" w:color="auto"/>
              <w:right w:val="single" w:sz="4" w:space="0" w:color="auto"/>
            </w:tcBorders>
            <w:textDirection w:val="btLr"/>
            <w:vAlign w:val="center"/>
          </w:tcPr>
          <w:p w:rsidR="00866916" w:rsidRPr="00464576" w:rsidRDefault="00866916" w:rsidP="00866916">
            <w:pPr>
              <w:spacing w:after="0"/>
              <w:ind w:left="113" w:right="113"/>
              <w:jc w:val="center"/>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Художественно-эстетическое развитие</w:t>
            </w:r>
          </w:p>
        </w:tc>
        <w:tc>
          <w:tcPr>
            <w:tcW w:w="8505" w:type="dxa"/>
            <w:tcBorders>
              <w:top w:val="single" w:sz="4" w:space="0" w:color="auto"/>
              <w:left w:val="single" w:sz="4" w:space="0" w:color="auto"/>
              <w:right w:val="single" w:sz="4" w:space="0" w:color="auto"/>
            </w:tcBorders>
          </w:tcPr>
          <w:p w:rsidR="00866916" w:rsidRPr="00464576" w:rsidRDefault="00866916" w:rsidP="00866916">
            <w:pPr>
              <w:spacing w:after="0" w:line="240" w:lineRule="auto"/>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 развитие  музыкально-ритмической деятельности;</w:t>
            </w:r>
          </w:p>
          <w:p w:rsidR="00866916" w:rsidRPr="00464576" w:rsidRDefault="00866916" w:rsidP="00866916">
            <w:pPr>
              <w:spacing w:after="0" w:line="240" w:lineRule="auto"/>
              <w:jc w:val="both"/>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 приобщение к музыкальному искусству;</w:t>
            </w:r>
          </w:p>
          <w:p w:rsidR="00866916" w:rsidRPr="00464576" w:rsidRDefault="00866916" w:rsidP="00866916">
            <w:pPr>
              <w:spacing w:after="0" w:line="240" w:lineRule="auto"/>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 развитие физических,  личностных и  интеллектуальных качеств.</w:t>
            </w:r>
          </w:p>
          <w:p w:rsidR="00866916" w:rsidRPr="00464576" w:rsidRDefault="00866916" w:rsidP="00866916">
            <w:pPr>
              <w:spacing w:after="0" w:line="240" w:lineRule="auto"/>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 xml:space="preserve">- развитие продуктивной деятельности детей (рисование, лепка, аппликация, художественный труд); </w:t>
            </w:r>
          </w:p>
          <w:p w:rsidR="00866916" w:rsidRPr="00464576" w:rsidRDefault="00866916" w:rsidP="00866916">
            <w:pPr>
              <w:spacing w:after="0" w:line="240" w:lineRule="auto"/>
              <w:jc w:val="both"/>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 xml:space="preserve">- развитие творчества; </w:t>
            </w:r>
          </w:p>
          <w:p w:rsidR="00866916" w:rsidRPr="00464576" w:rsidRDefault="00866916" w:rsidP="00866916">
            <w:pPr>
              <w:spacing w:after="0" w:line="240" w:lineRule="auto"/>
              <w:jc w:val="both"/>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 приобщение к изобразительному искусству;</w:t>
            </w:r>
          </w:p>
          <w:p w:rsidR="00866916" w:rsidRPr="00464576" w:rsidRDefault="00866916" w:rsidP="00866916">
            <w:pPr>
              <w:spacing w:after="0" w:line="240" w:lineRule="auto"/>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 развитие физических (мелкой моторики рук), личностных и интеллектуальных качеств.</w:t>
            </w:r>
          </w:p>
        </w:tc>
      </w:tr>
      <w:tr w:rsidR="00866916" w:rsidRPr="00464576" w:rsidTr="00866916">
        <w:trPr>
          <w:trHeight w:val="2494"/>
        </w:trPr>
        <w:tc>
          <w:tcPr>
            <w:tcW w:w="959" w:type="dxa"/>
            <w:tcBorders>
              <w:top w:val="single" w:sz="4" w:space="0" w:color="auto"/>
              <w:left w:val="single" w:sz="4" w:space="0" w:color="auto"/>
              <w:bottom w:val="single" w:sz="4" w:space="0" w:color="auto"/>
              <w:right w:val="single" w:sz="4" w:space="0" w:color="auto"/>
            </w:tcBorders>
            <w:textDirection w:val="btLr"/>
            <w:vAlign w:val="center"/>
          </w:tcPr>
          <w:p w:rsidR="00866916" w:rsidRPr="00464576" w:rsidRDefault="00866916" w:rsidP="00866916">
            <w:pPr>
              <w:spacing w:after="0"/>
              <w:ind w:left="113" w:right="113"/>
              <w:jc w:val="center"/>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Физическое развитие</w:t>
            </w:r>
          </w:p>
        </w:tc>
        <w:tc>
          <w:tcPr>
            <w:tcW w:w="8505" w:type="dxa"/>
            <w:tcBorders>
              <w:top w:val="single" w:sz="4" w:space="0" w:color="auto"/>
              <w:left w:val="single" w:sz="4" w:space="0" w:color="auto"/>
              <w:right w:val="single" w:sz="4" w:space="0" w:color="auto"/>
            </w:tcBorders>
          </w:tcPr>
          <w:p w:rsidR="00866916" w:rsidRPr="00464576" w:rsidRDefault="00866916" w:rsidP="00866916">
            <w:pPr>
              <w:spacing w:after="0" w:line="240" w:lineRule="auto"/>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 развитие основных движений детей;</w:t>
            </w:r>
          </w:p>
          <w:p w:rsidR="00866916" w:rsidRPr="00464576" w:rsidRDefault="00866916" w:rsidP="00866916">
            <w:pPr>
              <w:spacing w:after="0" w:line="240" w:lineRule="auto"/>
              <w:jc w:val="both"/>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 сохранение и укрепление здоровья воспитанников;</w:t>
            </w:r>
          </w:p>
          <w:p w:rsidR="00866916" w:rsidRPr="00464576" w:rsidRDefault="00866916" w:rsidP="00866916">
            <w:pPr>
              <w:spacing w:after="0" w:line="240" w:lineRule="auto"/>
              <w:rPr>
                <w:rFonts w:ascii="Times New Roman" w:eastAsia="Times New Roman" w:hAnsi="Times New Roman" w:cs="Times New Roman"/>
                <w:sz w:val="28"/>
                <w:szCs w:val="28"/>
              </w:rPr>
            </w:pPr>
            <w:r w:rsidRPr="00464576">
              <w:rPr>
                <w:rFonts w:ascii="Times New Roman" w:eastAsia="Times New Roman" w:hAnsi="Times New Roman" w:cs="Times New Roman"/>
                <w:sz w:val="28"/>
                <w:szCs w:val="28"/>
              </w:rPr>
              <w:t>- воспитание физических и личностных качеств.</w:t>
            </w:r>
          </w:p>
        </w:tc>
      </w:tr>
    </w:tbl>
    <w:p w:rsidR="00866916" w:rsidRDefault="00866916" w:rsidP="00E332A7">
      <w:pPr>
        <w:pStyle w:val="1"/>
        <w:numPr>
          <w:ilvl w:val="0"/>
          <w:numId w:val="6"/>
        </w:numPr>
        <w:shd w:val="clear" w:color="auto" w:fill="auto"/>
        <w:tabs>
          <w:tab w:val="left" w:pos="198"/>
        </w:tabs>
        <w:spacing w:after="236"/>
        <w:ind w:left="40"/>
        <w:jc w:val="left"/>
      </w:pPr>
    </w:p>
    <w:p w:rsidR="0083189C" w:rsidRPr="00866916" w:rsidRDefault="0083189C" w:rsidP="0083189C">
      <w:pPr>
        <w:pStyle w:val="11"/>
        <w:keepNext/>
        <w:keepLines/>
        <w:shd w:val="clear" w:color="auto" w:fill="auto"/>
        <w:spacing w:after="244" w:line="312" w:lineRule="exact"/>
        <w:rPr>
          <w:b/>
          <w:sz w:val="32"/>
          <w:szCs w:val="32"/>
        </w:rPr>
      </w:pPr>
      <w:bookmarkStart w:id="0" w:name="bookmark1"/>
      <w:r w:rsidRPr="00866916">
        <w:rPr>
          <w:b/>
          <w:sz w:val="32"/>
          <w:szCs w:val="32"/>
        </w:rPr>
        <w:lastRenderedPageBreak/>
        <w:t>2.2. Описание образовательной деятельности в соответствии с направлениями развития ребенка, представленными в пяти образовательных областях</w:t>
      </w:r>
      <w:r w:rsidR="00144727">
        <w:rPr>
          <w:b/>
          <w:sz w:val="32"/>
          <w:szCs w:val="32"/>
        </w:rPr>
        <w:t xml:space="preserve"> с учетом используемых вариативных примерных основных программ  дошкольного образования  и методических пособий, обеспечивающих реализацию  данного содержания</w:t>
      </w:r>
      <w:r w:rsidRPr="00866916">
        <w:rPr>
          <w:b/>
          <w:sz w:val="32"/>
          <w:szCs w:val="32"/>
        </w:rPr>
        <w:t>.</w:t>
      </w:r>
      <w:bookmarkEnd w:id="0"/>
    </w:p>
    <w:p w:rsidR="0083189C" w:rsidRPr="00866916" w:rsidRDefault="0083189C" w:rsidP="0083189C">
      <w:pPr>
        <w:pStyle w:val="11"/>
        <w:keepNext/>
        <w:keepLines/>
        <w:shd w:val="clear" w:color="auto" w:fill="auto"/>
        <w:rPr>
          <w:b/>
          <w:sz w:val="28"/>
          <w:szCs w:val="28"/>
        </w:rPr>
      </w:pPr>
      <w:bookmarkStart w:id="1" w:name="bookmark2"/>
      <w:r w:rsidRPr="00866916">
        <w:rPr>
          <w:b/>
          <w:sz w:val="28"/>
          <w:szCs w:val="28"/>
        </w:rPr>
        <w:t>2.2.1.</w:t>
      </w:r>
      <w:r w:rsidR="005B1D2C">
        <w:rPr>
          <w:b/>
          <w:sz w:val="28"/>
          <w:szCs w:val="28"/>
        </w:rPr>
        <w:t xml:space="preserve"> Содержание  образовательной </w:t>
      </w:r>
      <w:r w:rsidRPr="00866916">
        <w:rPr>
          <w:b/>
          <w:sz w:val="28"/>
          <w:szCs w:val="28"/>
        </w:rPr>
        <w:t xml:space="preserve"> область «Социально - коммуникативное развитие»</w:t>
      </w:r>
      <w:bookmarkEnd w:id="1"/>
    </w:p>
    <w:p w:rsidR="0083189C" w:rsidRDefault="0083189C" w:rsidP="0083189C">
      <w:pPr>
        <w:pStyle w:val="1"/>
        <w:shd w:val="clear" w:color="auto" w:fill="auto"/>
        <w:ind w:left="40" w:right="40" w:firstLine="640"/>
        <w:rPr>
          <w:sz w:val="28"/>
          <w:szCs w:val="28"/>
        </w:rPr>
      </w:pPr>
      <w:r w:rsidRPr="00866916">
        <w:rPr>
          <w:sz w:val="28"/>
          <w:szCs w:val="28"/>
        </w:rPr>
        <w:t>«Социально - 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(п. 2.6. ФГОС ДО).</w:t>
      </w:r>
    </w:p>
    <w:p w:rsidR="00144727" w:rsidRDefault="00144727" w:rsidP="0083189C">
      <w:pPr>
        <w:pStyle w:val="1"/>
        <w:shd w:val="clear" w:color="auto" w:fill="auto"/>
        <w:ind w:left="40" w:right="40" w:firstLine="640"/>
        <w:rPr>
          <w:sz w:val="28"/>
          <w:szCs w:val="28"/>
        </w:rPr>
      </w:pPr>
    </w:p>
    <w:p w:rsidR="00144727" w:rsidRPr="005B1D2C" w:rsidRDefault="00144727" w:rsidP="00144727">
      <w:pPr>
        <w:pStyle w:val="11"/>
        <w:keepNext/>
        <w:keepLines/>
        <w:shd w:val="clear" w:color="auto" w:fill="auto"/>
        <w:ind w:left="40" w:right="40"/>
        <w:jc w:val="left"/>
        <w:rPr>
          <w:b/>
          <w:sz w:val="28"/>
          <w:szCs w:val="28"/>
        </w:rPr>
      </w:pPr>
      <w:r w:rsidRPr="005B1D2C">
        <w:rPr>
          <w:b/>
          <w:sz w:val="28"/>
          <w:szCs w:val="28"/>
        </w:rPr>
        <w:t>2.2.1.1. Содержание образовательной области «Социально-коммуникативное развитие» (обязательная часть) представлены:</w:t>
      </w:r>
    </w:p>
    <w:p w:rsidR="00144727" w:rsidRDefault="00144727" w:rsidP="00144727">
      <w:pPr>
        <w:pStyle w:val="11"/>
        <w:keepNext/>
        <w:keepLines/>
        <w:shd w:val="clear" w:color="auto" w:fill="auto"/>
        <w:ind w:left="40" w:right="40"/>
        <w:jc w:val="left"/>
        <w:rPr>
          <w:sz w:val="28"/>
          <w:szCs w:val="28"/>
        </w:rPr>
      </w:pPr>
      <w:r w:rsidRPr="00866916">
        <w:rPr>
          <w:sz w:val="28"/>
          <w:szCs w:val="28"/>
        </w:rPr>
        <w:t>Примерная общеобразовательная программа дошкольного образования «От рождения до школы»/ под ред. Н.Е. Вераксы, Т.С. Комаровой, М.А. Васильевой. — М.: МОЗАИКА-СИНТЕЗ, 2014</w:t>
      </w:r>
    </w:p>
    <w:p w:rsidR="00144727" w:rsidRDefault="00144727" w:rsidP="00144727">
      <w:pPr>
        <w:pStyle w:val="11"/>
        <w:keepNext/>
        <w:keepLines/>
        <w:shd w:val="clear" w:color="auto" w:fill="auto"/>
        <w:ind w:left="40" w:right="40"/>
        <w:jc w:val="left"/>
        <w:rPr>
          <w:sz w:val="28"/>
          <w:szCs w:val="28"/>
        </w:rPr>
      </w:pPr>
    </w:p>
    <w:p w:rsidR="00144727" w:rsidRPr="009062B1" w:rsidRDefault="00144727" w:rsidP="00144727">
      <w:pPr>
        <w:pStyle w:val="11"/>
        <w:keepNext/>
        <w:keepLines/>
        <w:shd w:val="clear" w:color="auto" w:fill="auto"/>
        <w:ind w:left="40" w:right="40"/>
        <w:rPr>
          <w:i/>
          <w:sz w:val="28"/>
          <w:szCs w:val="28"/>
        </w:rPr>
      </w:pPr>
      <w:r w:rsidRPr="009062B1">
        <w:rPr>
          <w:i/>
          <w:sz w:val="28"/>
          <w:szCs w:val="28"/>
        </w:rPr>
        <w:t>Содержание психолого- педагогической работы</w:t>
      </w:r>
    </w:p>
    <w:p w:rsidR="00144727" w:rsidRPr="009062B1" w:rsidRDefault="00144727" w:rsidP="00144727">
      <w:pPr>
        <w:pStyle w:val="11"/>
        <w:keepNext/>
        <w:keepLines/>
        <w:shd w:val="clear" w:color="auto" w:fill="auto"/>
        <w:ind w:left="40" w:right="40"/>
        <w:rPr>
          <w:i/>
          <w:sz w:val="32"/>
          <w:szCs w:val="32"/>
        </w:rPr>
      </w:pPr>
      <w:r w:rsidRPr="009062B1">
        <w:rPr>
          <w:i/>
          <w:sz w:val="32"/>
          <w:szCs w:val="32"/>
        </w:rPr>
        <w:t>1 младшая группа(2-3 года)</w:t>
      </w:r>
    </w:p>
    <w:p w:rsidR="00144727" w:rsidRDefault="00144727" w:rsidP="00144727">
      <w:pPr>
        <w:pStyle w:val="11"/>
        <w:keepNext/>
        <w:keepLines/>
        <w:shd w:val="clear" w:color="auto" w:fill="auto"/>
        <w:ind w:left="40" w:right="40"/>
        <w:jc w:val="left"/>
        <w:rPr>
          <w:sz w:val="28"/>
          <w:szCs w:val="28"/>
        </w:rPr>
      </w:pPr>
      <w:r w:rsidRPr="00866916">
        <w:rPr>
          <w:sz w:val="28"/>
          <w:szCs w:val="28"/>
        </w:rPr>
        <w:t>Примерная общеобразовательная программа дошкольного образования «От рождения до школы»/ под ред. Н.Е. Вераксы, Т.С. Комаровой, М.А. Васильевой. — М.: МОЗАИКА-СИНТЕЗ, 2014</w:t>
      </w:r>
    </w:p>
    <w:p w:rsidR="005B1D2C" w:rsidRPr="00866916" w:rsidRDefault="005B1D2C" w:rsidP="0083189C">
      <w:pPr>
        <w:pStyle w:val="1"/>
        <w:shd w:val="clear" w:color="auto" w:fill="auto"/>
        <w:ind w:left="40" w:right="40" w:firstLine="640"/>
        <w:rPr>
          <w:sz w:val="28"/>
          <w:szCs w:val="28"/>
        </w:rPr>
      </w:pPr>
    </w:p>
    <w:p w:rsidR="009062B1" w:rsidRDefault="009062B1" w:rsidP="00866916">
      <w:pPr>
        <w:pStyle w:val="11"/>
        <w:keepNext/>
        <w:keepLines/>
        <w:shd w:val="clear" w:color="auto" w:fill="auto"/>
        <w:ind w:left="40" w:right="40"/>
        <w:rPr>
          <w:sz w:val="28"/>
          <w:szCs w:val="28"/>
        </w:rPr>
      </w:pPr>
    </w:p>
    <w:tbl>
      <w:tblPr>
        <w:tblStyle w:val="a3"/>
        <w:tblW w:w="0" w:type="auto"/>
        <w:tblInd w:w="40" w:type="dxa"/>
        <w:tblLook w:val="04A0"/>
      </w:tblPr>
      <w:tblGrid>
        <w:gridCol w:w="4665"/>
        <w:gridCol w:w="4583"/>
      </w:tblGrid>
      <w:tr w:rsidR="00866916" w:rsidTr="009062B1">
        <w:tc>
          <w:tcPr>
            <w:tcW w:w="4770" w:type="dxa"/>
          </w:tcPr>
          <w:p w:rsidR="00866916" w:rsidRDefault="00866916" w:rsidP="00866916">
            <w:pPr>
              <w:pStyle w:val="11"/>
              <w:keepNext/>
              <w:keepLines/>
              <w:shd w:val="clear" w:color="auto" w:fill="auto"/>
              <w:ind w:right="40"/>
              <w:rPr>
                <w:sz w:val="28"/>
                <w:szCs w:val="28"/>
              </w:rPr>
            </w:pPr>
            <w:r>
              <w:rPr>
                <w:sz w:val="28"/>
                <w:szCs w:val="28"/>
              </w:rPr>
              <w:t>Социализация, развитие общения, нравственное воспитание</w:t>
            </w:r>
          </w:p>
        </w:tc>
        <w:tc>
          <w:tcPr>
            <w:tcW w:w="4761" w:type="dxa"/>
          </w:tcPr>
          <w:p w:rsidR="00866916" w:rsidRDefault="009062B1" w:rsidP="00866916">
            <w:pPr>
              <w:pStyle w:val="11"/>
              <w:keepNext/>
              <w:keepLines/>
              <w:shd w:val="clear" w:color="auto" w:fill="auto"/>
              <w:ind w:right="40"/>
              <w:rPr>
                <w:sz w:val="28"/>
                <w:szCs w:val="28"/>
              </w:rPr>
            </w:pPr>
            <w:r>
              <w:rPr>
                <w:sz w:val="28"/>
                <w:szCs w:val="28"/>
              </w:rPr>
              <w:t>Стр.123</w:t>
            </w:r>
          </w:p>
        </w:tc>
      </w:tr>
      <w:tr w:rsidR="00866916" w:rsidTr="009062B1">
        <w:tc>
          <w:tcPr>
            <w:tcW w:w="4770" w:type="dxa"/>
          </w:tcPr>
          <w:p w:rsidR="00866916" w:rsidRDefault="00866916" w:rsidP="00866916">
            <w:pPr>
              <w:pStyle w:val="11"/>
              <w:keepNext/>
              <w:keepLines/>
              <w:shd w:val="clear" w:color="auto" w:fill="auto"/>
              <w:ind w:right="40"/>
              <w:rPr>
                <w:sz w:val="28"/>
                <w:szCs w:val="28"/>
              </w:rPr>
            </w:pPr>
            <w:r>
              <w:rPr>
                <w:sz w:val="28"/>
                <w:szCs w:val="28"/>
              </w:rPr>
              <w:t>Ребенок в семье, сообществе, патриотическое воспитание</w:t>
            </w:r>
          </w:p>
        </w:tc>
        <w:tc>
          <w:tcPr>
            <w:tcW w:w="4761" w:type="dxa"/>
          </w:tcPr>
          <w:p w:rsidR="00866916" w:rsidRDefault="009062B1" w:rsidP="00866916">
            <w:pPr>
              <w:pStyle w:val="11"/>
              <w:keepNext/>
              <w:keepLines/>
              <w:shd w:val="clear" w:color="auto" w:fill="auto"/>
              <w:ind w:right="40"/>
              <w:rPr>
                <w:sz w:val="28"/>
                <w:szCs w:val="28"/>
              </w:rPr>
            </w:pPr>
            <w:r>
              <w:rPr>
                <w:sz w:val="28"/>
                <w:szCs w:val="28"/>
              </w:rPr>
              <w:t>Стр125</w:t>
            </w:r>
          </w:p>
        </w:tc>
      </w:tr>
      <w:tr w:rsidR="00866916" w:rsidTr="009062B1">
        <w:tc>
          <w:tcPr>
            <w:tcW w:w="4770" w:type="dxa"/>
          </w:tcPr>
          <w:p w:rsidR="00866916" w:rsidRDefault="00866916" w:rsidP="00866916">
            <w:pPr>
              <w:pStyle w:val="11"/>
              <w:keepNext/>
              <w:keepLines/>
              <w:shd w:val="clear" w:color="auto" w:fill="auto"/>
              <w:ind w:right="40"/>
              <w:rPr>
                <w:sz w:val="28"/>
                <w:szCs w:val="28"/>
              </w:rPr>
            </w:pPr>
            <w:r>
              <w:rPr>
                <w:sz w:val="28"/>
                <w:szCs w:val="28"/>
              </w:rPr>
              <w:t>Самообслуживание, самостоятельность, трудовое воспитание</w:t>
            </w:r>
          </w:p>
        </w:tc>
        <w:tc>
          <w:tcPr>
            <w:tcW w:w="4761" w:type="dxa"/>
          </w:tcPr>
          <w:p w:rsidR="00866916" w:rsidRDefault="009062B1" w:rsidP="00866916">
            <w:pPr>
              <w:pStyle w:val="11"/>
              <w:keepNext/>
              <w:keepLines/>
              <w:shd w:val="clear" w:color="auto" w:fill="auto"/>
              <w:ind w:right="40"/>
              <w:rPr>
                <w:sz w:val="28"/>
                <w:szCs w:val="28"/>
              </w:rPr>
            </w:pPr>
            <w:r>
              <w:rPr>
                <w:sz w:val="28"/>
                <w:szCs w:val="28"/>
              </w:rPr>
              <w:t>Стр 129-130</w:t>
            </w:r>
          </w:p>
        </w:tc>
      </w:tr>
      <w:tr w:rsidR="00866916" w:rsidTr="009062B1">
        <w:trPr>
          <w:trHeight w:val="406"/>
        </w:trPr>
        <w:tc>
          <w:tcPr>
            <w:tcW w:w="4770" w:type="dxa"/>
          </w:tcPr>
          <w:p w:rsidR="00866916" w:rsidRDefault="00866916" w:rsidP="00866916">
            <w:pPr>
              <w:pStyle w:val="11"/>
              <w:keepNext/>
              <w:keepLines/>
              <w:shd w:val="clear" w:color="auto" w:fill="auto"/>
              <w:ind w:right="40"/>
              <w:rPr>
                <w:sz w:val="28"/>
                <w:szCs w:val="28"/>
              </w:rPr>
            </w:pPr>
            <w:r>
              <w:rPr>
                <w:sz w:val="28"/>
                <w:szCs w:val="28"/>
              </w:rPr>
              <w:t>Формирование основ безопасности</w:t>
            </w:r>
          </w:p>
        </w:tc>
        <w:tc>
          <w:tcPr>
            <w:tcW w:w="4761" w:type="dxa"/>
          </w:tcPr>
          <w:p w:rsidR="00866916" w:rsidRDefault="009062B1" w:rsidP="009062B1">
            <w:pPr>
              <w:pStyle w:val="11"/>
              <w:keepNext/>
              <w:keepLines/>
              <w:shd w:val="clear" w:color="auto" w:fill="auto"/>
              <w:ind w:right="40"/>
              <w:rPr>
                <w:sz w:val="28"/>
                <w:szCs w:val="28"/>
              </w:rPr>
            </w:pPr>
            <w:r>
              <w:rPr>
                <w:sz w:val="28"/>
                <w:szCs w:val="28"/>
              </w:rPr>
              <w:t>Стр136</w:t>
            </w:r>
          </w:p>
        </w:tc>
      </w:tr>
    </w:tbl>
    <w:p w:rsidR="009062B1" w:rsidRDefault="009062B1" w:rsidP="00866916">
      <w:pPr>
        <w:pStyle w:val="1"/>
        <w:shd w:val="clear" w:color="auto" w:fill="auto"/>
        <w:ind w:left="40"/>
        <w:jc w:val="center"/>
        <w:rPr>
          <w:i/>
          <w:sz w:val="28"/>
          <w:szCs w:val="28"/>
        </w:rPr>
      </w:pPr>
    </w:p>
    <w:p w:rsidR="009C6E37" w:rsidRDefault="009C6E37" w:rsidP="00866916">
      <w:pPr>
        <w:pStyle w:val="1"/>
        <w:shd w:val="clear" w:color="auto" w:fill="auto"/>
        <w:ind w:left="40"/>
        <w:jc w:val="center"/>
        <w:rPr>
          <w:i/>
          <w:sz w:val="28"/>
          <w:szCs w:val="28"/>
        </w:rPr>
      </w:pPr>
    </w:p>
    <w:p w:rsidR="009C6E37" w:rsidRDefault="009C6E37" w:rsidP="00866916">
      <w:pPr>
        <w:pStyle w:val="1"/>
        <w:shd w:val="clear" w:color="auto" w:fill="auto"/>
        <w:ind w:left="40"/>
        <w:jc w:val="center"/>
        <w:rPr>
          <w:i/>
          <w:sz w:val="28"/>
          <w:szCs w:val="28"/>
        </w:rPr>
      </w:pPr>
    </w:p>
    <w:p w:rsidR="0083189C" w:rsidRPr="009062B1" w:rsidRDefault="00866916" w:rsidP="00866916">
      <w:pPr>
        <w:pStyle w:val="1"/>
        <w:shd w:val="clear" w:color="auto" w:fill="auto"/>
        <w:ind w:left="40"/>
        <w:jc w:val="center"/>
        <w:rPr>
          <w:i/>
          <w:sz w:val="28"/>
          <w:szCs w:val="28"/>
        </w:rPr>
      </w:pPr>
      <w:r w:rsidRPr="009062B1">
        <w:rPr>
          <w:i/>
          <w:sz w:val="28"/>
          <w:szCs w:val="28"/>
        </w:rPr>
        <w:lastRenderedPageBreak/>
        <w:t>2 мл</w:t>
      </w:r>
      <w:r w:rsidR="0083189C" w:rsidRPr="009062B1">
        <w:rPr>
          <w:i/>
          <w:sz w:val="28"/>
          <w:szCs w:val="28"/>
        </w:rPr>
        <w:t>адшая группа (от 3 до 4 лет)</w:t>
      </w:r>
    </w:p>
    <w:p w:rsidR="009062B1" w:rsidRDefault="0083189C" w:rsidP="0083189C">
      <w:pPr>
        <w:pStyle w:val="20"/>
        <w:shd w:val="clear" w:color="auto" w:fill="auto"/>
        <w:ind w:left="40" w:right="40"/>
        <w:rPr>
          <w:sz w:val="28"/>
          <w:szCs w:val="28"/>
        </w:rPr>
      </w:pPr>
      <w:r w:rsidRPr="00866916">
        <w:rPr>
          <w:sz w:val="28"/>
          <w:szCs w:val="28"/>
        </w:rPr>
        <w:t xml:space="preserve">Примерная общеобразовательная программа дошкольного образования «От рождения до школы»/ под ред. Н.Е. Вераксы, Т.С. Комаровой, М.А. Васильевой. — М.: МОЗАИКА-СИНТЕЗ, 2014, с. 48-49,51, 54-55,60. </w:t>
      </w:r>
    </w:p>
    <w:p w:rsidR="009062B1" w:rsidRDefault="009062B1" w:rsidP="0083189C">
      <w:pPr>
        <w:pStyle w:val="20"/>
        <w:shd w:val="clear" w:color="auto" w:fill="auto"/>
        <w:ind w:left="40" w:right="40"/>
        <w:rPr>
          <w:sz w:val="28"/>
          <w:szCs w:val="28"/>
        </w:rPr>
      </w:pPr>
    </w:p>
    <w:tbl>
      <w:tblPr>
        <w:tblStyle w:val="a3"/>
        <w:tblW w:w="0" w:type="auto"/>
        <w:tblInd w:w="40" w:type="dxa"/>
        <w:tblLook w:val="04A0"/>
      </w:tblPr>
      <w:tblGrid>
        <w:gridCol w:w="4665"/>
        <w:gridCol w:w="4583"/>
      </w:tblGrid>
      <w:tr w:rsidR="009062B1" w:rsidTr="00DA3ECF">
        <w:tc>
          <w:tcPr>
            <w:tcW w:w="4770" w:type="dxa"/>
          </w:tcPr>
          <w:p w:rsidR="009062B1" w:rsidRDefault="009062B1" w:rsidP="00DA3ECF">
            <w:pPr>
              <w:pStyle w:val="11"/>
              <w:keepNext/>
              <w:keepLines/>
              <w:shd w:val="clear" w:color="auto" w:fill="auto"/>
              <w:ind w:right="40"/>
              <w:rPr>
                <w:sz w:val="28"/>
                <w:szCs w:val="28"/>
              </w:rPr>
            </w:pPr>
            <w:r>
              <w:rPr>
                <w:sz w:val="28"/>
                <w:szCs w:val="28"/>
              </w:rPr>
              <w:t>Социализация, развитие общения, нравственное воспитание</w:t>
            </w:r>
          </w:p>
        </w:tc>
        <w:tc>
          <w:tcPr>
            <w:tcW w:w="4761" w:type="dxa"/>
          </w:tcPr>
          <w:p w:rsidR="009062B1" w:rsidRDefault="009062B1" w:rsidP="009062B1">
            <w:pPr>
              <w:pStyle w:val="11"/>
              <w:keepNext/>
              <w:keepLines/>
              <w:shd w:val="clear" w:color="auto" w:fill="auto"/>
              <w:ind w:right="40"/>
              <w:rPr>
                <w:sz w:val="28"/>
                <w:szCs w:val="28"/>
              </w:rPr>
            </w:pPr>
            <w:r>
              <w:rPr>
                <w:sz w:val="28"/>
                <w:szCs w:val="28"/>
              </w:rPr>
              <w:t>Стр.123</w:t>
            </w:r>
          </w:p>
        </w:tc>
      </w:tr>
      <w:tr w:rsidR="009062B1" w:rsidTr="00DA3ECF">
        <w:tc>
          <w:tcPr>
            <w:tcW w:w="4770" w:type="dxa"/>
          </w:tcPr>
          <w:p w:rsidR="009062B1" w:rsidRDefault="009062B1" w:rsidP="00DA3ECF">
            <w:pPr>
              <w:pStyle w:val="11"/>
              <w:keepNext/>
              <w:keepLines/>
              <w:shd w:val="clear" w:color="auto" w:fill="auto"/>
              <w:ind w:right="40"/>
              <w:rPr>
                <w:sz w:val="28"/>
                <w:szCs w:val="28"/>
              </w:rPr>
            </w:pPr>
            <w:r>
              <w:rPr>
                <w:sz w:val="28"/>
                <w:szCs w:val="28"/>
              </w:rPr>
              <w:t>Ребенок в семье, сообществе, патриотическое воспитание</w:t>
            </w:r>
          </w:p>
        </w:tc>
        <w:tc>
          <w:tcPr>
            <w:tcW w:w="4761" w:type="dxa"/>
          </w:tcPr>
          <w:p w:rsidR="009062B1" w:rsidRDefault="009062B1" w:rsidP="00DA3ECF">
            <w:pPr>
              <w:pStyle w:val="11"/>
              <w:keepNext/>
              <w:keepLines/>
              <w:shd w:val="clear" w:color="auto" w:fill="auto"/>
              <w:ind w:right="40"/>
              <w:rPr>
                <w:sz w:val="28"/>
                <w:szCs w:val="28"/>
              </w:rPr>
            </w:pPr>
            <w:r>
              <w:rPr>
                <w:sz w:val="28"/>
                <w:szCs w:val="28"/>
              </w:rPr>
              <w:t>Стр12</w:t>
            </w:r>
            <w:r w:rsidR="008D3C71">
              <w:rPr>
                <w:sz w:val="28"/>
                <w:szCs w:val="28"/>
              </w:rPr>
              <w:t>5</w:t>
            </w:r>
          </w:p>
        </w:tc>
      </w:tr>
      <w:tr w:rsidR="009062B1" w:rsidTr="00DA3ECF">
        <w:tc>
          <w:tcPr>
            <w:tcW w:w="4770" w:type="dxa"/>
          </w:tcPr>
          <w:p w:rsidR="009062B1" w:rsidRDefault="009062B1" w:rsidP="00DA3ECF">
            <w:pPr>
              <w:pStyle w:val="11"/>
              <w:keepNext/>
              <w:keepLines/>
              <w:shd w:val="clear" w:color="auto" w:fill="auto"/>
              <w:ind w:right="40"/>
              <w:rPr>
                <w:sz w:val="28"/>
                <w:szCs w:val="28"/>
              </w:rPr>
            </w:pPr>
            <w:r>
              <w:rPr>
                <w:sz w:val="28"/>
                <w:szCs w:val="28"/>
              </w:rPr>
              <w:t>Самообслуживание, самостоятельность, трудовое воспитание</w:t>
            </w:r>
          </w:p>
        </w:tc>
        <w:tc>
          <w:tcPr>
            <w:tcW w:w="4761" w:type="dxa"/>
          </w:tcPr>
          <w:p w:rsidR="009062B1" w:rsidRDefault="009062B1" w:rsidP="00DA3ECF">
            <w:pPr>
              <w:pStyle w:val="11"/>
              <w:keepNext/>
              <w:keepLines/>
              <w:shd w:val="clear" w:color="auto" w:fill="auto"/>
              <w:ind w:right="40"/>
              <w:rPr>
                <w:sz w:val="28"/>
                <w:szCs w:val="28"/>
              </w:rPr>
            </w:pPr>
            <w:r>
              <w:rPr>
                <w:sz w:val="28"/>
                <w:szCs w:val="28"/>
              </w:rPr>
              <w:t>Стр 130</w:t>
            </w:r>
            <w:r w:rsidR="008D3C71">
              <w:rPr>
                <w:sz w:val="28"/>
                <w:szCs w:val="28"/>
              </w:rPr>
              <w:t>-131</w:t>
            </w:r>
          </w:p>
        </w:tc>
      </w:tr>
      <w:tr w:rsidR="009062B1" w:rsidTr="009062B1">
        <w:trPr>
          <w:trHeight w:val="537"/>
        </w:trPr>
        <w:tc>
          <w:tcPr>
            <w:tcW w:w="4770" w:type="dxa"/>
          </w:tcPr>
          <w:p w:rsidR="009062B1" w:rsidRDefault="009062B1" w:rsidP="00DA3ECF">
            <w:pPr>
              <w:pStyle w:val="11"/>
              <w:keepNext/>
              <w:keepLines/>
              <w:shd w:val="clear" w:color="auto" w:fill="auto"/>
              <w:ind w:right="40"/>
              <w:rPr>
                <w:sz w:val="28"/>
                <w:szCs w:val="28"/>
              </w:rPr>
            </w:pPr>
            <w:r>
              <w:rPr>
                <w:sz w:val="28"/>
                <w:szCs w:val="28"/>
              </w:rPr>
              <w:t>Формирование основ безопасности</w:t>
            </w:r>
          </w:p>
        </w:tc>
        <w:tc>
          <w:tcPr>
            <w:tcW w:w="4761" w:type="dxa"/>
          </w:tcPr>
          <w:p w:rsidR="009062B1" w:rsidRDefault="009062B1" w:rsidP="009062B1">
            <w:pPr>
              <w:pStyle w:val="11"/>
              <w:keepNext/>
              <w:keepLines/>
              <w:shd w:val="clear" w:color="auto" w:fill="auto"/>
              <w:ind w:right="40"/>
              <w:rPr>
                <w:sz w:val="28"/>
                <w:szCs w:val="28"/>
              </w:rPr>
            </w:pPr>
            <w:r>
              <w:rPr>
                <w:sz w:val="28"/>
                <w:szCs w:val="28"/>
              </w:rPr>
              <w:t>Стр13</w:t>
            </w:r>
            <w:r w:rsidR="008D3C71">
              <w:rPr>
                <w:sz w:val="28"/>
                <w:szCs w:val="28"/>
              </w:rPr>
              <w:t>6-137</w:t>
            </w:r>
          </w:p>
        </w:tc>
      </w:tr>
    </w:tbl>
    <w:p w:rsidR="009062B1" w:rsidRDefault="009062B1" w:rsidP="0083189C">
      <w:pPr>
        <w:pStyle w:val="20"/>
        <w:shd w:val="clear" w:color="auto" w:fill="auto"/>
        <w:ind w:left="40" w:right="40"/>
        <w:rPr>
          <w:rStyle w:val="2125pt"/>
          <w:sz w:val="28"/>
          <w:szCs w:val="28"/>
        </w:rPr>
      </w:pPr>
    </w:p>
    <w:p w:rsidR="0083189C" w:rsidRDefault="0070735B" w:rsidP="009062B1">
      <w:pPr>
        <w:pStyle w:val="20"/>
        <w:shd w:val="clear" w:color="auto" w:fill="auto"/>
        <w:ind w:left="40" w:right="40"/>
        <w:jc w:val="center"/>
        <w:rPr>
          <w:rStyle w:val="2125pt"/>
          <w:sz w:val="28"/>
          <w:szCs w:val="28"/>
        </w:rPr>
      </w:pPr>
      <w:r>
        <w:rPr>
          <w:rStyle w:val="2125pt"/>
          <w:sz w:val="28"/>
          <w:szCs w:val="28"/>
        </w:rPr>
        <w:t>С</w:t>
      </w:r>
      <w:r w:rsidR="0083189C" w:rsidRPr="00866916">
        <w:rPr>
          <w:rStyle w:val="2125pt"/>
          <w:sz w:val="28"/>
          <w:szCs w:val="28"/>
        </w:rPr>
        <w:t xml:space="preserve">редняя группа (4 </w:t>
      </w:r>
      <w:r w:rsidR="009062B1">
        <w:rPr>
          <w:rStyle w:val="2125pt"/>
          <w:sz w:val="28"/>
          <w:szCs w:val="28"/>
        </w:rPr>
        <w:t>-</w:t>
      </w:r>
      <w:r w:rsidR="0083189C" w:rsidRPr="00866916">
        <w:rPr>
          <w:rStyle w:val="2125pt"/>
          <w:sz w:val="28"/>
          <w:szCs w:val="28"/>
        </w:rPr>
        <w:t>5 лет)</w:t>
      </w:r>
    </w:p>
    <w:p w:rsidR="009062B1" w:rsidRDefault="009062B1" w:rsidP="009062B1">
      <w:pPr>
        <w:pStyle w:val="20"/>
        <w:shd w:val="clear" w:color="auto" w:fill="auto"/>
        <w:ind w:left="40" w:right="40"/>
        <w:rPr>
          <w:sz w:val="28"/>
          <w:szCs w:val="28"/>
        </w:rPr>
      </w:pPr>
      <w:r w:rsidRPr="00866916">
        <w:rPr>
          <w:sz w:val="28"/>
          <w:szCs w:val="28"/>
        </w:rPr>
        <w:t xml:space="preserve">Примерная общеобразовательная программа дошкольного образования «От рождения до школы»/ под ред. Н.Е. Вераксы, Т.С. Комаровой, М.А. Васильевой. — М.: МОЗАИКА-СИНТЕЗ, 2014, с. 48-49,51, 54-55,60. </w:t>
      </w:r>
    </w:p>
    <w:p w:rsidR="009062B1" w:rsidRDefault="009062B1" w:rsidP="009062B1">
      <w:pPr>
        <w:pStyle w:val="20"/>
        <w:shd w:val="clear" w:color="auto" w:fill="auto"/>
        <w:ind w:left="40" w:right="40"/>
        <w:rPr>
          <w:sz w:val="28"/>
          <w:szCs w:val="28"/>
        </w:rPr>
      </w:pPr>
    </w:p>
    <w:tbl>
      <w:tblPr>
        <w:tblStyle w:val="a3"/>
        <w:tblW w:w="0" w:type="auto"/>
        <w:tblInd w:w="40" w:type="dxa"/>
        <w:tblLook w:val="04A0"/>
      </w:tblPr>
      <w:tblGrid>
        <w:gridCol w:w="4665"/>
        <w:gridCol w:w="4583"/>
      </w:tblGrid>
      <w:tr w:rsidR="009062B1" w:rsidTr="00185339">
        <w:tc>
          <w:tcPr>
            <w:tcW w:w="4665" w:type="dxa"/>
          </w:tcPr>
          <w:p w:rsidR="009062B1" w:rsidRDefault="009062B1" w:rsidP="00DA3ECF">
            <w:pPr>
              <w:pStyle w:val="11"/>
              <w:keepNext/>
              <w:keepLines/>
              <w:shd w:val="clear" w:color="auto" w:fill="auto"/>
              <w:ind w:right="40"/>
              <w:rPr>
                <w:sz w:val="28"/>
                <w:szCs w:val="28"/>
              </w:rPr>
            </w:pPr>
            <w:r>
              <w:rPr>
                <w:sz w:val="28"/>
                <w:szCs w:val="28"/>
              </w:rPr>
              <w:t>Социализация, развитие общения, нравственное воспитание</w:t>
            </w:r>
          </w:p>
        </w:tc>
        <w:tc>
          <w:tcPr>
            <w:tcW w:w="4583" w:type="dxa"/>
          </w:tcPr>
          <w:p w:rsidR="009062B1" w:rsidRDefault="009062B1" w:rsidP="00DA3ECF">
            <w:pPr>
              <w:pStyle w:val="11"/>
              <w:keepNext/>
              <w:keepLines/>
              <w:shd w:val="clear" w:color="auto" w:fill="auto"/>
              <w:ind w:right="40"/>
              <w:rPr>
                <w:sz w:val="28"/>
                <w:szCs w:val="28"/>
              </w:rPr>
            </w:pPr>
            <w:r>
              <w:rPr>
                <w:sz w:val="28"/>
                <w:szCs w:val="28"/>
              </w:rPr>
              <w:t>Стр.123</w:t>
            </w:r>
          </w:p>
        </w:tc>
      </w:tr>
      <w:tr w:rsidR="009062B1" w:rsidTr="00185339">
        <w:tc>
          <w:tcPr>
            <w:tcW w:w="4665" w:type="dxa"/>
          </w:tcPr>
          <w:p w:rsidR="009062B1" w:rsidRDefault="009062B1" w:rsidP="00DA3ECF">
            <w:pPr>
              <w:pStyle w:val="11"/>
              <w:keepNext/>
              <w:keepLines/>
              <w:shd w:val="clear" w:color="auto" w:fill="auto"/>
              <w:ind w:right="40"/>
              <w:rPr>
                <w:sz w:val="28"/>
                <w:szCs w:val="28"/>
              </w:rPr>
            </w:pPr>
            <w:r>
              <w:rPr>
                <w:sz w:val="28"/>
                <w:szCs w:val="28"/>
              </w:rPr>
              <w:t>Самообслуживание, самостоятельность, трудовое воспитание</w:t>
            </w:r>
          </w:p>
        </w:tc>
        <w:tc>
          <w:tcPr>
            <w:tcW w:w="4583" w:type="dxa"/>
          </w:tcPr>
          <w:p w:rsidR="009062B1" w:rsidRDefault="009062B1" w:rsidP="00DA3ECF">
            <w:pPr>
              <w:pStyle w:val="11"/>
              <w:keepNext/>
              <w:keepLines/>
              <w:shd w:val="clear" w:color="auto" w:fill="auto"/>
              <w:ind w:right="40"/>
              <w:rPr>
                <w:sz w:val="28"/>
                <w:szCs w:val="28"/>
              </w:rPr>
            </w:pPr>
            <w:r>
              <w:rPr>
                <w:sz w:val="28"/>
                <w:szCs w:val="28"/>
              </w:rPr>
              <w:t>Стр 13</w:t>
            </w:r>
            <w:r w:rsidR="008D3C71">
              <w:rPr>
                <w:sz w:val="28"/>
                <w:szCs w:val="28"/>
              </w:rPr>
              <w:t>1-132</w:t>
            </w:r>
          </w:p>
        </w:tc>
      </w:tr>
    </w:tbl>
    <w:p w:rsidR="009062B1" w:rsidRPr="00866916" w:rsidRDefault="009062B1" w:rsidP="009062B1">
      <w:pPr>
        <w:pStyle w:val="20"/>
        <w:shd w:val="clear" w:color="auto" w:fill="auto"/>
        <w:ind w:left="40" w:right="40"/>
        <w:jc w:val="center"/>
        <w:rPr>
          <w:sz w:val="28"/>
          <w:szCs w:val="28"/>
        </w:rPr>
      </w:pPr>
    </w:p>
    <w:p w:rsidR="009062B1" w:rsidRDefault="009062B1" w:rsidP="009062B1">
      <w:pPr>
        <w:pStyle w:val="20"/>
        <w:shd w:val="clear" w:color="auto" w:fill="auto"/>
        <w:ind w:left="40" w:right="40"/>
        <w:rPr>
          <w:rStyle w:val="2125pt"/>
          <w:sz w:val="28"/>
          <w:szCs w:val="28"/>
        </w:rPr>
      </w:pPr>
    </w:p>
    <w:p w:rsidR="009062B1" w:rsidRDefault="009062B1" w:rsidP="009062B1">
      <w:pPr>
        <w:pStyle w:val="20"/>
        <w:shd w:val="clear" w:color="auto" w:fill="auto"/>
        <w:ind w:left="40" w:right="40"/>
        <w:jc w:val="center"/>
        <w:rPr>
          <w:rStyle w:val="2125pt"/>
          <w:sz w:val="28"/>
          <w:szCs w:val="28"/>
        </w:rPr>
      </w:pPr>
      <w:r>
        <w:rPr>
          <w:rStyle w:val="2125pt"/>
          <w:sz w:val="28"/>
          <w:szCs w:val="28"/>
        </w:rPr>
        <w:t>Старшая группа (</w:t>
      </w:r>
      <w:r w:rsidRPr="00866916">
        <w:rPr>
          <w:rStyle w:val="2125pt"/>
          <w:sz w:val="28"/>
          <w:szCs w:val="28"/>
        </w:rPr>
        <w:t>5</w:t>
      </w:r>
      <w:r>
        <w:rPr>
          <w:rStyle w:val="2125pt"/>
          <w:sz w:val="28"/>
          <w:szCs w:val="28"/>
        </w:rPr>
        <w:t>-6</w:t>
      </w:r>
      <w:r w:rsidRPr="00866916">
        <w:rPr>
          <w:rStyle w:val="2125pt"/>
          <w:sz w:val="28"/>
          <w:szCs w:val="28"/>
        </w:rPr>
        <w:t xml:space="preserve"> лет)</w:t>
      </w:r>
    </w:p>
    <w:p w:rsidR="009062B1" w:rsidRDefault="009062B1" w:rsidP="009062B1">
      <w:pPr>
        <w:pStyle w:val="20"/>
        <w:shd w:val="clear" w:color="auto" w:fill="auto"/>
        <w:ind w:left="40" w:right="40"/>
        <w:rPr>
          <w:sz w:val="28"/>
          <w:szCs w:val="28"/>
        </w:rPr>
      </w:pPr>
      <w:r w:rsidRPr="00866916">
        <w:rPr>
          <w:sz w:val="28"/>
          <w:szCs w:val="28"/>
        </w:rPr>
        <w:t>Примерная общеобразовательная программа дошкольного образования «От рождения до школы»/ под ред. Н.Е. Вераксы, Т.С. Комаровой, М.А. Василье</w:t>
      </w:r>
      <w:r w:rsidR="008D3C71">
        <w:rPr>
          <w:sz w:val="28"/>
          <w:szCs w:val="28"/>
        </w:rPr>
        <w:t>вой. — М.: МОЗАИКА-СИНТЕЗ, 2014</w:t>
      </w:r>
      <w:r w:rsidRPr="00866916">
        <w:rPr>
          <w:sz w:val="28"/>
          <w:szCs w:val="28"/>
        </w:rPr>
        <w:t xml:space="preserve">. </w:t>
      </w:r>
    </w:p>
    <w:p w:rsidR="00185339" w:rsidRDefault="00185339" w:rsidP="009062B1">
      <w:pPr>
        <w:pStyle w:val="20"/>
        <w:shd w:val="clear" w:color="auto" w:fill="auto"/>
        <w:ind w:left="40" w:right="40"/>
        <w:rPr>
          <w:sz w:val="28"/>
          <w:szCs w:val="28"/>
        </w:rPr>
      </w:pPr>
    </w:p>
    <w:tbl>
      <w:tblPr>
        <w:tblStyle w:val="a3"/>
        <w:tblW w:w="0" w:type="auto"/>
        <w:tblInd w:w="40" w:type="dxa"/>
        <w:tblLook w:val="04A0"/>
      </w:tblPr>
      <w:tblGrid>
        <w:gridCol w:w="4665"/>
        <w:gridCol w:w="4583"/>
      </w:tblGrid>
      <w:tr w:rsidR="00185339" w:rsidTr="00185339">
        <w:tc>
          <w:tcPr>
            <w:tcW w:w="4665" w:type="dxa"/>
          </w:tcPr>
          <w:p w:rsidR="00185339" w:rsidRDefault="00185339" w:rsidP="00A06DD0">
            <w:pPr>
              <w:pStyle w:val="11"/>
              <w:keepNext/>
              <w:keepLines/>
              <w:shd w:val="clear" w:color="auto" w:fill="auto"/>
              <w:ind w:right="40"/>
              <w:rPr>
                <w:sz w:val="28"/>
                <w:szCs w:val="28"/>
              </w:rPr>
            </w:pPr>
            <w:r>
              <w:rPr>
                <w:sz w:val="28"/>
                <w:szCs w:val="28"/>
              </w:rPr>
              <w:t>Социализация, развитие общения, нравственное воспитание</w:t>
            </w:r>
          </w:p>
        </w:tc>
        <w:tc>
          <w:tcPr>
            <w:tcW w:w="4583" w:type="dxa"/>
          </w:tcPr>
          <w:p w:rsidR="00185339" w:rsidRDefault="00185339" w:rsidP="00A06DD0">
            <w:pPr>
              <w:pStyle w:val="11"/>
              <w:keepNext/>
              <w:keepLines/>
              <w:shd w:val="clear" w:color="auto" w:fill="auto"/>
              <w:ind w:right="40"/>
              <w:rPr>
                <w:sz w:val="28"/>
                <w:szCs w:val="28"/>
              </w:rPr>
            </w:pPr>
            <w:r>
              <w:rPr>
                <w:sz w:val="28"/>
                <w:szCs w:val="28"/>
              </w:rPr>
              <w:t>Стр.123</w:t>
            </w:r>
          </w:p>
        </w:tc>
      </w:tr>
      <w:tr w:rsidR="00185339" w:rsidTr="00185339">
        <w:tc>
          <w:tcPr>
            <w:tcW w:w="4665" w:type="dxa"/>
          </w:tcPr>
          <w:p w:rsidR="00185339" w:rsidRDefault="00185339" w:rsidP="00A06DD0">
            <w:pPr>
              <w:pStyle w:val="11"/>
              <w:keepNext/>
              <w:keepLines/>
              <w:shd w:val="clear" w:color="auto" w:fill="auto"/>
              <w:ind w:right="40"/>
              <w:rPr>
                <w:sz w:val="28"/>
                <w:szCs w:val="28"/>
              </w:rPr>
            </w:pPr>
            <w:r>
              <w:rPr>
                <w:sz w:val="28"/>
                <w:szCs w:val="28"/>
              </w:rPr>
              <w:t>Ребенок в семье, сообществе, патриотическое воспитание</w:t>
            </w:r>
          </w:p>
        </w:tc>
        <w:tc>
          <w:tcPr>
            <w:tcW w:w="4583" w:type="dxa"/>
          </w:tcPr>
          <w:p w:rsidR="00185339" w:rsidRDefault="00185339" w:rsidP="00A06DD0">
            <w:pPr>
              <w:pStyle w:val="11"/>
              <w:keepNext/>
              <w:keepLines/>
              <w:shd w:val="clear" w:color="auto" w:fill="auto"/>
              <w:ind w:right="40"/>
              <w:rPr>
                <w:sz w:val="28"/>
                <w:szCs w:val="28"/>
              </w:rPr>
            </w:pPr>
            <w:r>
              <w:rPr>
                <w:sz w:val="28"/>
                <w:szCs w:val="28"/>
              </w:rPr>
              <w:t>Стр126-127</w:t>
            </w:r>
          </w:p>
        </w:tc>
      </w:tr>
      <w:tr w:rsidR="00185339" w:rsidTr="00185339">
        <w:tc>
          <w:tcPr>
            <w:tcW w:w="4665" w:type="dxa"/>
          </w:tcPr>
          <w:p w:rsidR="00185339" w:rsidRDefault="00185339" w:rsidP="00A06DD0">
            <w:pPr>
              <w:pStyle w:val="11"/>
              <w:keepNext/>
              <w:keepLines/>
              <w:shd w:val="clear" w:color="auto" w:fill="auto"/>
              <w:ind w:right="40"/>
              <w:rPr>
                <w:sz w:val="28"/>
                <w:szCs w:val="28"/>
              </w:rPr>
            </w:pPr>
            <w:r>
              <w:rPr>
                <w:sz w:val="28"/>
                <w:szCs w:val="28"/>
              </w:rPr>
              <w:t>Самообслуживание, самостоятельность, трудовое воспитание</w:t>
            </w:r>
          </w:p>
        </w:tc>
        <w:tc>
          <w:tcPr>
            <w:tcW w:w="4583" w:type="dxa"/>
          </w:tcPr>
          <w:p w:rsidR="00185339" w:rsidRDefault="00185339" w:rsidP="00A06DD0">
            <w:pPr>
              <w:pStyle w:val="11"/>
              <w:keepNext/>
              <w:keepLines/>
              <w:shd w:val="clear" w:color="auto" w:fill="auto"/>
              <w:ind w:right="40"/>
              <w:rPr>
                <w:sz w:val="28"/>
                <w:szCs w:val="28"/>
              </w:rPr>
            </w:pPr>
            <w:r>
              <w:rPr>
                <w:sz w:val="28"/>
                <w:szCs w:val="28"/>
              </w:rPr>
              <w:t>Стр 131-132</w:t>
            </w:r>
          </w:p>
        </w:tc>
      </w:tr>
      <w:tr w:rsidR="00185339" w:rsidTr="00185339">
        <w:trPr>
          <w:trHeight w:val="487"/>
        </w:trPr>
        <w:tc>
          <w:tcPr>
            <w:tcW w:w="4665" w:type="dxa"/>
          </w:tcPr>
          <w:p w:rsidR="00185339" w:rsidRDefault="00185339" w:rsidP="00A06DD0">
            <w:pPr>
              <w:pStyle w:val="11"/>
              <w:keepNext/>
              <w:keepLines/>
              <w:shd w:val="clear" w:color="auto" w:fill="auto"/>
              <w:ind w:right="40"/>
              <w:rPr>
                <w:sz w:val="28"/>
                <w:szCs w:val="28"/>
              </w:rPr>
            </w:pPr>
            <w:r>
              <w:rPr>
                <w:sz w:val="28"/>
                <w:szCs w:val="28"/>
              </w:rPr>
              <w:t>Формирование основ безопасности</w:t>
            </w:r>
          </w:p>
        </w:tc>
        <w:tc>
          <w:tcPr>
            <w:tcW w:w="4583" w:type="dxa"/>
          </w:tcPr>
          <w:p w:rsidR="00185339" w:rsidRDefault="00185339" w:rsidP="00A06DD0">
            <w:pPr>
              <w:pStyle w:val="11"/>
              <w:keepNext/>
              <w:keepLines/>
              <w:shd w:val="clear" w:color="auto" w:fill="auto"/>
              <w:ind w:right="40"/>
              <w:rPr>
                <w:sz w:val="28"/>
                <w:szCs w:val="28"/>
              </w:rPr>
            </w:pPr>
            <w:r>
              <w:rPr>
                <w:sz w:val="28"/>
                <w:szCs w:val="28"/>
              </w:rPr>
              <w:t>Стр137-138</w:t>
            </w:r>
          </w:p>
        </w:tc>
      </w:tr>
    </w:tbl>
    <w:p w:rsidR="008D3C71" w:rsidRDefault="008D3C71" w:rsidP="00185339">
      <w:pPr>
        <w:pStyle w:val="20"/>
        <w:shd w:val="clear" w:color="auto" w:fill="auto"/>
        <w:ind w:right="40"/>
        <w:rPr>
          <w:sz w:val="28"/>
          <w:szCs w:val="28"/>
        </w:rPr>
      </w:pPr>
    </w:p>
    <w:p w:rsidR="008D3C71" w:rsidRDefault="00185339" w:rsidP="008D3C71">
      <w:pPr>
        <w:pStyle w:val="20"/>
        <w:shd w:val="clear" w:color="auto" w:fill="auto"/>
        <w:ind w:left="40" w:right="40"/>
        <w:jc w:val="center"/>
        <w:rPr>
          <w:rStyle w:val="2125pt"/>
          <w:sz w:val="28"/>
          <w:szCs w:val="28"/>
        </w:rPr>
      </w:pPr>
      <w:r>
        <w:rPr>
          <w:rStyle w:val="2125pt"/>
          <w:sz w:val="28"/>
          <w:szCs w:val="28"/>
        </w:rPr>
        <w:t>П</w:t>
      </w:r>
      <w:r w:rsidR="008D3C71">
        <w:rPr>
          <w:rStyle w:val="2125pt"/>
          <w:sz w:val="28"/>
          <w:szCs w:val="28"/>
        </w:rPr>
        <w:t>одготовительная группа (6-7</w:t>
      </w:r>
      <w:r w:rsidR="008D3C71" w:rsidRPr="00866916">
        <w:rPr>
          <w:rStyle w:val="2125pt"/>
          <w:sz w:val="28"/>
          <w:szCs w:val="28"/>
        </w:rPr>
        <w:t xml:space="preserve"> лет)</w:t>
      </w:r>
    </w:p>
    <w:p w:rsidR="008D3C71" w:rsidRDefault="008D3C71" w:rsidP="008D3C71">
      <w:pPr>
        <w:pStyle w:val="20"/>
        <w:shd w:val="clear" w:color="auto" w:fill="auto"/>
        <w:ind w:left="40" w:right="40"/>
        <w:rPr>
          <w:sz w:val="28"/>
          <w:szCs w:val="28"/>
        </w:rPr>
      </w:pPr>
      <w:r w:rsidRPr="00866916">
        <w:rPr>
          <w:sz w:val="28"/>
          <w:szCs w:val="28"/>
        </w:rPr>
        <w:t>Примерная общеобразовательная программа дошкольного образования «От рождения до школы»/ под ред. Н.Е. Вераксы, Т.С. Комаровой, М.А. Василье</w:t>
      </w:r>
      <w:r>
        <w:rPr>
          <w:sz w:val="28"/>
          <w:szCs w:val="28"/>
        </w:rPr>
        <w:t>вой. — М.: МОЗАИКА-СИНТЕЗ, 2014</w:t>
      </w:r>
      <w:r w:rsidRPr="00866916">
        <w:rPr>
          <w:sz w:val="28"/>
          <w:szCs w:val="28"/>
        </w:rPr>
        <w:t xml:space="preserve">. </w:t>
      </w:r>
    </w:p>
    <w:p w:rsidR="009062B1" w:rsidRPr="00866916" w:rsidRDefault="009062B1" w:rsidP="009062B1">
      <w:pPr>
        <w:rPr>
          <w:rFonts w:ascii="Times New Roman" w:eastAsia="Times New Roman" w:hAnsi="Times New Roman" w:cs="Times New Roman"/>
          <w:sz w:val="28"/>
          <w:szCs w:val="28"/>
        </w:rPr>
      </w:pPr>
    </w:p>
    <w:tbl>
      <w:tblPr>
        <w:tblStyle w:val="a3"/>
        <w:tblW w:w="0" w:type="auto"/>
        <w:tblInd w:w="40" w:type="dxa"/>
        <w:tblLook w:val="04A0"/>
      </w:tblPr>
      <w:tblGrid>
        <w:gridCol w:w="4665"/>
        <w:gridCol w:w="4583"/>
      </w:tblGrid>
      <w:tr w:rsidR="008D3C71" w:rsidTr="00DA3ECF">
        <w:tc>
          <w:tcPr>
            <w:tcW w:w="4770" w:type="dxa"/>
          </w:tcPr>
          <w:p w:rsidR="008D3C71" w:rsidRDefault="008D3C71" w:rsidP="00DA3ECF">
            <w:pPr>
              <w:pStyle w:val="11"/>
              <w:keepNext/>
              <w:keepLines/>
              <w:shd w:val="clear" w:color="auto" w:fill="auto"/>
              <w:ind w:right="40"/>
              <w:rPr>
                <w:sz w:val="28"/>
                <w:szCs w:val="28"/>
              </w:rPr>
            </w:pPr>
            <w:r>
              <w:rPr>
                <w:sz w:val="28"/>
                <w:szCs w:val="28"/>
              </w:rPr>
              <w:lastRenderedPageBreak/>
              <w:t>Социализация, развитие общения, нравственное воспитание</w:t>
            </w:r>
          </w:p>
        </w:tc>
        <w:tc>
          <w:tcPr>
            <w:tcW w:w="4761" w:type="dxa"/>
          </w:tcPr>
          <w:p w:rsidR="008D3C71" w:rsidRDefault="008D3C71" w:rsidP="00DA3ECF">
            <w:pPr>
              <w:pStyle w:val="11"/>
              <w:keepNext/>
              <w:keepLines/>
              <w:shd w:val="clear" w:color="auto" w:fill="auto"/>
              <w:ind w:right="40"/>
              <w:rPr>
                <w:sz w:val="28"/>
                <w:szCs w:val="28"/>
              </w:rPr>
            </w:pPr>
            <w:r>
              <w:rPr>
                <w:sz w:val="28"/>
                <w:szCs w:val="28"/>
              </w:rPr>
              <w:t>Стр.124</w:t>
            </w:r>
          </w:p>
        </w:tc>
      </w:tr>
      <w:tr w:rsidR="008D3C71" w:rsidTr="00DA3ECF">
        <w:tc>
          <w:tcPr>
            <w:tcW w:w="4770" w:type="dxa"/>
          </w:tcPr>
          <w:p w:rsidR="008D3C71" w:rsidRDefault="008D3C71" w:rsidP="00DA3ECF">
            <w:pPr>
              <w:pStyle w:val="11"/>
              <w:keepNext/>
              <w:keepLines/>
              <w:shd w:val="clear" w:color="auto" w:fill="auto"/>
              <w:ind w:right="40"/>
              <w:rPr>
                <w:sz w:val="28"/>
                <w:szCs w:val="28"/>
              </w:rPr>
            </w:pPr>
            <w:r>
              <w:rPr>
                <w:sz w:val="28"/>
                <w:szCs w:val="28"/>
              </w:rPr>
              <w:t>Ребенок в семье, сообществе, патриотическое воспитание</w:t>
            </w:r>
          </w:p>
        </w:tc>
        <w:tc>
          <w:tcPr>
            <w:tcW w:w="4761" w:type="dxa"/>
          </w:tcPr>
          <w:p w:rsidR="008D3C71" w:rsidRDefault="008D3C71" w:rsidP="00DA3ECF">
            <w:pPr>
              <w:pStyle w:val="11"/>
              <w:keepNext/>
              <w:keepLines/>
              <w:shd w:val="clear" w:color="auto" w:fill="auto"/>
              <w:ind w:right="40"/>
              <w:rPr>
                <w:sz w:val="28"/>
                <w:szCs w:val="28"/>
              </w:rPr>
            </w:pPr>
            <w:r>
              <w:rPr>
                <w:sz w:val="28"/>
                <w:szCs w:val="28"/>
              </w:rPr>
              <w:t>Стр126-127</w:t>
            </w:r>
          </w:p>
        </w:tc>
      </w:tr>
      <w:tr w:rsidR="008D3C71" w:rsidTr="00DA3ECF">
        <w:tc>
          <w:tcPr>
            <w:tcW w:w="4770" w:type="dxa"/>
          </w:tcPr>
          <w:p w:rsidR="008D3C71" w:rsidRDefault="008D3C71" w:rsidP="00DA3ECF">
            <w:pPr>
              <w:pStyle w:val="11"/>
              <w:keepNext/>
              <w:keepLines/>
              <w:shd w:val="clear" w:color="auto" w:fill="auto"/>
              <w:ind w:right="40"/>
              <w:rPr>
                <w:sz w:val="28"/>
                <w:szCs w:val="28"/>
              </w:rPr>
            </w:pPr>
            <w:r>
              <w:rPr>
                <w:sz w:val="28"/>
                <w:szCs w:val="28"/>
              </w:rPr>
              <w:t>Самообслуживание, самостоятельность, трудовое воспитание</w:t>
            </w:r>
          </w:p>
        </w:tc>
        <w:tc>
          <w:tcPr>
            <w:tcW w:w="4761" w:type="dxa"/>
          </w:tcPr>
          <w:p w:rsidR="008D3C71" w:rsidRDefault="008D3C71" w:rsidP="00DA3ECF">
            <w:pPr>
              <w:pStyle w:val="11"/>
              <w:keepNext/>
              <w:keepLines/>
              <w:shd w:val="clear" w:color="auto" w:fill="auto"/>
              <w:ind w:right="40"/>
              <w:rPr>
                <w:sz w:val="28"/>
                <w:szCs w:val="28"/>
              </w:rPr>
            </w:pPr>
            <w:r>
              <w:rPr>
                <w:sz w:val="28"/>
                <w:szCs w:val="28"/>
              </w:rPr>
              <w:t>Стр 128-129</w:t>
            </w:r>
          </w:p>
        </w:tc>
      </w:tr>
      <w:tr w:rsidR="008D3C71" w:rsidTr="00DA3ECF">
        <w:trPr>
          <w:trHeight w:val="487"/>
        </w:trPr>
        <w:tc>
          <w:tcPr>
            <w:tcW w:w="4770" w:type="dxa"/>
          </w:tcPr>
          <w:p w:rsidR="008D3C71" w:rsidRDefault="008D3C71" w:rsidP="00DA3ECF">
            <w:pPr>
              <w:pStyle w:val="11"/>
              <w:keepNext/>
              <w:keepLines/>
              <w:shd w:val="clear" w:color="auto" w:fill="auto"/>
              <w:ind w:right="40"/>
              <w:rPr>
                <w:sz w:val="28"/>
                <w:szCs w:val="28"/>
              </w:rPr>
            </w:pPr>
            <w:r>
              <w:rPr>
                <w:sz w:val="28"/>
                <w:szCs w:val="28"/>
              </w:rPr>
              <w:t>Формирование основ безопасности</w:t>
            </w:r>
          </w:p>
        </w:tc>
        <w:tc>
          <w:tcPr>
            <w:tcW w:w="4761" w:type="dxa"/>
          </w:tcPr>
          <w:p w:rsidR="008D3C71" w:rsidRDefault="008D3C71" w:rsidP="00DA3ECF">
            <w:pPr>
              <w:pStyle w:val="11"/>
              <w:keepNext/>
              <w:keepLines/>
              <w:shd w:val="clear" w:color="auto" w:fill="auto"/>
              <w:ind w:right="40"/>
              <w:rPr>
                <w:sz w:val="28"/>
                <w:szCs w:val="28"/>
              </w:rPr>
            </w:pPr>
            <w:r>
              <w:rPr>
                <w:sz w:val="28"/>
                <w:szCs w:val="28"/>
              </w:rPr>
              <w:t>Стр138-139</w:t>
            </w:r>
          </w:p>
        </w:tc>
      </w:tr>
    </w:tbl>
    <w:p w:rsidR="00893D11" w:rsidRDefault="00893D11" w:rsidP="00893D11">
      <w:pPr>
        <w:pStyle w:val="11"/>
        <w:keepNext/>
        <w:keepLines/>
        <w:shd w:val="clear" w:color="auto" w:fill="auto"/>
        <w:ind w:left="40" w:right="40"/>
      </w:pPr>
      <w:bookmarkStart w:id="2" w:name="bookmark0"/>
    </w:p>
    <w:p w:rsidR="00893D11" w:rsidRDefault="00893D11" w:rsidP="00893D11">
      <w:pPr>
        <w:pStyle w:val="11"/>
        <w:keepNext/>
        <w:keepLines/>
        <w:shd w:val="clear" w:color="auto" w:fill="auto"/>
        <w:ind w:left="40" w:right="40"/>
      </w:pPr>
    </w:p>
    <w:p w:rsidR="00893D11" w:rsidRDefault="00893D11" w:rsidP="00893D11">
      <w:pPr>
        <w:pStyle w:val="11"/>
        <w:keepNext/>
        <w:keepLines/>
        <w:shd w:val="clear" w:color="auto" w:fill="auto"/>
        <w:ind w:left="40" w:right="40"/>
        <w:rPr>
          <w:sz w:val="28"/>
          <w:szCs w:val="28"/>
        </w:rPr>
      </w:pPr>
      <w:r w:rsidRPr="0042393F">
        <w:rPr>
          <w:b/>
          <w:sz w:val="28"/>
          <w:szCs w:val="28"/>
        </w:rPr>
        <w:t xml:space="preserve">2.2.1.2. Содержание образовательной области «Социально-коммуникативное развитие» (часть, формируемая участниками образовательных отношений) </w:t>
      </w:r>
      <w:r w:rsidRPr="0042393F">
        <w:rPr>
          <w:sz w:val="28"/>
          <w:szCs w:val="28"/>
        </w:rPr>
        <w:t>представлены:</w:t>
      </w:r>
      <w:bookmarkEnd w:id="2"/>
    </w:p>
    <w:p w:rsidR="0042393F" w:rsidRPr="0042393F" w:rsidRDefault="0042393F" w:rsidP="00893D11">
      <w:pPr>
        <w:pStyle w:val="11"/>
        <w:keepNext/>
        <w:keepLines/>
        <w:shd w:val="clear" w:color="auto" w:fill="auto"/>
        <w:ind w:left="40" w:right="40"/>
        <w:rPr>
          <w:sz w:val="28"/>
          <w:szCs w:val="28"/>
        </w:rPr>
      </w:pPr>
    </w:p>
    <w:p w:rsidR="00F521F7" w:rsidRDefault="00893D11" w:rsidP="00893D11">
      <w:pPr>
        <w:pStyle w:val="30"/>
        <w:shd w:val="clear" w:color="auto" w:fill="auto"/>
        <w:ind w:left="40" w:right="40"/>
        <w:rPr>
          <w:sz w:val="28"/>
          <w:szCs w:val="28"/>
        </w:rPr>
      </w:pPr>
      <w:r w:rsidRPr="0042393F">
        <w:rPr>
          <w:sz w:val="28"/>
          <w:szCs w:val="28"/>
        </w:rP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F521F7" w:rsidRDefault="00F521F7" w:rsidP="00893D11">
      <w:pPr>
        <w:pStyle w:val="30"/>
        <w:shd w:val="clear" w:color="auto" w:fill="auto"/>
        <w:ind w:left="40" w:right="40"/>
        <w:rPr>
          <w:sz w:val="28"/>
          <w:szCs w:val="28"/>
        </w:rPr>
      </w:pPr>
    </w:p>
    <w:p w:rsidR="00893D11" w:rsidRPr="00185339" w:rsidRDefault="00893D11" w:rsidP="00893D11">
      <w:pPr>
        <w:pStyle w:val="30"/>
        <w:shd w:val="clear" w:color="auto" w:fill="auto"/>
        <w:ind w:left="40" w:right="40"/>
        <w:rPr>
          <w:i/>
          <w:sz w:val="32"/>
          <w:szCs w:val="32"/>
        </w:rPr>
      </w:pPr>
      <w:r w:rsidRPr="0042393F">
        <w:rPr>
          <w:sz w:val="28"/>
          <w:szCs w:val="28"/>
        </w:rPr>
        <w:t xml:space="preserve"> </w:t>
      </w:r>
      <w:r w:rsidRPr="00185339">
        <w:rPr>
          <w:i/>
          <w:sz w:val="32"/>
          <w:szCs w:val="32"/>
        </w:rPr>
        <w:t>Подготовительная к школе группа (от 6 до 7 лет)</w:t>
      </w:r>
    </w:p>
    <w:p w:rsidR="00893D11" w:rsidRDefault="00893D11" w:rsidP="00893D11">
      <w:pPr>
        <w:pStyle w:val="20"/>
        <w:shd w:val="clear" w:color="auto" w:fill="auto"/>
        <w:spacing w:after="240"/>
        <w:ind w:left="40" w:right="40"/>
        <w:rPr>
          <w:sz w:val="28"/>
          <w:szCs w:val="28"/>
        </w:rPr>
      </w:pPr>
      <w:r w:rsidRPr="0042393F">
        <w:rPr>
          <w:sz w:val="28"/>
          <w:szCs w:val="28"/>
        </w:rPr>
        <w:t>Авдеева Н.Н., Князева Н.Л., Стеркина Р.Б. Безопасность: Учебное пособие по основам безопасности жизнедеятельности детей старшего дошкольного возраста. - СПб.: «ИЗДАТЕЛЬСТВО «ДЕТСТВО-ПРЕСС», 2012. - 144 с.</w:t>
      </w:r>
    </w:p>
    <w:tbl>
      <w:tblPr>
        <w:tblW w:w="9797" w:type="dxa"/>
        <w:tblLayout w:type="fixed"/>
        <w:tblCellMar>
          <w:left w:w="10" w:type="dxa"/>
          <w:right w:w="10" w:type="dxa"/>
        </w:tblCellMar>
        <w:tblLook w:val="04A0"/>
      </w:tblPr>
      <w:tblGrid>
        <w:gridCol w:w="2371"/>
        <w:gridCol w:w="2165"/>
        <w:gridCol w:w="2549"/>
        <w:gridCol w:w="2712"/>
      </w:tblGrid>
      <w:tr w:rsidR="009C6E37" w:rsidRPr="0042393F" w:rsidTr="009C6E37">
        <w:trPr>
          <w:trHeight w:val="552"/>
        </w:trPr>
        <w:tc>
          <w:tcPr>
            <w:tcW w:w="4536" w:type="dxa"/>
            <w:gridSpan w:val="2"/>
            <w:tcBorders>
              <w:top w:val="single" w:sz="4" w:space="0" w:color="auto"/>
              <w:left w:val="single" w:sz="4" w:space="0" w:color="auto"/>
              <w:bottom w:val="single" w:sz="4" w:space="0" w:color="auto"/>
              <w:right w:val="single" w:sz="4" w:space="0" w:color="auto"/>
            </w:tcBorders>
            <w:shd w:val="clear" w:color="auto" w:fill="FFFFFF"/>
          </w:tcPr>
          <w:p w:rsidR="009C6E37" w:rsidRPr="0042393F" w:rsidRDefault="009C6E37" w:rsidP="009C6E37">
            <w:pPr>
              <w:pStyle w:val="1"/>
              <w:shd w:val="clear" w:color="auto" w:fill="auto"/>
              <w:spacing w:line="269" w:lineRule="exact"/>
              <w:jc w:val="center"/>
              <w:rPr>
                <w:sz w:val="28"/>
                <w:szCs w:val="28"/>
              </w:rPr>
            </w:pPr>
            <w:r w:rsidRPr="0042393F">
              <w:rPr>
                <w:sz w:val="28"/>
                <w:szCs w:val="28"/>
              </w:rPr>
              <w:t>Совместная деятельность взрослого и детей</w:t>
            </w:r>
          </w:p>
        </w:tc>
        <w:tc>
          <w:tcPr>
            <w:tcW w:w="2549" w:type="dxa"/>
            <w:vMerge w:val="restart"/>
            <w:tcBorders>
              <w:top w:val="single" w:sz="4" w:space="0" w:color="auto"/>
              <w:left w:val="single" w:sz="4" w:space="0" w:color="auto"/>
              <w:right w:val="single" w:sz="4" w:space="0" w:color="auto"/>
            </w:tcBorders>
            <w:shd w:val="clear" w:color="auto" w:fill="FFFFFF"/>
          </w:tcPr>
          <w:p w:rsidR="009C6E37" w:rsidRPr="0042393F" w:rsidRDefault="009C6E37" w:rsidP="009C6E37">
            <w:pPr>
              <w:pStyle w:val="1"/>
              <w:shd w:val="clear" w:color="auto" w:fill="auto"/>
              <w:spacing w:line="269" w:lineRule="exact"/>
              <w:ind w:left="100"/>
              <w:jc w:val="center"/>
              <w:rPr>
                <w:sz w:val="28"/>
                <w:szCs w:val="28"/>
              </w:rPr>
            </w:pPr>
            <w:r w:rsidRPr="0042393F">
              <w:rPr>
                <w:sz w:val="28"/>
                <w:szCs w:val="28"/>
              </w:rPr>
              <w:t>Самостоятельная деятельность детей</w:t>
            </w:r>
          </w:p>
        </w:tc>
        <w:tc>
          <w:tcPr>
            <w:tcW w:w="2712" w:type="dxa"/>
            <w:vMerge w:val="restart"/>
            <w:tcBorders>
              <w:top w:val="single" w:sz="4" w:space="0" w:color="auto"/>
              <w:left w:val="single" w:sz="4" w:space="0" w:color="auto"/>
              <w:right w:val="single" w:sz="4" w:space="0" w:color="auto"/>
            </w:tcBorders>
            <w:shd w:val="clear" w:color="auto" w:fill="FFFFFF"/>
          </w:tcPr>
          <w:p w:rsidR="009C6E37" w:rsidRPr="0042393F" w:rsidRDefault="009C6E37" w:rsidP="009C6E37">
            <w:pPr>
              <w:pStyle w:val="1"/>
              <w:shd w:val="clear" w:color="auto" w:fill="auto"/>
              <w:spacing w:line="269" w:lineRule="exact"/>
              <w:jc w:val="center"/>
              <w:rPr>
                <w:sz w:val="28"/>
                <w:szCs w:val="28"/>
              </w:rPr>
            </w:pPr>
            <w:r w:rsidRPr="0042393F">
              <w:rPr>
                <w:sz w:val="28"/>
                <w:szCs w:val="28"/>
              </w:rPr>
              <w:t>Взаимодействие с семьей</w:t>
            </w:r>
          </w:p>
        </w:tc>
      </w:tr>
      <w:tr w:rsidR="009C6E37" w:rsidRPr="0042393F" w:rsidTr="009C6E37">
        <w:trPr>
          <w:trHeight w:val="1339"/>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9C6E37" w:rsidRPr="0042393F" w:rsidRDefault="009C6E37" w:rsidP="009C6E37">
            <w:pPr>
              <w:pStyle w:val="1"/>
              <w:shd w:val="clear" w:color="auto" w:fill="auto"/>
              <w:ind w:left="120"/>
              <w:jc w:val="center"/>
              <w:rPr>
                <w:sz w:val="28"/>
                <w:szCs w:val="28"/>
              </w:rPr>
            </w:pPr>
            <w:r w:rsidRPr="0042393F">
              <w:rPr>
                <w:sz w:val="28"/>
                <w:szCs w:val="28"/>
              </w:rPr>
              <w:t>Образовательная деятельность</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9C6E37" w:rsidRPr="0042393F" w:rsidRDefault="009C6E37" w:rsidP="009C6E37">
            <w:pPr>
              <w:pStyle w:val="1"/>
              <w:shd w:val="clear" w:color="auto" w:fill="auto"/>
              <w:ind w:left="120"/>
              <w:jc w:val="center"/>
              <w:rPr>
                <w:sz w:val="28"/>
                <w:szCs w:val="28"/>
              </w:rPr>
            </w:pPr>
            <w:r w:rsidRPr="0042393F">
              <w:rPr>
                <w:sz w:val="28"/>
                <w:szCs w:val="28"/>
              </w:rPr>
              <w:t>Образовательная деятельность, осуществляемая в ходе режимных моментов</w:t>
            </w:r>
          </w:p>
        </w:tc>
        <w:tc>
          <w:tcPr>
            <w:tcW w:w="2549" w:type="dxa"/>
            <w:vMerge/>
            <w:tcBorders>
              <w:left w:val="single" w:sz="4" w:space="0" w:color="auto"/>
              <w:bottom w:val="single" w:sz="4" w:space="0" w:color="auto"/>
              <w:right w:val="single" w:sz="4" w:space="0" w:color="auto"/>
            </w:tcBorders>
            <w:shd w:val="clear" w:color="auto" w:fill="FFFFFF"/>
          </w:tcPr>
          <w:p w:rsidR="009C6E37" w:rsidRPr="0042393F" w:rsidRDefault="009C6E37" w:rsidP="009C6E37">
            <w:pPr>
              <w:jc w:val="center"/>
              <w:rPr>
                <w:sz w:val="28"/>
                <w:szCs w:val="28"/>
              </w:rPr>
            </w:pPr>
          </w:p>
        </w:tc>
        <w:tc>
          <w:tcPr>
            <w:tcW w:w="2712" w:type="dxa"/>
            <w:vMerge/>
            <w:tcBorders>
              <w:left w:val="single" w:sz="4" w:space="0" w:color="auto"/>
              <w:bottom w:val="single" w:sz="4" w:space="0" w:color="auto"/>
              <w:right w:val="single" w:sz="4" w:space="0" w:color="auto"/>
            </w:tcBorders>
            <w:shd w:val="clear" w:color="auto" w:fill="FFFFFF"/>
          </w:tcPr>
          <w:p w:rsidR="009C6E37" w:rsidRPr="0042393F" w:rsidRDefault="009C6E37" w:rsidP="009C6E37">
            <w:pPr>
              <w:jc w:val="center"/>
              <w:rPr>
                <w:sz w:val="28"/>
                <w:szCs w:val="28"/>
              </w:rPr>
            </w:pPr>
          </w:p>
        </w:tc>
      </w:tr>
      <w:tr w:rsidR="009C6E37" w:rsidRPr="0042393F" w:rsidTr="009C6E37">
        <w:trPr>
          <w:trHeight w:val="274"/>
        </w:trPr>
        <w:tc>
          <w:tcPr>
            <w:tcW w:w="9797" w:type="dxa"/>
            <w:gridSpan w:val="4"/>
            <w:tcBorders>
              <w:top w:val="single" w:sz="4" w:space="0" w:color="auto"/>
              <w:left w:val="single" w:sz="4" w:space="0" w:color="auto"/>
              <w:bottom w:val="single" w:sz="4" w:space="0" w:color="auto"/>
              <w:right w:val="single" w:sz="4" w:space="0" w:color="auto"/>
            </w:tcBorders>
            <w:shd w:val="clear" w:color="auto" w:fill="FFFFFF"/>
          </w:tcPr>
          <w:p w:rsidR="009C6E37" w:rsidRPr="0042393F" w:rsidRDefault="009C6E37" w:rsidP="009C6E37">
            <w:pPr>
              <w:pStyle w:val="1"/>
              <w:shd w:val="clear" w:color="auto" w:fill="auto"/>
              <w:spacing w:line="240" w:lineRule="auto"/>
              <w:ind w:left="1160"/>
              <w:jc w:val="center"/>
              <w:rPr>
                <w:sz w:val="28"/>
                <w:szCs w:val="28"/>
              </w:rPr>
            </w:pPr>
            <w:r w:rsidRPr="0042393F">
              <w:rPr>
                <w:sz w:val="28"/>
                <w:szCs w:val="28"/>
              </w:rPr>
              <w:t>Методы и формы работы по социально-коммуникативному развитию детей</w:t>
            </w:r>
          </w:p>
        </w:tc>
      </w:tr>
      <w:tr w:rsidR="009C6E37" w:rsidRPr="0042393F" w:rsidTr="009C6E37">
        <w:trPr>
          <w:trHeight w:val="1832"/>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9C6E37" w:rsidRPr="0042393F" w:rsidRDefault="009C6E37" w:rsidP="009C6E37">
            <w:pPr>
              <w:pStyle w:val="1"/>
              <w:shd w:val="clear" w:color="auto" w:fill="auto"/>
              <w:jc w:val="center"/>
              <w:rPr>
                <w:sz w:val="28"/>
                <w:szCs w:val="28"/>
              </w:rPr>
            </w:pPr>
            <w:r w:rsidRPr="0042393F">
              <w:rPr>
                <w:sz w:val="28"/>
                <w:szCs w:val="28"/>
              </w:rPr>
              <w:t>Наблюдение, чтение</w:t>
            </w:r>
          </w:p>
          <w:p w:rsidR="009C6E37" w:rsidRPr="0042393F" w:rsidRDefault="009C6E37" w:rsidP="009C6E37">
            <w:pPr>
              <w:pStyle w:val="1"/>
              <w:shd w:val="clear" w:color="auto" w:fill="auto"/>
              <w:jc w:val="center"/>
              <w:rPr>
                <w:sz w:val="28"/>
                <w:szCs w:val="28"/>
              </w:rPr>
            </w:pPr>
            <w:r w:rsidRPr="0042393F">
              <w:rPr>
                <w:sz w:val="28"/>
                <w:szCs w:val="28"/>
              </w:rPr>
              <w:t>художественной</w:t>
            </w:r>
          </w:p>
          <w:p w:rsidR="009C6E37" w:rsidRPr="0042393F" w:rsidRDefault="009C6E37" w:rsidP="009C6E37">
            <w:pPr>
              <w:pStyle w:val="1"/>
              <w:shd w:val="clear" w:color="auto" w:fill="auto"/>
              <w:jc w:val="center"/>
              <w:rPr>
                <w:sz w:val="28"/>
                <w:szCs w:val="28"/>
              </w:rPr>
            </w:pPr>
            <w:r w:rsidRPr="0042393F">
              <w:rPr>
                <w:sz w:val="28"/>
                <w:szCs w:val="28"/>
              </w:rPr>
              <w:t>литературы,</w:t>
            </w:r>
          </w:p>
          <w:p w:rsidR="009C6E37" w:rsidRPr="0042393F" w:rsidRDefault="009C6E37" w:rsidP="009C6E37">
            <w:pPr>
              <w:pStyle w:val="1"/>
              <w:shd w:val="clear" w:color="auto" w:fill="auto"/>
              <w:jc w:val="center"/>
              <w:rPr>
                <w:sz w:val="28"/>
                <w:szCs w:val="28"/>
              </w:rPr>
            </w:pPr>
            <w:r w:rsidRPr="0042393F">
              <w:rPr>
                <w:sz w:val="28"/>
                <w:szCs w:val="28"/>
              </w:rPr>
              <w:t>видеоинформация,</w:t>
            </w:r>
          </w:p>
          <w:p w:rsidR="009C6E37" w:rsidRPr="0042393F" w:rsidRDefault="009C6E37" w:rsidP="009C6E37">
            <w:pPr>
              <w:pStyle w:val="1"/>
              <w:shd w:val="clear" w:color="auto" w:fill="auto"/>
              <w:jc w:val="center"/>
              <w:rPr>
                <w:sz w:val="28"/>
                <w:szCs w:val="28"/>
              </w:rPr>
            </w:pPr>
            <w:r w:rsidRPr="0042393F">
              <w:rPr>
                <w:sz w:val="28"/>
                <w:szCs w:val="28"/>
              </w:rPr>
              <w:t>досуги, праздники,</w:t>
            </w:r>
          </w:p>
          <w:p w:rsidR="009C6E37" w:rsidRPr="0042393F" w:rsidRDefault="009C6E37" w:rsidP="009C6E37">
            <w:pPr>
              <w:pStyle w:val="1"/>
              <w:shd w:val="clear" w:color="auto" w:fill="auto"/>
              <w:jc w:val="center"/>
              <w:rPr>
                <w:sz w:val="28"/>
                <w:szCs w:val="28"/>
              </w:rPr>
            </w:pPr>
            <w:r w:rsidRPr="0042393F">
              <w:rPr>
                <w:sz w:val="28"/>
                <w:szCs w:val="28"/>
              </w:rPr>
              <w:t>народные,</w:t>
            </w:r>
          </w:p>
          <w:p w:rsidR="009C6E37" w:rsidRPr="0042393F" w:rsidRDefault="009C6E37" w:rsidP="009C6E37">
            <w:pPr>
              <w:pStyle w:val="1"/>
              <w:shd w:val="clear" w:color="auto" w:fill="auto"/>
              <w:jc w:val="center"/>
              <w:rPr>
                <w:sz w:val="28"/>
                <w:szCs w:val="28"/>
              </w:rPr>
            </w:pPr>
            <w:r w:rsidRPr="0042393F">
              <w:rPr>
                <w:sz w:val="28"/>
                <w:szCs w:val="28"/>
              </w:rPr>
              <w:t xml:space="preserve">дидактические игры. Беседы, проблемные ситуации, </w:t>
            </w:r>
            <w:r w:rsidRPr="0042393F">
              <w:rPr>
                <w:sz w:val="28"/>
                <w:szCs w:val="28"/>
              </w:rPr>
              <w:lastRenderedPageBreak/>
              <w:t>поисково- творческие задания, мини-занятия; обучение, объяснение,</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9C6E37" w:rsidRPr="0042393F" w:rsidRDefault="009C6E37" w:rsidP="009C6E37">
            <w:pPr>
              <w:pStyle w:val="1"/>
              <w:shd w:val="clear" w:color="auto" w:fill="auto"/>
              <w:ind w:left="120"/>
              <w:jc w:val="center"/>
              <w:rPr>
                <w:sz w:val="28"/>
                <w:szCs w:val="28"/>
              </w:rPr>
            </w:pPr>
            <w:r w:rsidRPr="0042393F">
              <w:rPr>
                <w:sz w:val="28"/>
                <w:szCs w:val="28"/>
              </w:rPr>
              <w:lastRenderedPageBreak/>
              <w:t>Индивидуальная</w:t>
            </w:r>
          </w:p>
          <w:p w:rsidR="009C6E37" w:rsidRPr="0042393F" w:rsidRDefault="009C6E37" w:rsidP="009C6E37">
            <w:pPr>
              <w:pStyle w:val="1"/>
              <w:shd w:val="clear" w:color="auto" w:fill="auto"/>
              <w:ind w:left="120"/>
              <w:jc w:val="center"/>
              <w:rPr>
                <w:sz w:val="28"/>
                <w:szCs w:val="28"/>
              </w:rPr>
            </w:pPr>
            <w:r w:rsidRPr="0042393F">
              <w:rPr>
                <w:sz w:val="28"/>
                <w:szCs w:val="28"/>
              </w:rPr>
              <w:t>работа во время</w:t>
            </w:r>
          </w:p>
          <w:p w:rsidR="009C6E37" w:rsidRPr="0042393F" w:rsidRDefault="009C6E37" w:rsidP="009C6E37">
            <w:pPr>
              <w:pStyle w:val="1"/>
              <w:shd w:val="clear" w:color="auto" w:fill="auto"/>
              <w:ind w:left="120"/>
              <w:jc w:val="center"/>
              <w:rPr>
                <w:sz w:val="28"/>
                <w:szCs w:val="28"/>
              </w:rPr>
            </w:pPr>
            <w:r w:rsidRPr="0042393F">
              <w:rPr>
                <w:sz w:val="28"/>
                <w:szCs w:val="28"/>
              </w:rPr>
              <w:t>утреннего приема</w:t>
            </w:r>
          </w:p>
          <w:p w:rsidR="009C6E37" w:rsidRPr="0042393F" w:rsidRDefault="009C6E37" w:rsidP="009C6E37">
            <w:pPr>
              <w:pStyle w:val="1"/>
              <w:shd w:val="clear" w:color="auto" w:fill="auto"/>
              <w:ind w:left="120"/>
              <w:jc w:val="center"/>
              <w:rPr>
                <w:sz w:val="28"/>
                <w:szCs w:val="28"/>
              </w:rPr>
            </w:pPr>
            <w:r w:rsidRPr="0042393F">
              <w:rPr>
                <w:sz w:val="28"/>
                <w:szCs w:val="28"/>
              </w:rPr>
              <w:t>(беседы),</w:t>
            </w:r>
          </w:p>
          <w:p w:rsidR="009C6E37" w:rsidRPr="0042393F" w:rsidRDefault="009C6E37" w:rsidP="009C6E37">
            <w:pPr>
              <w:pStyle w:val="1"/>
              <w:shd w:val="clear" w:color="auto" w:fill="auto"/>
              <w:ind w:left="120"/>
              <w:jc w:val="center"/>
              <w:rPr>
                <w:sz w:val="28"/>
                <w:szCs w:val="28"/>
              </w:rPr>
            </w:pPr>
            <w:r w:rsidRPr="0042393F">
              <w:rPr>
                <w:sz w:val="28"/>
                <w:szCs w:val="28"/>
              </w:rPr>
              <w:t>культурно-</w:t>
            </w:r>
          </w:p>
          <w:p w:rsidR="009C6E37" w:rsidRPr="0042393F" w:rsidRDefault="009C6E37" w:rsidP="009C6E37">
            <w:pPr>
              <w:pStyle w:val="1"/>
              <w:shd w:val="clear" w:color="auto" w:fill="auto"/>
              <w:ind w:left="120"/>
              <w:jc w:val="center"/>
              <w:rPr>
                <w:sz w:val="28"/>
                <w:szCs w:val="28"/>
              </w:rPr>
            </w:pPr>
            <w:r w:rsidRPr="0042393F">
              <w:rPr>
                <w:sz w:val="28"/>
                <w:szCs w:val="28"/>
              </w:rPr>
              <w:t>гигиенические</w:t>
            </w:r>
          </w:p>
          <w:p w:rsidR="009C6E37" w:rsidRPr="0042393F" w:rsidRDefault="009C6E37" w:rsidP="009C6E37">
            <w:pPr>
              <w:pStyle w:val="1"/>
              <w:shd w:val="clear" w:color="auto" w:fill="auto"/>
              <w:ind w:left="120"/>
              <w:jc w:val="center"/>
              <w:rPr>
                <w:sz w:val="28"/>
                <w:szCs w:val="28"/>
              </w:rPr>
            </w:pPr>
            <w:r w:rsidRPr="0042393F">
              <w:rPr>
                <w:sz w:val="28"/>
                <w:szCs w:val="28"/>
              </w:rPr>
              <w:t>процедуры</w:t>
            </w:r>
          </w:p>
          <w:p w:rsidR="009C6E37" w:rsidRPr="0042393F" w:rsidRDefault="009C6E37" w:rsidP="009C6E37">
            <w:pPr>
              <w:pStyle w:val="1"/>
              <w:shd w:val="clear" w:color="auto" w:fill="auto"/>
              <w:ind w:left="120"/>
              <w:jc w:val="center"/>
              <w:rPr>
                <w:sz w:val="28"/>
                <w:szCs w:val="28"/>
              </w:rPr>
            </w:pPr>
            <w:r w:rsidRPr="0042393F">
              <w:rPr>
                <w:sz w:val="28"/>
                <w:szCs w:val="28"/>
              </w:rPr>
              <w:t>(напоминание),</w:t>
            </w:r>
          </w:p>
          <w:p w:rsidR="009C6E37" w:rsidRPr="0042393F" w:rsidRDefault="009C6E37" w:rsidP="009C6E37">
            <w:pPr>
              <w:pStyle w:val="1"/>
              <w:shd w:val="clear" w:color="auto" w:fill="auto"/>
              <w:ind w:left="120"/>
              <w:jc w:val="center"/>
              <w:rPr>
                <w:sz w:val="28"/>
                <w:szCs w:val="28"/>
              </w:rPr>
            </w:pPr>
            <w:r w:rsidRPr="0042393F">
              <w:rPr>
                <w:sz w:val="28"/>
                <w:szCs w:val="28"/>
              </w:rPr>
              <w:t>игровая</w:t>
            </w:r>
          </w:p>
          <w:p w:rsidR="009C6E37" w:rsidRPr="0042393F" w:rsidRDefault="009C6E37" w:rsidP="009C6E37">
            <w:pPr>
              <w:pStyle w:val="1"/>
              <w:shd w:val="clear" w:color="auto" w:fill="auto"/>
              <w:ind w:left="120"/>
              <w:jc w:val="center"/>
              <w:rPr>
                <w:sz w:val="28"/>
                <w:szCs w:val="28"/>
              </w:rPr>
            </w:pPr>
            <w:r w:rsidRPr="0042393F">
              <w:rPr>
                <w:sz w:val="28"/>
                <w:szCs w:val="28"/>
              </w:rPr>
              <w:t xml:space="preserve">деятельность во </w:t>
            </w:r>
            <w:r w:rsidRPr="0042393F">
              <w:rPr>
                <w:sz w:val="28"/>
                <w:szCs w:val="28"/>
              </w:rPr>
              <w:lastRenderedPageBreak/>
              <w:t>время прогулки (напоминание), организованная</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9C6E37" w:rsidRPr="0042393F" w:rsidRDefault="009C6E37" w:rsidP="009C6E37">
            <w:pPr>
              <w:pStyle w:val="1"/>
              <w:shd w:val="clear" w:color="auto" w:fill="auto"/>
              <w:ind w:left="100"/>
              <w:jc w:val="center"/>
              <w:rPr>
                <w:sz w:val="28"/>
                <w:szCs w:val="28"/>
              </w:rPr>
            </w:pPr>
            <w:r w:rsidRPr="0042393F">
              <w:rPr>
                <w:sz w:val="28"/>
                <w:szCs w:val="28"/>
              </w:rPr>
              <w:lastRenderedPageBreak/>
              <w:t>Игры-эксперименты, сюжетные</w:t>
            </w:r>
          </w:p>
          <w:p w:rsidR="009C6E37" w:rsidRPr="0042393F" w:rsidRDefault="009C6E37" w:rsidP="009C6E37">
            <w:pPr>
              <w:pStyle w:val="1"/>
              <w:shd w:val="clear" w:color="auto" w:fill="auto"/>
              <w:ind w:left="100"/>
              <w:jc w:val="center"/>
              <w:rPr>
                <w:sz w:val="28"/>
                <w:szCs w:val="28"/>
              </w:rPr>
            </w:pPr>
            <w:r w:rsidRPr="0042393F">
              <w:rPr>
                <w:sz w:val="28"/>
                <w:szCs w:val="28"/>
              </w:rPr>
              <w:t xml:space="preserve">самодеятельные игры (с собственными знаниями детей на основе их опыта), внеигровые формы: изобразительная деятельность, </w:t>
            </w:r>
            <w:r w:rsidRPr="0042393F">
              <w:rPr>
                <w:sz w:val="28"/>
                <w:szCs w:val="28"/>
              </w:rPr>
              <w:lastRenderedPageBreak/>
              <w:t>конструирование, бытовая деятельность, наблюдения. Беседы, чтение худ.</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9C6E37" w:rsidRPr="0042393F" w:rsidRDefault="009C6E37" w:rsidP="009C6E37">
            <w:pPr>
              <w:pStyle w:val="1"/>
              <w:shd w:val="clear" w:color="auto" w:fill="auto"/>
              <w:jc w:val="center"/>
              <w:rPr>
                <w:sz w:val="28"/>
                <w:szCs w:val="28"/>
              </w:rPr>
            </w:pPr>
            <w:r w:rsidRPr="0042393F">
              <w:rPr>
                <w:sz w:val="28"/>
                <w:szCs w:val="28"/>
              </w:rPr>
              <w:lastRenderedPageBreak/>
              <w:t xml:space="preserve">Наблюдение, чтение худ. литературы, праздники, конструирование, бытовая деятельность, развлечения чтение худ. литературы, праздники, просмотр видеофильмов, игры; личный пример, напоминание, </w:t>
            </w:r>
            <w:r w:rsidRPr="0042393F">
              <w:rPr>
                <w:sz w:val="28"/>
                <w:szCs w:val="28"/>
              </w:rPr>
              <w:lastRenderedPageBreak/>
              <w:t>объяснение, запреты, ситуативное обучение.</w:t>
            </w:r>
          </w:p>
        </w:tc>
      </w:tr>
    </w:tbl>
    <w:p w:rsidR="009C6E37" w:rsidRDefault="009C6E37" w:rsidP="00893D11">
      <w:pPr>
        <w:pStyle w:val="20"/>
        <w:shd w:val="clear" w:color="auto" w:fill="auto"/>
        <w:spacing w:after="240"/>
        <w:ind w:left="40" w:right="40"/>
        <w:rPr>
          <w:sz w:val="28"/>
          <w:szCs w:val="28"/>
        </w:rPr>
      </w:pPr>
    </w:p>
    <w:p w:rsidR="0042393F" w:rsidRDefault="0042393F" w:rsidP="009C6E37">
      <w:pPr>
        <w:pStyle w:val="40"/>
        <w:shd w:val="clear" w:color="auto" w:fill="auto"/>
        <w:spacing w:before="251"/>
        <w:ind w:left="40" w:right="40" w:firstLine="668"/>
        <w:rPr>
          <w:sz w:val="28"/>
          <w:szCs w:val="28"/>
        </w:rPr>
      </w:pPr>
      <w:r w:rsidRPr="0042393F">
        <w:rPr>
          <w:rStyle w:val="4125pt"/>
          <w:sz w:val="28"/>
          <w:szCs w:val="28"/>
        </w:rPr>
        <w:t xml:space="preserve">Перечень методической литературы (обязательная часть) представлен: </w:t>
      </w:r>
      <w:r w:rsidRPr="0042393F">
        <w:rPr>
          <w:sz w:val="28"/>
          <w:szCs w:val="28"/>
        </w:rPr>
        <w:t>Примерная общеобразовательная программа дошкольного образования «От рождения до школы»/ под ред. Н.Е. Вераксы, Т.С. Комаровой, М.А. Васильевой. — М.: МОЗАИКА-СИНТЕЗ, 2014</w:t>
      </w:r>
    </w:p>
    <w:p w:rsidR="00313874" w:rsidRPr="00394AE0" w:rsidRDefault="00313874" w:rsidP="00313874">
      <w:pPr>
        <w:spacing w:after="0" w:line="240" w:lineRule="auto"/>
        <w:jc w:val="center"/>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Список используемой литературы:</w:t>
      </w:r>
    </w:p>
    <w:p w:rsidR="00313874" w:rsidRPr="00394AE0" w:rsidRDefault="00313874" w:rsidP="00313874">
      <w:pPr>
        <w:spacing w:after="0" w:line="240" w:lineRule="auto"/>
        <w:ind w:right="100"/>
        <w:jc w:val="both"/>
        <w:rPr>
          <w:rFonts w:ascii="Times New Roman" w:eastAsia="Times New Roman" w:hAnsi="Times New Roman" w:cs="Times New Roman"/>
          <w:sz w:val="28"/>
          <w:szCs w:val="28"/>
        </w:rPr>
      </w:pPr>
      <w:r w:rsidRPr="00394AE0">
        <w:rPr>
          <w:rFonts w:ascii="Times New Roman" w:eastAsia="Times New Roman" w:hAnsi="Times New Roman" w:cs="Times New Roman"/>
          <w:b/>
          <w:sz w:val="28"/>
          <w:szCs w:val="28"/>
        </w:rPr>
        <w:t xml:space="preserve">- </w:t>
      </w:r>
      <w:r w:rsidRPr="00394AE0">
        <w:rPr>
          <w:rFonts w:ascii="Times New Roman" w:eastAsia="Times New Roman" w:hAnsi="Times New Roman" w:cs="Times New Roman"/>
          <w:sz w:val="28"/>
          <w:szCs w:val="28"/>
        </w:rPr>
        <w:t xml:space="preserve">Программа «От рождения  до школы» под редакцией Н.Е. Вераксы, Т.С. Комаровой, А.М. Васильевой </w:t>
      </w:r>
    </w:p>
    <w:p w:rsidR="00313874" w:rsidRPr="00394AE0" w:rsidRDefault="00313874" w:rsidP="00313874">
      <w:pPr>
        <w:spacing w:after="0"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b/>
          <w:sz w:val="28"/>
          <w:szCs w:val="28"/>
        </w:rPr>
        <w:t xml:space="preserve">- </w:t>
      </w:r>
      <w:r w:rsidRPr="00394AE0">
        <w:rPr>
          <w:rFonts w:ascii="Times New Roman" w:eastAsia="Times New Roman" w:hAnsi="Times New Roman" w:cs="Times New Roman"/>
          <w:sz w:val="28"/>
          <w:szCs w:val="28"/>
        </w:rPr>
        <w:t>Т. А. Шорыгина. Беседы о характере и чувствах. Москва, 2011;</w:t>
      </w:r>
    </w:p>
    <w:p w:rsidR="00313874" w:rsidRPr="00394AE0" w:rsidRDefault="00313874" w:rsidP="00313874">
      <w:pPr>
        <w:spacing w:after="0"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 Т. А. Шорыгина. Беседы о хорошем и плохом поведении. Москва, 2011;</w:t>
      </w:r>
    </w:p>
    <w:p w:rsidR="00313874" w:rsidRPr="00394AE0" w:rsidRDefault="00313874" w:rsidP="00313874">
      <w:pPr>
        <w:spacing w:after="0"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 Т. А. Шорыгина. Родные сказки. Москва, 2010;</w:t>
      </w:r>
    </w:p>
    <w:p w:rsidR="00313874" w:rsidRPr="00394AE0" w:rsidRDefault="00313874" w:rsidP="00313874">
      <w:pPr>
        <w:spacing w:after="0"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 О. Р. Меремьянина. Что я знаю о себе? Москва, 2009;</w:t>
      </w:r>
    </w:p>
    <w:p w:rsidR="00313874" w:rsidRPr="00394AE0" w:rsidRDefault="00313874" w:rsidP="003138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4AE0">
        <w:rPr>
          <w:rFonts w:ascii="Times New Roman" w:eastAsia="Times New Roman" w:hAnsi="Times New Roman" w:cs="Times New Roman"/>
          <w:sz w:val="28"/>
          <w:szCs w:val="28"/>
        </w:rPr>
        <w:t>Н. Михайленко, Н. Короткова.   Организация  сюжетной  игры  в  детском  саду.  Москва, 2009;</w:t>
      </w:r>
    </w:p>
    <w:p w:rsidR="00313874" w:rsidRPr="00394AE0" w:rsidRDefault="00313874" w:rsidP="003138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4AE0">
        <w:rPr>
          <w:rFonts w:ascii="Times New Roman" w:eastAsia="Times New Roman" w:hAnsi="Times New Roman" w:cs="Times New Roman"/>
          <w:sz w:val="28"/>
          <w:szCs w:val="28"/>
        </w:rPr>
        <w:t xml:space="preserve">К. Ю. Белая,  В. М.  Сотникова.  Разноцветные  игры. Москва, 2007;   </w:t>
      </w:r>
    </w:p>
    <w:p w:rsidR="00313874" w:rsidRPr="00394AE0" w:rsidRDefault="00313874" w:rsidP="00313874">
      <w:pPr>
        <w:spacing w:after="0"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 Н.В.Краснощекова.  Сюжетно-ролевые   игры  для  детей  дошкольного  возраста. Ростов-на-Дону, 2006;</w:t>
      </w:r>
    </w:p>
    <w:p w:rsidR="00313874" w:rsidRPr="00394AE0" w:rsidRDefault="00313874" w:rsidP="003138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4AE0">
        <w:rPr>
          <w:rFonts w:ascii="Times New Roman" w:eastAsia="Times New Roman" w:hAnsi="Times New Roman" w:cs="Times New Roman"/>
          <w:sz w:val="28"/>
          <w:szCs w:val="28"/>
        </w:rPr>
        <w:t>Сост. Т. Н. Доронова. Играют   взрослые  и  дети. Москва, 2006;</w:t>
      </w:r>
    </w:p>
    <w:p w:rsidR="00313874" w:rsidRPr="00394AE0" w:rsidRDefault="00313874" w:rsidP="003138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4AE0">
        <w:rPr>
          <w:rFonts w:ascii="Times New Roman" w:eastAsia="Times New Roman" w:hAnsi="Times New Roman" w:cs="Times New Roman"/>
          <w:sz w:val="28"/>
          <w:szCs w:val="28"/>
        </w:rPr>
        <w:t xml:space="preserve">Г. Г. Григорьева, Н. П. Кочетова, Г. В. Груба. Играем  с  малышами. Москва, 2003; </w:t>
      </w:r>
    </w:p>
    <w:p w:rsidR="00313874" w:rsidRPr="00394AE0" w:rsidRDefault="00313874" w:rsidP="003138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4AE0">
        <w:rPr>
          <w:rFonts w:ascii="Times New Roman" w:eastAsia="Times New Roman" w:hAnsi="Times New Roman" w:cs="Times New Roman"/>
          <w:sz w:val="28"/>
          <w:szCs w:val="28"/>
        </w:rPr>
        <w:t>Е.В.Зворыкина.  Первые  сюжетные  игры  малышей. Москва, 1988;</w:t>
      </w:r>
    </w:p>
    <w:p w:rsidR="00313874" w:rsidRPr="00394AE0" w:rsidRDefault="00313874" w:rsidP="003138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4AE0">
        <w:rPr>
          <w:rFonts w:ascii="Times New Roman" w:eastAsia="Times New Roman" w:hAnsi="Times New Roman" w:cs="Times New Roman"/>
          <w:sz w:val="28"/>
          <w:szCs w:val="28"/>
        </w:rPr>
        <w:t>Л.Н.Павлова. Организация  жизни  и  культура  воспитания  детей  в  группах  раннего  возраста. Москва, 2006;</w:t>
      </w:r>
    </w:p>
    <w:p w:rsidR="00313874" w:rsidRPr="00394AE0" w:rsidRDefault="00313874" w:rsidP="003138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4AE0">
        <w:rPr>
          <w:rFonts w:ascii="Times New Roman" w:eastAsia="Times New Roman" w:hAnsi="Times New Roman" w:cs="Times New Roman"/>
          <w:sz w:val="28"/>
          <w:szCs w:val="28"/>
        </w:rPr>
        <w:t>Е.И.Касаткина и др. Играют  мальчики. Москва, 2010;</w:t>
      </w:r>
    </w:p>
    <w:p w:rsidR="00313874" w:rsidRPr="00394AE0" w:rsidRDefault="00313874" w:rsidP="003138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4AE0">
        <w:rPr>
          <w:rFonts w:ascii="Times New Roman" w:eastAsia="Times New Roman" w:hAnsi="Times New Roman" w:cs="Times New Roman"/>
          <w:sz w:val="28"/>
          <w:szCs w:val="28"/>
        </w:rPr>
        <w:t>Е.И.Касаткина и др. Играют  девочки. Москва, 2010;</w:t>
      </w:r>
    </w:p>
    <w:p w:rsidR="00313874" w:rsidRPr="00394AE0" w:rsidRDefault="00313874" w:rsidP="003138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4AE0">
        <w:rPr>
          <w:rFonts w:ascii="Times New Roman" w:eastAsia="Times New Roman" w:hAnsi="Times New Roman" w:cs="Times New Roman"/>
          <w:sz w:val="28"/>
          <w:szCs w:val="28"/>
        </w:rPr>
        <w:t>С.С.Иваненко и др. Игры-экспериментирования с песком и водой. Вологда, 2010;</w:t>
      </w:r>
    </w:p>
    <w:p w:rsidR="00313874" w:rsidRPr="00394AE0" w:rsidRDefault="00313874" w:rsidP="003138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4AE0">
        <w:rPr>
          <w:rFonts w:ascii="Times New Roman" w:eastAsia="Times New Roman" w:hAnsi="Times New Roman" w:cs="Times New Roman"/>
          <w:sz w:val="28"/>
          <w:szCs w:val="28"/>
        </w:rPr>
        <w:t>Н.А.Тимошкина.  Методика  использования  русских  народных  игр  в  ДОУ. Москва, 2008;</w:t>
      </w:r>
    </w:p>
    <w:p w:rsidR="00313874" w:rsidRPr="00394AE0" w:rsidRDefault="00313874" w:rsidP="003138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4AE0">
        <w:rPr>
          <w:rFonts w:ascii="Times New Roman" w:eastAsia="Times New Roman" w:hAnsi="Times New Roman" w:cs="Times New Roman"/>
          <w:sz w:val="28"/>
          <w:szCs w:val="28"/>
        </w:rPr>
        <w:t>Т. Доронова. Мальчики  и  девочки 3-4 лет в семье и детском  саду. Москва,2009;</w:t>
      </w:r>
    </w:p>
    <w:p w:rsidR="00313874" w:rsidRPr="00394AE0" w:rsidRDefault="00313874" w:rsidP="003138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4AE0">
        <w:rPr>
          <w:rFonts w:ascii="Times New Roman" w:eastAsia="Times New Roman" w:hAnsi="Times New Roman" w:cs="Times New Roman"/>
          <w:sz w:val="28"/>
          <w:szCs w:val="28"/>
        </w:rPr>
        <w:t>И. В. Кычина и др. Полоролевое  воспитание  дошкольников.  Вологда, 2008;</w:t>
      </w:r>
    </w:p>
    <w:p w:rsidR="00313874" w:rsidRPr="00394AE0" w:rsidRDefault="00313874" w:rsidP="003138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4AE0">
        <w:rPr>
          <w:rFonts w:ascii="Times New Roman" w:eastAsia="Times New Roman" w:hAnsi="Times New Roman" w:cs="Times New Roman"/>
          <w:sz w:val="28"/>
          <w:szCs w:val="28"/>
        </w:rPr>
        <w:t>Н.В.Алешина.  Патриотическое воспитание  дошкольников. Москва, 2005;</w:t>
      </w:r>
    </w:p>
    <w:p w:rsidR="00313874" w:rsidRPr="00394AE0" w:rsidRDefault="00313874" w:rsidP="00313874">
      <w:pPr>
        <w:spacing w:after="0" w:line="240" w:lineRule="auto"/>
        <w:jc w:val="both"/>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 Н. Г. Комратова, Л. Ф. Грибова. Патриотическое  воспитание детей  4-6 лет. Москва, 2007;</w:t>
      </w:r>
    </w:p>
    <w:p w:rsidR="00313874" w:rsidRPr="00394AE0" w:rsidRDefault="00313874" w:rsidP="003138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4AE0">
        <w:rPr>
          <w:rFonts w:ascii="Times New Roman" w:eastAsia="Times New Roman" w:hAnsi="Times New Roman" w:cs="Times New Roman"/>
          <w:sz w:val="28"/>
          <w:szCs w:val="28"/>
        </w:rPr>
        <w:t>С. А. Козлова.  Мы  имеем  право.  Москва,2010;</w:t>
      </w:r>
    </w:p>
    <w:p w:rsidR="00313874" w:rsidRPr="00394AE0" w:rsidRDefault="00313874" w:rsidP="003138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394AE0">
        <w:rPr>
          <w:rFonts w:ascii="Times New Roman" w:eastAsia="Times New Roman" w:hAnsi="Times New Roman" w:cs="Times New Roman"/>
          <w:sz w:val="28"/>
          <w:szCs w:val="28"/>
        </w:rPr>
        <w:t>В. И. Петрова,  Т. Д. Стульник.  Нравственное   воспитание  в  детском  саду.  Для  занятий  с  детьми 2-7 лет. Москва,2006;</w:t>
      </w:r>
    </w:p>
    <w:p w:rsidR="00313874" w:rsidRPr="00394AE0" w:rsidRDefault="00313874" w:rsidP="003138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4AE0">
        <w:rPr>
          <w:rFonts w:ascii="Times New Roman" w:eastAsia="Times New Roman" w:hAnsi="Times New Roman" w:cs="Times New Roman"/>
          <w:sz w:val="28"/>
          <w:szCs w:val="28"/>
        </w:rPr>
        <w:t>Е. А. Алябьева. Воспитание  культуры  поведения  у  детей  5-7  лет. Москва, 2009.</w:t>
      </w:r>
    </w:p>
    <w:p w:rsidR="0042393F" w:rsidRPr="0070735B" w:rsidRDefault="0042393F" w:rsidP="0070735B">
      <w:pPr>
        <w:pStyle w:val="1"/>
        <w:shd w:val="clear" w:color="auto" w:fill="auto"/>
        <w:ind w:left="40" w:right="40" w:firstLine="668"/>
        <w:rPr>
          <w:sz w:val="28"/>
          <w:szCs w:val="28"/>
        </w:rPr>
      </w:pPr>
      <w:r w:rsidRPr="0070735B">
        <w:rPr>
          <w:sz w:val="28"/>
          <w:szCs w:val="28"/>
        </w:rPr>
        <w:t>Перечень методических пособий (часть, формируемая участниками образовательных отношений):</w:t>
      </w:r>
    </w:p>
    <w:p w:rsidR="00F521F7" w:rsidRDefault="0042393F" w:rsidP="00F521F7">
      <w:pPr>
        <w:pStyle w:val="20"/>
        <w:shd w:val="clear" w:color="auto" w:fill="auto"/>
        <w:spacing w:after="240"/>
        <w:ind w:left="40" w:right="40"/>
        <w:rPr>
          <w:sz w:val="28"/>
          <w:szCs w:val="28"/>
        </w:rPr>
      </w:pPr>
      <w:r w:rsidRPr="0070735B">
        <w:rPr>
          <w:sz w:val="28"/>
          <w:szCs w:val="28"/>
        </w:rPr>
        <w:t xml:space="preserve">Авдеева Н.Н., Князева Н.Я., Стеркина Р.Б. Безопасность. </w:t>
      </w:r>
      <w:r w:rsidR="00F521F7" w:rsidRPr="0042393F">
        <w:rPr>
          <w:sz w:val="28"/>
          <w:szCs w:val="28"/>
        </w:rPr>
        <w:t>Учебное пособие по основам безопасности жизнедеятельности детей старшего дошкольного возраста. - СПб.: «ИЗДАТЕЛЬСТВО «ДЕТСТВО-ПРЕСС», 2012. - 144 с.</w:t>
      </w:r>
    </w:p>
    <w:p w:rsidR="0042393F" w:rsidRDefault="0042393F" w:rsidP="0042393F">
      <w:pPr>
        <w:pStyle w:val="11"/>
        <w:keepNext/>
        <w:keepLines/>
        <w:shd w:val="clear" w:color="auto" w:fill="auto"/>
        <w:spacing w:line="250" w:lineRule="exact"/>
        <w:ind w:left="1300"/>
        <w:rPr>
          <w:b/>
          <w:sz w:val="32"/>
          <w:szCs w:val="32"/>
        </w:rPr>
      </w:pPr>
    </w:p>
    <w:p w:rsidR="0042393F" w:rsidRPr="0042393F" w:rsidRDefault="0042393F" w:rsidP="0042393F">
      <w:pPr>
        <w:pStyle w:val="11"/>
        <w:keepNext/>
        <w:keepLines/>
        <w:shd w:val="clear" w:color="auto" w:fill="auto"/>
        <w:spacing w:line="250" w:lineRule="exact"/>
        <w:ind w:left="1300"/>
        <w:rPr>
          <w:b/>
          <w:sz w:val="32"/>
          <w:szCs w:val="32"/>
        </w:rPr>
      </w:pPr>
      <w:r w:rsidRPr="0042393F">
        <w:rPr>
          <w:b/>
          <w:sz w:val="32"/>
          <w:szCs w:val="32"/>
        </w:rPr>
        <w:t xml:space="preserve">2.2.2. </w:t>
      </w:r>
      <w:r w:rsidR="00144727">
        <w:rPr>
          <w:b/>
          <w:sz w:val="32"/>
          <w:szCs w:val="32"/>
        </w:rPr>
        <w:t xml:space="preserve"> Содержание о</w:t>
      </w:r>
      <w:r w:rsidR="00926B6A">
        <w:rPr>
          <w:b/>
          <w:sz w:val="32"/>
          <w:szCs w:val="32"/>
        </w:rPr>
        <w:t>бразовательной  области</w:t>
      </w:r>
      <w:r w:rsidRPr="0042393F">
        <w:rPr>
          <w:b/>
          <w:sz w:val="32"/>
          <w:szCs w:val="32"/>
        </w:rPr>
        <w:t xml:space="preserve"> «Познавательное развитие»</w:t>
      </w:r>
    </w:p>
    <w:p w:rsidR="0042393F" w:rsidRPr="0042393F" w:rsidRDefault="0042393F" w:rsidP="0042393F">
      <w:pPr>
        <w:pStyle w:val="1"/>
        <w:shd w:val="clear" w:color="auto" w:fill="auto"/>
        <w:spacing w:after="304"/>
        <w:ind w:left="40" w:right="40" w:firstLine="680"/>
        <w:rPr>
          <w:sz w:val="28"/>
          <w:szCs w:val="28"/>
        </w:rPr>
      </w:pPr>
      <w:r w:rsidRPr="0042393F">
        <w:rPr>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(п. 2.6. ФГОС ДО).</w:t>
      </w:r>
    </w:p>
    <w:p w:rsidR="0042393F" w:rsidRDefault="0042393F" w:rsidP="0042393F">
      <w:pPr>
        <w:pStyle w:val="11"/>
        <w:keepNext/>
        <w:keepLines/>
        <w:shd w:val="clear" w:color="auto" w:fill="auto"/>
        <w:spacing w:line="302" w:lineRule="exact"/>
        <w:ind w:left="40" w:right="40"/>
      </w:pPr>
      <w:r w:rsidRPr="0042393F">
        <w:rPr>
          <w:b/>
          <w:sz w:val="28"/>
          <w:szCs w:val="28"/>
        </w:rPr>
        <w:t>2.2.2.1. Содержание образовательной области «Познавательное развитие» (обязательная часть) представлены</w:t>
      </w:r>
      <w:r>
        <w:t>:</w:t>
      </w:r>
    </w:p>
    <w:p w:rsidR="0042393F" w:rsidRDefault="0042393F" w:rsidP="0042393F">
      <w:pPr>
        <w:pStyle w:val="11"/>
        <w:keepNext/>
        <w:keepLines/>
        <w:shd w:val="clear" w:color="auto" w:fill="auto"/>
        <w:spacing w:line="302" w:lineRule="exact"/>
        <w:ind w:left="40" w:right="40"/>
      </w:pPr>
    </w:p>
    <w:p w:rsidR="0042393F" w:rsidRPr="009062B1" w:rsidRDefault="0042393F" w:rsidP="0042393F">
      <w:pPr>
        <w:pStyle w:val="11"/>
        <w:keepNext/>
        <w:keepLines/>
        <w:shd w:val="clear" w:color="auto" w:fill="auto"/>
        <w:ind w:left="40" w:right="40"/>
        <w:rPr>
          <w:i/>
          <w:sz w:val="28"/>
          <w:szCs w:val="28"/>
        </w:rPr>
      </w:pPr>
      <w:r w:rsidRPr="009062B1">
        <w:rPr>
          <w:i/>
          <w:sz w:val="28"/>
          <w:szCs w:val="28"/>
        </w:rPr>
        <w:t>Содержание психолого- педагогической работы</w:t>
      </w:r>
    </w:p>
    <w:p w:rsidR="0042393F" w:rsidRPr="009062B1" w:rsidRDefault="0042393F" w:rsidP="0042393F">
      <w:pPr>
        <w:pStyle w:val="11"/>
        <w:keepNext/>
        <w:keepLines/>
        <w:shd w:val="clear" w:color="auto" w:fill="auto"/>
        <w:ind w:left="40" w:right="40"/>
        <w:rPr>
          <w:i/>
          <w:sz w:val="32"/>
          <w:szCs w:val="32"/>
        </w:rPr>
      </w:pPr>
      <w:r w:rsidRPr="009062B1">
        <w:rPr>
          <w:i/>
          <w:sz w:val="32"/>
          <w:szCs w:val="32"/>
        </w:rPr>
        <w:t>1 младшая группа(2-3 года)</w:t>
      </w:r>
    </w:p>
    <w:p w:rsidR="0042393F" w:rsidRDefault="0042393F" w:rsidP="00243B9A">
      <w:pPr>
        <w:pStyle w:val="20"/>
        <w:shd w:val="clear" w:color="auto" w:fill="auto"/>
        <w:ind w:left="40" w:right="40" w:firstLine="668"/>
        <w:rPr>
          <w:sz w:val="28"/>
          <w:szCs w:val="28"/>
        </w:rPr>
      </w:pPr>
      <w:r w:rsidRPr="00866916">
        <w:rPr>
          <w:sz w:val="28"/>
          <w:szCs w:val="28"/>
        </w:rPr>
        <w:t>Примерная общеобразовательная программа дошкольного образования «От рождения до школы»/ под ред. Н.Е. Вераксы, Т.С. Комаровой, М.А. Василье</w:t>
      </w:r>
      <w:r>
        <w:rPr>
          <w:sz w:val="28"/>
          <w:szCs w:val="28"/>
        </w:rPr>
        <w:t>вой. — М.: МОЗАИКА-СИНТЕЗ, 2014</w:t>
      </w:r>
      <w:r w:rsidRPr="00866916">
        <w:rPr>
          <w:sz w:val="28"/>
          <w:szCs w:val="28"/>
        </w:rPr>
        <w:t xml:space="preserve">. </w:t>
      </w:r>
    </w:p>
    <w:p w:rsidR="0042393F" w:rsidRDefault="0042393F" w:rsidP="0042393F">
      <w:pPr>
        <w:pStyle w:val="20"/>
        <w:shd w:val="clear" w:color="auto" w:fill="auto"/>
        <w:ind w:left="40" w:right="40"/>
        <w:rPr>
          <w:sz w:val="28"/>
          <w:szCs w:val="28"/>
        </w:rPr>
      </w:pPr>
    </w:p>
    <w:tbl>
      <w:tblPr>
        <w:tblStyle w:val="a3"/>
        <w:tblW w:w="0" w:type="auto"/>
        <w:tblLook w:val="04A0"/>
      </w:tblPr>
      <w:tblGrid>
        <w:gridCol w:w="6838"/>
        <w:gridCol w:w="2450"/>
      </w:tblGrid>
      <w:tr w:rsidR="00243B9A" w:rsidTr="00243B9A">
        <w:tc>
          <w:tcPr>
            <w:tcW w:w="7054" w:type="dxa"/>
          </w:tcPr>
          <w:p w:rsidR="00243B9A" w:rsidRDefault="00243B9A" w:rsidP="0042393F">
            <w:pPr>
              <w:rPr>
                <w:sz w:val="28"/>
                <w:szCs w:val="28"/>
              </w:rPr>
            </w:pPr>
            <w:r>
              <w:rPr>
                <w:sz w:val="28"/>
                <w:szCs w:val="28"/>
              </w:rPr>
              <w:t>Развитие познавательно- исследовательской деятельности</w:t>
            </w:r>
          </w:p>
        </w:tc>
        <w:tc>
          <w:tcPr>
            <w:tcW w:w="2517" w:type="dxa"/>
          </w:tcPr>
          <w:p w:rsidR="00243B9A" w:rsidRDefault="00243B9A" w:rsidP="0042393F">
            <w:pPr>
              <w:rPr>
                <w:sz w:val="28"/>
                <w:szCs w:val="28"/>
              </w:rPr>
            </w:pPr>
            <w:r>
              <w:rPr>
                <w:sz w:val="28"/>
                <w:szCs w:val="28"/>
              </w:rPr>
              <w:t>Стр 141</w:t>
            </w:r>
          </w:p>
        </w:tc>
      </w:tr>
      <w:tr w:rsidR="00243B9A" w:rsidTr="00243B9A">
        <w:tc>
          <w:tcPr>
            <w:tcW w:w="7054" w:type="dxa"/>
          </w:tcPr>
          <w:p w:rsidR="00243B9A" w:rsidRDefault="00243B9A" w:rsidP="0042393F">
            <w:pPr>
              <w:rPr>
                <w:sz w:val="28"/>
                <w:szCs w:val="28"/>
              </w:rPr>
            </w:pPr>
            <w:r>
              <w:rPr>
                <w:sz w:val="28"/>
                <w:szCs w:val="28"/>
              </w:rPr>
              <w:t>Приобщение к социокультурным ценностям</w:t>
            </w:r>
          </w:p>
        </w:tc>
        <w:tc>
          <w:tcPr>
            <w:tcW w:w="2517" w:type="dxa"/>
          </w:tcPr>
          <w:p w:rsidR="00243B9A" w:rsidRDefault="00243B9A" w:rsidP="0042393F">
            <w:pPr>
              <w:rPr>
                <w:sz w:val="28"/>
                <w:szCs w:val="28"/>
              </w:rPr>
            </w:pPr>
            <w:r>
              <w:rPr>
                <w:sz w:val="28"/>
                <w:szCs w:val="28"/>
              </w:rPr>
              <w:t>Стр</w:t>
            </w:r>
            <w:r w:rsidR="008D60B4">
              <w:rPr>
                <w:sz w:val="28"/>
                <w:szCs w:val="28"/>
              </w:rPr>
              <w:t>147</w:t>
            </w:r>
          </w:p>
        </w:tc>
      </w:tr>
      <w:tr w:rsidR="00243B9A" w:rsidTr="00243B9A">
        <w:tc>
          <w:tcPr>
            <w:tcW w:w="7054" w:type="dxa"/>
          </w:tcPr>
          <w:p w:rsidR="00243B9A" w:rsidRDefault="00243B9A" w:rsidP="0042393F">
            <w:pPr>
              <w:rPr>
                <w:sz w:val="28"/>
                <w:szCs w:val="28"/>
              </w:rPr>
            </w:pPr>
            <w:r>
              <w:rPr>
                <w:sz w:val="28"/>
                <w:szCs w:val="28"/>
              </w:rPr>
              <w:t>Формирование элементарных математических представлений</w:t>
            </w:r>
          </w:p>
        </w:tc>
        <w:tc>
          <w:tcPr>
            <w:tcW w:w="2517" w:type="dxa"/>
          </w:tcPr>
          <w:p w:rsidR="00243B9A" w:rsidRDefault="008D60B4" w:rsidP="0042393F">
            <w:pPr>
              <w:rPr>
                <w:sz w:val="28"/>
                <w:szCs w:val="28"/>
              </w:rPr>
            </w:pPr>
            <w:r>
              <w:rPr>
                <w:sz w:val="28"/>
                <w:szCs w:val="28"/>
              </w:rPr>
              <w:t>Стр 150-151</w:t>
            </w:r>
          </w:p>
        </w:tc>
      </w:tr>
      <w:tr w:rsidR="00243B9A" w:rsidTr="00243B9A">
        <w:tc>
          <w:tcPr>
            <w:tcW w:w="7054" w:type="dxa"/>
          </w:tcPr>
          <w:p w:rsidR="00243B9A" w:rsidRDefault="00243B9A" w:rsidP="0042393F">
            <w:pPr>
              <w:rPr>
                <w:sz w:val="28"/>
                <w:szCs w:val="28"/>
              </w:rPr>
            </w:pPr>
            <w:r>
              <w:rPr>
                <w:sz w:val="28"/>
                <w:szCs w:val="28"/>
              </w:rPr>
              <w:t>Ознакомление с миром природы</w:t>
            </w:r>
          </w:p>
        </w:tc>
        <w:tc>
          <w:tcPr>
            <w:tcW w:w="2517" w:type="dxa"/>
          </w:tcPr>
          <w:p w:rsidR="00243B9A" w:rsidRDefault="008D60B4" w:rsidP="0042393F">
            <w:pPr>
              <w:rPr>
                <w:sz w:val="28"/>
                <w:szCs w:val="28"/>
              </w:rPr>
            </w:pPr>
            <w:r>
              <w:rPr>
                <w:sz w:val="28"/>
                <w:szCs w:val="28"/>
              </w:rPr>
              <w:t>Стр 158</w:t>
            </w:r>
          </w:p>
        </w:tc>
      </w:tr>
    </w:tbl>
    <w:p w:rsidR="0042393F" w:rsidRPr="00866916" w:rsidRDefault="0042393F" w:rsidP="0042393F">
      <w:pPr>
        <w:rPr>
          <w:rFonts w:ascii="Times New Roman" w:eastAsia="Times New Roman" w:hAnsi="Times New Roman" w:cs="Times New Roman"/>
          <w:sz w:val="28"/>
          <w:szCs w:val="28"/>
        </w:rPr>
      </w:pPr>
    </w:p>
    <w:p w:rsidR="0042393F" w:rsidRPr="0070735B" w:rsidRDefault="00243B9A" w:rsidP="0042393F">
      <w:pPr>
        <w:pStyle w:val="11"/>
        <w:keepNext/>
        <w:keepLines/>
        <w:shd w:val="clear" w:color="auto" w:fill="auto"/>
        <w:spacing w:line="302" w:lineRule="exact"/>
        <w:ind w:left="40" w:right="40"/>
        <w:rPr>
          <w:i/>
          <w:sz w:val="28"/>
          <w:szCs w:val="28"/>
        </w:rPr>
      </w:pPr>
      <w:r w:rsidRPr="0070735B">
        <w:rPr>
          <w:i/>
          <w:sz w:val="28"/>
          <w:szCs w:val="28"/>
        </w:rPr>
        <w:lastRenderedPageBreak/>
        <w:t>2 младшая группа ( 3- 4 года</w:t>
      </w:r>
      <w:r w:rsidR="0042393F" w:rsidRPr="0070735B">
        <w:rPr>
          <w:i/>
          <w:sz w:val="28"/>
          <w:szCs w:val="28"/>
        </w:rPr>
        <w:t>)</w:t>
      </w:r>
    </w:p>
    <w:p w:rsidR="00243B9A" w:rsidRPr="00243B9A" w:rsidRDefault="00243B9A" w:rsidP="0042393F">
      <w:pPr>
        <w:pStyle w:val="11"/>
        <w:keepNext/>
        <w:keepLines/>
        <w:shd w:val="clear" w:color="auto" w:fill="auto"/>
        <w:spacing w:line="302" w:lineRule="exact"/>
        <w:ind w:left="40" w:right="40"/>
        <w:rPr>
          <w:sz w:val="28"/>
          <w:szCs w:val="28"/>
        </w:rPr>
      </w:pPr>
    </w:p>
    <w:p w:rsidR="00243B9A" w:rsidRDefault="00243B9A" w:rsidP="00243B9A">
      <w:pPr>
        <w:pStyle w:val="20"/>
        <w:shd w:val="clear" w:color="auto" w:fill="auto"/>
        <w:ind w:left="40" w:right="40"/>
        <w:rPr>
          <w:sz w:val="28"/>
          <w:szCs w:val="28"/>
        </w:rPr>
      </w:pPr>
      <w:r w:rsidRPr="00866916">
        <w:rPr>
          <w:sz w:val="28"/>
          <w:szCs w:val="28"/>
        </w:rPr>
        <w:t>Примерная общеобразовательная программа дошкольного образования «От рождения до школы»/ под ред. Н.Е. Вераксы, Т.С. Комаровой, М.А. Василье</w:t>
      </w:r>
      <w:r>
        <w:rPr>
          <w:sz w:val="28"/>
          <w:szCs w:val="28"/>
        </w:rPr>
        <w:t>вой. — М.: МОЗАИКА-СИНТЕЗ, 2014</w:t>
      </w:r>
      <w:r w:rsidRPr="00866916">
        <w:rPr>
          <w:sz w:val="28"/>
          <w:szCs w:val="28"/>
        </w:rPr>
        <w:t xml:space="preserve">. </w:t>
      </w:r>
    </w:p>
    <w:p w:rsidR="00243B9A" w:rsidRDefault="00243B9A" w:rsidP="00243B9A">
      <w:pPr>
        <w:pStyle w:val="20"/>
        <w:shd w:val="clear" w:color="auto" w:fill="auto"/>
        <w:ind w:left="40" w:right="40"/>
        <w:rPr>
          <w:sz w:val="28"/>
          <w:szCs w:val="28"/>
        </w:rPr>
      </w:pPr>
    </w:p>
    <w:tbl>
      <w:tblPr>
        <w:tblStyle w:val="a3"/>
        <w:tblW w:w="0" w:type="auto"/>
        <w:tblLook w:val="04A0"/>
      </w:tblPr>
      <w:tblGrid>
        <w:gridCol w:w="7105"/>
        <w:gridCol w:w="2183"/>
      </w:tblGrid>
      <w:tr w:rsidR="00243B9A" w:rsidTr="00243B9A">
        <w:tc>
          <w:tcPr>
            <w:tcW w:w="7338" w:type="dxa"/>
          </w:tcPr>
          <w:p w:rsidR="00243B9A" w:rsidRDefault="00243B9A" w:rsidP="00DA3ECF">
            <w:pPr>
              <w:rPr>
                <w:sz w:val="28"/>
                <w:szCs w:val="28"/>
              </w:rPr>
            </w:pPr>
            <w:r>
              <w:rPr>
                <w:sz w:val="28"/>
                <w:szCs w:val="28"/>
              </w:rPr>
              <w:t>Развитие познавательно- исследовательской деятельности</w:t>
            </w:r>
          </w:p>
        </w:tc>
        <w:tc>
          <w:tcPr>
            <w:tcW w:w="2233" w:type="dxa"/>
          </w:tcPr>
          <w:p w:rsidR="00243B9A" w:rsidRDefault="00243B9A" w:rsidP="00DA3ECF">
            <w:pPr>
              <w:rPr>
                <w:sz w:val="28"/>
                <w:szCs w:val="28"/>
              </w:rPr>
            </w:pPr>
            <w:r>
              <w:rPr>
                <w:sz w:val="28"/>
                <w:szCs w:val="28"/>
              </w:rPr>
              <w:t>Стр 14</w:t>
            </w:r>
            <w:r w:rsidR="008D60B4">
              <w:rPr>
                <w:sz w:val="28"/>
                <w:szCs w:val="28"/>
              </w:rPr>
              <w:t>2-143</w:t>
            </w:r>
          </w:p>
        </w:tc>
      </w:tr>
      <w:tr w:rsidR="00243B9A" w:rsidTr="00243B9A">
        <w:tc>
          <w:tcPr>
            <w:tcW w:w="7338" w:type="dxa"/>
          </w:tcPr>
          <w:p w:rsidR="00243B9A" w:rsidRDefault="00243B9A" w:rsidP="00DA3ECF">
            <w:pPr>
              <w:rPr>
                <w:sz w:val="28"/>
                <w:szCs w:val="28"/>
              </w:rPr>
            </w:pPr>
            <w:r>
              <w:rPr>
                <w:sz w:val="28"/>
                <w:szCs w:val="28"/>
              </w:rPr>
              <w:t>Приобщение к социокультурным ценностям</w:t>
            </w:r>
          </w:p>
        </w:tc>
        <w:tc>
          <w:tcPr>
            <w:tcW w:w="2233" w:type="dxa"/>
          </w:tcPr>
          <w:p w:rsidR="00243B9A" w:rsidRDefault="00243B9A" w:rsidP="00DA3ECF">
            <w:pPr>
              <w:rPr>
                <w:sz w:val="28"/>
                <w:szCs w:val="28"/>
              </w:rPr>
            </w:pPr>
            <w:r>
              <w:rPr>
                <w:sz w:val="28"/>
                <w:szCs w:val="28"/>
              </w:rPr>
              <w:t>Стр</w:t>
            </w:r>
            <w:r w:rsidR="008D60B4">
              <w:rPr>
                <w:sz w:val="28"/>
                <w:szCs w:val="28"/>
              </w:rPr>
              <w:t>147-148</w:t>
            </w:r>
          </w:p>
        </w:tc>
      </w:tr>
      <w:tr w:rsidR="00243B9A" w:rsidTr="00243B9A">
        <w:tc>
          <w:tcPr>
            <w:tcW w:w="7338" w:type="dxa"/>
          </w:tcPr>
          <w:p w:rsidR="00243B9A" w:rsidRDefault="00243B9A" w:rsidP="00DA3ECF">
            <w:pPr>
              <w:rPr>
                <w:sz w:val="28"/>
                <w:szCs w:val="28"/>
              </w:rPr>
            </w:pPr>
            <w:r>
              <w:rPr>
                <w:sz w:val="28"/>
                <w:szCs w:val="28"/>
              </w:rPr>
              <w:t>Формирование элементарных математических представлений</w:t>
            </w:r>
          </w:p>
        </w:tc>
        <w:tc>
          <w:tcPr>
            <w:tcW w:w="2233" w:type="dxa"/>
          </w:tcPr>
          <w:p w:rsidR="00243B9A" w:rsidRDefault="008D60B4" w:rsidP="00DA3ECF">
            <w:pPr>
              <w:rPr>
                <w:sz w:val="28"/>
                <w:szCs w:val="28"/>
              </w:rPr>
            </w:pPr>
            <w:r>
              <w:rPr>
                <w:sz w:val="28"/>
                <w:szCs w:val="28"/>
              </w:rPr>
              <w:t>Стр 151</w:t>
            </w:r>
          </w:p>
        </w:tc>
      </w:tr>
      <w:tr w:rsidR="00243B9A" w:rsidTr="00243B9A">
        <w:tc>
          <w:tcPr>
            <w:tcW w:w="7338" w:type="dxa"/>
          </w:tcPr>
          <w:p w:rsidR="00243B9A" w:rsidRDefault="00243B9A" w:rsidP="00DA3ECF">
            <w:pPr>
              <w:rPr>
                <w:sz w:val="28"/>
                <w:szCs w:val="28"/>
              </w:rPr>
            </w:pPr>
            <w:r>
              <w:rPr>
                <w:sz w:val="28"/>
                <w:szCs w:val="28"/>
              </w:rPr>
              <w:t>Ознакомление с миром природы</w:t>
            </w:r>
          </w:p>
        </w:tc>
        <w:tc>
          <w:tcPr>
            <w:tcW w:w="2233" w:type="dxa"/>
          </w:tcPr>
          <w:p w:rsidR="00243B9A" w:rsidRDefault="008D60B4" w:rsidP="00DA3ECF">
            <w:pPr>
              <w:rPr>
                <w:sz w:val="28"/>
                <w:szCs w:val="28"/>
              </w:rPr>
            </w:pPr>
            <w:r>
              <w:rPr>
                <w:sz w:val="28"/>
                <w:szCs w:val="28"/>
              </w:rPr>
              <w:t>Стр 159-160</w:t>
            </w:r>
          </w:p>
        </w:tc>
      </w:tr>
    </w:tbl>
    <w:p w:rsidR="008D60B4" w:rsidRDefault="008D60B4" w:rsidP="00243B9A">
      <w:pPr>
        <w:jc w:val="center"/>
        <w:rPr>
          <w:rFonts w:ascii="Times New Roman" w:eastAsia="Times New Roman" w:hAnsi="Times New Roman" w:cs="Times New Roman"/>
          <w:i/>
          <w:sz w:val="28"/>
          <w:szCs w:val="28"/>
        </w:rPr>
      </w:pPr>
    </w:p>
    <w:p w:rsidR="00243B9A" w:rsidRPr="00243B9A" w:rsidRDefault="00243B9A" w:rsidP="00243B9A">
      <w:pPr>
        <w:jc w:val="center"/>
        <w:rPr>
          <w:rFonts w:ascii="Times New Roman" w:eastAsia="Times New Roman" w:hAnsi="Times New Roman" w:cs="Times New Roman"/>
          <w:i/>
          <w:sz w:val="28"/>
          <w:szCs w:val="28"/>
        </w:rPr>
      </w:pPr>
      <w:r w:rsidRPr="00243B9A">
        <w:rPr>
          <w:rFonts w:ascii="Times New Roman" w:eastAsia="Times New Roman" w:hAnsi="Times New Roman" w:cs="Times New Roman"/>
          <w:i/>
          <w:sz w:val="28"/>
          <w:szCs w:val="28"/>
        </w:rPr>
        <w:t>Средняя группа (4-5 лет</w:t>
      </w:r>
      <w:r w:rsidR="0070735B">
        <w:rPr>
          <w:rFonts w:ascii="Times New Roman" w:eastAsia="Times New Roman" w:hAnsi="Times New Roman" w:cs="Times New Roman"/>
          <w:i/>
          <w:sz w:val="28"/>
          <w:szCs w:val="28"/>
        </w:rPr>
        <w:t>)</w:t>
      </w:r>
    </w:p>
    <w:p w:rsidR="00243B9A" w:rsidRDefault="00243B9A" w:rsidP="00243B9A">
      <w:pPr>
        <w:pStyle w:val="20"/>
        <w:shd w:val="clear" w:color="auto" w:fill="auto"/>
        <w:ind w:left="40" w:right="40" w:firstLine="668"/>
        <w:rPr>
          <w:sz w:val="28"/>
          <w:szCs w:val="28"/>
        </w:rPr>
      </w:pPr>
      <w:r w:rsidRPr="00866916">
        <w:rPr>
          <w:sz w:val="28"/>
          <w:szCs w:val="28"/>
        </w:rPr>
        <w:t>Примерная общеобразовательная программа дошкольного образования «От рождения до школы»/ под ред. Н.Е. Вераксы, Т.С. Комаровой, М.А. Василье</w:t>
      </w:r>
      <w:r>
        <w:rPr>
          <w:sz w:val="28"/>
          <w:szCs w:val="28"/>
        </w:rPr>
        <w:t>вой. — М.: МОЗАИКА-СИНТЕЗ, 2014</w:t>
      </w:r>
      <w:r w:rsidRPr="00866916">
        <w:rPr>
          <w:sz w:val="28"/>
          <w:szCs w:val="28"/>
        </w:rPr>
        <w:t xml:space="preserve">. </w:t>
      </w:r>
    </w:p>
    <w:p w:rsidR="00243B9A" w:rsidRDefault="00243B9A" w:rsidP="00243B9A">
      <w:pPr>
        <w:pStyle w:val="20"/>
        <w:shd w:val="clear" w:color="auto" w:fill="auto"/>
        <w:ind w:left="40" w:right="40"/>
        <w:rPr>
          <w:sz w:val="28"/>
          <w:szCs w:val="28"/>
        </w:rPr>
      </w:pPr>
    </w:p>
    <w:tbl>
      <w:tblPr>
        <w:tblStyle w:val="a3"/>
        <w:tblW w:w="0" w:type="auto"/>
        <w:tblLook w:val="04A0"/>
      </w:tblPr>
      <w:tblGrid>
        <w:gridCol w:w="7054"/>
        <w:gridCol w:w="2234"/>
      </w:tblGrid>
      <w:tr w:rsidR="00243B9A" w:rsidTr="0070735B">
        <w:tc>
          <w:tcPr>
            <w:tcW w:w="7054" w:type="dxa"/>
          </w:tcPr>
          <w:p w:rsidR="00243B9A" w:rsidRDefault="00243B9A" w:rsidP="00DA3ECF">
            <w:pPr>
              <w:rPr>
                <w:sz w:val="28"/>
                <w:szCs w:val="28"/>
              </w:rPr>
            </w:pPr>
            <w:r>
              <w:rPr>
                <w:sz w:val="28"/>
                <w:szCs w:val="28"/>
              </w:rPr>
              <w:t>Развитие познавательно- исследовательской деятельности</w:t>
            </w:r>
          </w:p>
        </w:tc>
        <w:tc>
          <w:tcPr>
            <w:tcW w:w="2234" w:type="dxa"/>
          </w:tcPr>
          <w:p w:rsidR="00243B9A" w:rsidRDefault="00243B9A" w:rsidP="00DA3ECF">
            <w:pPr>
              <w:rPr>
                <w:sz w:val="28"/>
                <w:szCs w:val="28"/>
              </w:rPr>
            </w:pPr>
            <w:r>
              <w:rPr>
                <w:sz w:val="28"/>
                <w:szCs w:val="28"/>
              </w:rPr>
              <w:t xml:space="preserve">Стр </w:t>
            </w:r>
            <w:r w:rsidR="008D60B4">
              <w:rPr>
                <w:sz w:val="28"/>
                <w:szCs w:val="28"/>
              </w:rPr>
              <w:t>143-144</w:t>
            </w:r>
          </w:p>
        </w:tc>
      </w:tr>
      <w:tr w:rsidR="00243B9A" w:rsidTr="0070735B">
        <w:tc>
          <w:tcPr>
            <w:tcW w:w="7054" w:type="dxa"/>
          </w:tcPr>
          <w:p w:rsidR="00243B9A" w:rsidRDefault="00243B9A" w:rsidP="00DA3ECF">
            <w:pPr>
              <w:rPr>
                <w:sz w:val="28"/>
                <w:szCs w:val="28"/>
              </w:rPr>
            </w:pPr>
            <w:r>
              <w:rPr>
                <w:sz w:val="28"/>
                <w:szCs w:val="28"/>
              </w:rPr>
              <w:t>Приобщение к социокультурным ценностям</w:t>
            </w:r>
          </w:p>
        </w:tc>
        <w:tc>
          <w:tcPr>
            <w:tcW w:w="2234" w:type="dxa"/>
          </w:tcPr>
          <w:p w:rsidR="00243B9A" w:rsidRDefault="00243B9A" w:rsidP="00DA3ECF">
            <w:pPr>
              <w:rPr>
                <w:sz w:val="28"/>
                <w:szCs w:val="28"/>
              </w:rPr>
            </w:pPr>
            <w:r>
              <w:rPr>
                <w:sz w:val="28"/>
                <w:szCs w:val="28"/>
              </w:rPr>
              <w:t>Стр</w:t>
            </w:r>
            <w:r w:rsidR="008D60B4">
              <w:rPr>
                <w:sz w:val="28"/>
                <w:szCs w:val="28"/>
              </w:rPr>
              <w:t>148</w:t>
            </w:r>
          </w:p>
        </w:tc>
      </w:tr>
      <w:tr w:rsidR="00243B9A" w:rsidTr="0070735B">
        <w:tc>
          <w:tcPr>
            <w:tcW w:w="7054" w:type="dxa"/>
          </w:tcPr>
          <w:p w:rsidR="00243B9A" w:rsidRDefault="00243B9A" w:rsidP="00DA3ECF">
            <w:pPr>
              <w:rPr>
                <w:sz w:val="28"/>
                <w:szCs w:val="28"/>
              </w:rPr>
            </w:pPr>
            <w:r>
              <w:rPr>
                <w:sz w:val="28"/>
                <w:szCs w:val="28"/>
              </w:rPr>
              <w:t>Формирование элементарных математических представлений</w:t>
            </w:r>
          </w:p>
        </w:tc>
        <w:tc>
          <w:tcPr>
            <w:tcW w:w="2234" w:type="dxa"/>
          </w:tcPr>
          <w:p w:rsidR="00243B9A" w:rsidRDefault="008D60B4" w:rsidP="00DA3ECF">
            <w:pPr>
              <w:rPr>
                <w:sz w:val="28"/>
                <w:szCs w:val="28"/>
              </w:rPr>
            </w:pPr>
            <w:r>
              <w:rPr>
                <w:sz w:val="28"/>
                <w:szCs w:val="28"/>
              </w:rPr>
              <w:t>Стр 152-153</w:t>
            </w:r>
          </w:p>
        </w:tc>
      </w:tr>
      <w:tr w:rsidR="00243B9A" w:rsidTr="0070735B">
        <w:tc>
          <w:tcPr>
            <w:tcW w:w="7054" w:type="dxa"/>
          </w:tcPr>
          <w:p w:rsidR="00243B9A" w:rsidRDefault="00243B9A" w:rsidP="00DA3ECF">
            <w:pPr>
              <w:rPr>
                <w:sz w:val="28"/>
                <w:szCs w:val="28"/>
              </w:rPr>
            </w:pPr>
            <w:r>
              <w:rPr>
                <w:sz w:val="28"/>
                <w:szCs w:val="28"/>
              </w:rPr>
              <w:t>Ознакомление с миром природы</w:t>
            </w:r>
          </w:p>
        </w:tc>
        <w:tc>
          <w:tcPr>
            <w:tcW w:w="2234" w:type="dxa"/>
          </w:tcPr>
          <w:p w:rsidR="00243B9A" w:rsidRDefault="008D60B4" w:rsidP="00DA3ECF">
            <w:pPr>
              <w:rPr>
                <w:sz w:val="28"/>
                <w:szCs w:val="28"/>
              </w:rPr>
            </w:pPr>
            <w:r>
              <w:rPr>
                <w:sz w:val="28"/>
                <w:szCs w:val="28"/>
              </w:rPr>
              <w:t>Стр 160-162</w:t>
            </w:r>
          </w:p>
        </w:tc>
      </w:tr>
    </w:tbl>
    <w:p w:rsidR="00243B9A" w:rsidRPr="00243B9A" w:rsidRDefault="00243B9A" w:rsidP="00243B9A">
      <w:pPr>
        <w:rPr>
          <w:rFonts w:ascii="Times New Roman" w:eastAsia="Times New Roman" w:hAnsi="Times New Roman" w:cs="Times New Roman"/>
          <w:i/>
          <w:sz w:val="28"/>
          <w:szCs w:val="28"/>
        </w:rPr>
      </w:pPr>
    </w:p>
    <w:p w:rsidR="00144727" w:rsidRDefault="00144727" w:rsidP="00243B9A">
      <w:pPr>
        <w:jc w:val="center"/>
        <w:rPr>
          <w:rFonts w:ascii="Times New Roman" w:eastAsia="Times New Roman" w:hAnsi="Times New Roman" w:cs="Times New Roman"/>
          <w:i/>
          <w:sz w:val="28"/>
          <w:szCs w:val="28"/>
        </w:rPr>
      </w:pPr>
    </w:p>
    <w:p w:rsidR="00243B9A" w:rsidRPr="00243B9A" w:rsidRDefault="00243B9A" w:rsidP="00243B9A">
      <w:pPr>
        <w:jc w:val="center"/>
        <w:rPr>
          <w:rFonts w:ascii="Times New Roman" w:eastAsia="Times New Roman" w:hAnsi="Times New Roman" w:cs="Times New Roman"/>
          <w:i/>
          <w:sz w:val="28"/>
          <w:szCs w:val="28"/>
        </w:rPr>
      </w:pPr>
      <w:r w:rsidRPr="00243B9A">
        <w:rPr>
          <w:rFonts w:ascii="Times New Roman" w:eastAsia="Times New Roman" w:hAnsi="Times New Roman" w:cs="Times New Roman"/>
          <w:i/>
          <w:sz w:val="28"/>
          <w:szCs w:val="28"/>
        </w:rPr>
        <w:t>Старшая группа (5-6 лет)</w:t>
      </w:r>
    </w:p>
    <w:p w:rsidR="00243B9A" w:rsidRDefault="00243B9A" w:rsidP="00243B9A">
      <w:pPr>
        <w:pStyle w:val="20"/>
        <w:shd w:val="clear" w:color="auto" w:fill="auto"/>
        <w:ind w:left="40" w:right="40" w:firstLine="668"/>
        <w:rPr>
          <w:sz w:val="28"/>
          <w:szCs w:val="28"/>
        </w:rPr>
      </w:pPr>
      <w:r w:rsidRPr="00866916">
        <w:rPr>
          <w:sz w:val="28"/>
          <w:szCs w:val="28"/>
        </w:rPr>
        <w:t>Примерная общеобразовательная программа дошкольного образования «От рождения до школы»/ под ред. Н.Е. Вераксы, Т.С. Комаровой, М.А. Василье</w:t>
      </w:r>
      <w:r>
        <w:rPr>
          <w:sz w:val="28"/>
          <w:szCs w:val="28"/>
        </w:rPr>
        <w:t>вой. — М.: МОЗАИКА-СИНТЕЗ, 2014</w:t>
      </w:r>
      <w:r w:rsidRPr="00866916">
        <w:rPr>
          <w:sz w:val="28"/>
          <w:szCs w:val="28"/>
        </w:rPr>
        <w:t xml:space="preserve">. </w:t>
      </w:r>
    </w:p>
    <w:p w:rsidR="00243B9A" w:rsidRDefault="00243B9A" w:rsidP="00243B9A">
      <w:pPr>
        <w:pStyle w:val="20"/>
        <w:shd w:val="clear" w:color="auto" w:fill="auto"/>
        <w:ind w:left="40" w:right="40"/>
        <w:rPr>
          <w:sz w:val="28"/>
          <w:szCs w:val="28"/>
        </w:rPr>
      </w:pPr>
    </w:p>
    <w:tbl>
      <w:tblPr>
        <w:tblStyle w:val="a3"/>
        <w:tblW w:w="0" w:type="auto"/>
        <w:tblLook w:val="04A0"/>
      </w:tblPr>
      <w:tblGrid>
        <w:gridCol w:w="6700"/>
        <w:gridCol w:w="2588"/>
      </w:tblGrid>
      <w:tr w:rsidR="00243B9A" w:rsidTr="00DA3ECF">
        <w:tc>
          <w:tcPr>
            <w:tcW w:w="6912" w:type="dxa"/>
          </w:tcPr>
          <w:p w:rsidR="00243B9A" w:rsidRDefault="00243B9A" w:rsidP="00DA3ECF">
            <w:pPr>
              <w:rPr>
                <w:sz w:val="28"/>
                <w:szCs w:val="28"/>
              </w:rPr>
            </w:pPr>
            <w:r>
              <w:rPr>
                <w:sz w:val="28"/>
                <w:szCs w:val="28"/>
              </w:rPr>
              <w:t>Развитие познавательно- исследовательской деятельности</w:t>
            </w:r>
          </w:p>
        </w:tc>
        <w:tc>
          <w:tcPr>
            <w:tcW w:w="2659" w:type="dxa"/>
          </w:tcPr>
          <w:p w:rsidR="00243B9A" w:rsidRDefault="00243B9A" w:rsidP="00DA3ECF">
            <w:pPr>
              <w:rPr>
                <w:sz w:val="28"/>
                <w:szCs w:val="28"/>
              </w:rPr>
            </w:pPr>
            <w:r>
              <w:rPr>
                <w:sz w:val="28"/>
                <w:szCs w:val="28"/>
              </w:rPr>
              <w:t xml:space="preserve">Стр </w:t>
            </w:r>
            <w:r w:rsidR="008D60B4">
              <w:rPr>
                <w:sz w:val="28"/>
                <w:szCs w:val="28"/>
              </w:rPr>
              <w:t>144-146</w:t>
            </w:r>
          </w:p>
        </w:tc>
      </w:tr>
      <w:tr w:rsidR="00243B9A" w:rsidTr="00DA3ECF">
        <w:tc>
          <w:tcPr>
            <w:tcW w:w="6912" w:type="dxa"/>
          </w:tcPr>
          <w:p w:rsidR="00243B9A" w:rsidRDefault="00243B9A" w:rsidP="00DA3ECF">
            <w:pPr>
              <w:rPr>
                <w:sz w:val="28"/>
                <w:szCs w:val="28"/>
              </w:rPr>
            </w:pPr>
            <w:r>
              <w:rPr>
                <w:sz w:val="28"/>
                <w:szCs w:val="28"/>
              </w:rPr>
              <w:t>Приобщение к социокультурным ценностям</w:t>
            </w:r>
          </w:p>
        </w:tc>
        <w:tc>
          <w:tcPr>
            <w:tcW w:w="2659" w:type="dxa"/>
          </w:tcPr>
          <w:p w:rsidR="00243B9A" w:rsidRDefault="00243B9A" w:rsidP="00DA3ECF">
            <w:pPr>
              <w:rPr>
                <w:sz w:val="28"/>
                <w:szCs w:val="28"/>
              </w:rPr>
            </w:pPr>
            <w:r>
              <w:rPr>
                <w:sz w:val="28"/>
                <w:szCs w:val="28"/>
              </w:rPr>
              <w:t>Стр</w:t>
            </w:r>
            <w:r w:rsidR="008D60B4">
              <w:rPr>
                <w:sz w:val="28"/>
                <w:szCs w:val="28"/>
              </w:rPr>
              <w:t>148-149</w:t>
            </w:r>
          </w:p>
        </w:tc>
      </w:tr>
      <w:tr w:rsidR="00243B9A" w:rsidTr="00DA3ECF">
        <w:tc>
          <w:tcPr>
            <w:tcW w:w="6912" w:type="dxa"/>
          </w:tcPr>
          <w:p w:rsidR="00243B9A" w:rsidRDefault="00243B9A" w:rsidP="00DA3ECF">
            <w:pPr>
              <w:rPr>
                <w:sz w:val="28"/>
                <w:szCs w:val="28"/>
              </w:rPr>
            </w:pPr>
            <w:r>
              <w:rPr>
                <w:sz w:val="28"/>
                <w:szCs w:val="28"/>
              </w:rPr>
              <w:t>Формирование элементарных математических представлений</w:t>
            </w:r>
          </w:p>
        </w:tc>
        <w:tc>
          <w:tcPr>
            <w:tcW w:w="2659" w:type="dxa"/>
          </w:tcPr>
          <w:p w:rsidR="00243B9A" w:rsidRDefault="008D60B4" w:rsidP="00DA3ECF">
            <w:pPr>
              <w:rPr>
                <w:sz w:val="28"/>
                <w:szCs w:val="28"/>
              </w:rPr>
            </w:pPr>
            <w:r>
              <w:rPr>
                <w:sz w:val="28"/>
                <w:szCs w:val="28"/>
              </w:rPr>
              <w:t>Стр 153-155</w:t>
            </w:r>
          </w:p>
        </w:tc>
      </w:tr>
      <w:tr w:rsidR="00243B9A" w:rsidTr="00DA3ECF">
        <w:tc>
          <w:tcPr>
            <w:tcW w:w="6912" w:type="dxa"/>
          </w:tcPr>
          <w:p w:rsidR="00243B9A" w:rsidRDefault="00243B9A" w:rsidP="00DA3ECF">
            <w:pPr>
              <w:rPr>
                <w:sz w:val="28"/>
                <w:szCs w:val="28"/>
              </w:rPr>
            </w:pPr>
            <w:r>
              <w:rPr>
                <w:sz w:val="28"/>
                <w:szCs w:val="28"/>
              </w:rPr>
              <w:t>Ознакомление с миром природы</w:t>
            </w:r>
          </w:p>
        </w:tc>
        <w:tc>
          <w:tcPr>
            <w:tcW w:w="2659" w:type="dxa"/>
          </w:tcPr>
          <w:p w:rsidR="00243B9A" w:rsidRDefault="008D60B4" w:rsidP="00DA3ECF">
            <w:pPr>
              <w:rPr>
                <w:sz w:val="28"/>
                <w:szCs w:val="28"/>
              </w:rPr>
            </w:pPr>
            <w:r>
              <w:rPr>
                <w:sz w:val="28"/>
                <w:szCs w:val="28"/>
              </w:rPr>
              <w:t>Стр 162-163</w:t>
            </w:r>
          </w:p>
        </w:tc>
      </w:tr>
    </w:tbl>
    <w:p w:rsidR="00243B9A" w:rsidRPr="00866916" w:rsidRDefault="00243B9A" w:rsidP="00243B9A">
      <w:pPr>
        <w:rPr>
          <w:rFonts w:ascii="Times New Roman" w:eastAsia="Times New Roman" w:hAnsi="Times New Roman" w:cs="Times New Roman"/>
          <w:sz w:val="28"/>
          <w:szCs w:val="28"/>
        </w:rPr>
      </w:pPr>
    </w:p>
    <w:p w:rsidR="00115A6E" w:rsidRDefault="00115A6E" w:rsidP="00243B9A">
      <w:pPr>
        <w:jc w:val="center"/>
        <w:rPr>
          <w:rFonts w:ascii="Times New Roman" w:eastAsia="Times New Roman" w:hAnsi="Times New Roman" w:cs="Times New Roman"/>
          <w:i/>
          <w:sz w:val="28"/>
          <w:szCs w:val="28"/>
        </w:rPr>
      </w:pPr>
    </w:p>
    <w:p w:rsidR="00243B9A" w:rsidRPr="00243B9A" w:rsidRDefault="00243B9A" w:rsidP="00243B9A">
      <w:pPr>
        <w:jc w:val="center"/>
        <w:rPr>
          <w:rFonts w:ascii="Times New Roman" w:eastAsia="Times New Roman" w:hAnsi="Times New Roman" w:cs="Times New Roman"/>
          <w:i/>
          <w:sz w:val="28"/>
          <w:szCs w:val="28"/>
        </w:rPr>
      </w:pPr>
      <w:r w:rsidRPr="00243B9A">
        <w:rPr>
          <w:rFonts w:ascii="Times New Roman" w:eastAsia="Times New Roman" w:hAnsi="Times New Roman" w:cs="Times New Roman"/>
          <w:i/>
          <w:sz w:val="28"/>
          <w:szCs w:val="28"/>
        </w:rPr>
        <w:lastRenderedPageBreak/>
        <w:t>Подготовительная к школе группа (6-7 лет)</w:t>
      </w:r>
    </w:p>
    <w:p w:rsidR="00243B9A" w:rsidRDefault="00243B9A" w:rsidP="00243B9A">
      <w:pPr>
        <w:pStyle w:val="20"/>
        <w:shd w:val="clear" w:color="auto" w:fill="auto"/>
        <w:ind w:left="40" w:right="40" w:firstLine="668"/>
        <w:rPr>
          <w:sz w:val="28"/>
          <w:szCs w:val="28"/>
        </w:rPr>
      </w:pPr>
      <w:r w:rsidRPr="00866916">
        <w:rPr>
          <w:sz w:val="28"/>
          <w:szCs w:val="28"/>
        </w:rPr>
        <w:t>Примерная общеобразовательная программа дошкольного образования «От рождения до школы»/ под ред. Н.Е. Вераксы, Т.С. Комаровой, М.А. Василье</w:t>
      </w:r>
      <w:r>
        <w:rPr>
          <w:sz w:val="28"/>
          <w:szCs w:val="28"/>
        </w:rPr>
        <w:t>вой. — М.: МОЗАИКА-СИНТЕЗ, 2014</w:t>
      </w:r>
      <w:r w:rsidRPr="00866916">
        <w:rPr>
          <w:sz w:val="28"/>
          <w:szCs w:val="28"/>
        </w:rPr>
        <w:t xml:space="preserve">. </w:t>
      </w:r>
    </w:p>
    <w:p w:rsidR="00243B9A" w:rsidRDefault="00243B9A" w:rsidP="00243B9A">
      <w:pPr>
        <w:pStyle w:val="20"/>
        <w:shd w:val="clear" w:color="auto" w:fill="auto"/>
        <w:ind w:left="40" w:right="40"/>
        <w:rPr>
          <w:sz w:val="28"/>
          <w:szCs w:val="28"/>
        </w:rPr>
      </w:pPr>
    </w:p>
    <w:tbl>
      <w:tblPr>
        <w:tblStyle w:val="a3"/>
        <w:tblW w:w="0" w:type="auto"/>
        <w:tblLook w:val="04A0"/>
      </w:tblPr>
      <w:tblGrid>
        <w:gridCol w:w="6700"/>
        <w:gridCol w:w="2588"/>
      </w:tblGrid>
      <w:tr w:rsidR="00243B9A" w:rsidTr="00DA3ECF">
        <w:tc>
          <w:tcPr>
            <w:tcW w:w="6912" w:type="dxa"/>
          </w:tcPr>
          <w:p w:rsidR="00243B9A" w:rsidRDefault="00243B9A" w:rsidP="00DA3ECF">
            <w:pPr>
              <w:rPr>
                <w:sz w:val="28"/>
                <w:szCs w:val="28"/>
              </w:rPr>
            </w:pPr>
            <w:r>
              <w:rPr>
                <w:sz w:val="28"/>
                <w:szCs w:val="28"/>
              </w:rPr>
              <w:t>Развитие познавательно- исследовательской деятельности</w:t>
            </w:r>
          </w:p>
        </w:tc>
        <w:tc>
          <w:tcPr>
            <w:tcW w:w="2659" w:type="dxa"/>
          </w:tcPr>
          <w:p w:rsidR="00243B9A" w:rsidRDefault="00243B9A" w:rsidP="00DA3ECF">
            <w:pPr>
              <w:rPr>
                <w:sz w:val="28"/>
                <w:szCs w:val="28"/>
              </w:rPr>
            </w:pPr>
            <w:r>
              <w:rPr>
                <w:sz w:val="28"/>
                <w:szCs w:val="28"/>
              </w:rPr>
              <w:t xml:space="preserve">Стр </w:t>
            </w:r>
            <w:r w:rsidR="008D60B4">
              <w:rPr>
                <w:sz w:val="28"/>
                <w:szCs w:val="28"/>
              </w:rPr>
              <w:t>146-147</w:t>
            </w:r>
          </w:p>
        </w:tc>
      </w:tr>
      <w:tr w:rsidR="00243B9A" w:rsidTr="00DA3ECF">
        <w:tc>
          <w:tcPr>
            <w:tcW w:w="6912" w:type="dxa"/>
          </w:tcPr>
          <w:p w:rsidR="00243B9A" w:rsidRDefault="00243B9A" w:rsidP="00DA3ECF">
            <w:pPr>
              <w:rPr>
                <w:sz w:val="28"/>
                <w:szCs w:val="28"/>
              </w:rPr>
            </w:pPr>
            <w:r>
              <w:rPr>
                <w:sz w:val="28"/>
                <w:szCs w:val="28"/>
              </w:rPr>
              <w:t>Приобщение к социокультурным ценностям</w:t>
            </w:r>
          </w:p>
        </w:tc>
        <w:tc>
          <w:tcPr>
            <w:tcW w:w="2659" w:type="dxa"/>
          </w:tcPr>
          <w:p w:rsidR="00243B9A" w:rsidRDefault="00243B9A" w:rsidP="00DA3ECF">
            <w:pPr>
              <w:rPr>
                <w:sz w:val="28"/>
                <w:szCs w:val="28"/>
              </w:rPr>
            </w:pPr>
            <w:r>
              <w:rPr>
                <w:sz w:val="28"/>
                <w:szCs w:val="28"/>
              </w:rPr>
              <w:t>Стр</w:t>
            </w:r>
            <w:r w:rsidR="008D60B4">
              <w:rPr>
                <w:sz w:val="28"/>
                <w:szCs w:val="28"/>
              </w:rPr>
              <w:t>149-150</w:t>
            </w:r>
          </w:p>
        </w:tc>
      </w:tr>
      <w:tr w:rsidR="00243B9A" w:rsidTr="00DA3ECF">
        <w:tc>
          <w:tcPr>
            <w:tcW w:w="6912" w:type="dxa"/>
          </w:tcPr>
          <w:p w:rsidR="00243B9A" w:rsidRDefault="00243B9A" w:rsidP="00DA3ECF">
            <w:pPr>
              <w:rPr>
                <w:sz w:val="28"/>
                <w:szCs w:val="28"/>
              </w:rPr>
            </w:pPr>
            <w:r>
              <w:rPr>
                <w:sz w:val="28"/>
                <w:szCs w:val="28"/>
              </w:rPr>
              <w:t>Формирование элементарных математических представлений</w:t>
            </w:r>
          </w:p>
        </w:tc>
        <w:tc>
          <w:tcPr>
            <w:tcW w:w="2659" w:type="dxa"/>
          </w:tcPr>
          <w:p w:rsidR="00243B9A" w:rsidRDefault="008D60B4" w:rsidP="00DA3ECF">
            <w:pPr>
              <w:rPr>
                <w:sz w:val="28"/>
                <w:szCs w:val="28"/>
              </w:rPr>
            </w:pPr>
            <w:r>
              <w:rPr>
                <w:sz w:val="28"/>
                <w:szCs w:val="28"/>
              </w:rPr>
              <w:t>Стр 156158</w:t>
            </w:r>
          </w:p>
        </w:tc>
      </w:tr>
      <w:tr w:rsidR="00243B9A" w:rsidTr="00DA3ECF">
        <w:tc>
          <w:tcPr>
            <w:tcW w:w="6912" w:type="dxa"/>
          </w:tcPr>
          <w:p w:rsidR="00243B9A" w:rsidRDefault="00243B9A" w:rsidP="00DA3ECF">
            <w:pPr>
              <w:rPr>
                <w:sz w:val="28"/>
                <w:szCs w:val="28"/>
              </w:rPr>
            </w:pPr>
            <w:r>
              <w:rPr>
                <w:sz w:val="28"/>
                <w:szCs w:val="28"/>
              </w:rPr>
              <w:t>Ознакомление с миром природы</w:t>
            </w:r>
          </w:p>
        </w:tc>
        <w:tc>
          <w:tcPr>
            <w:tcW w:w="2659" w:type="dxa"/>
          </w:tcPr>
          <w:p w:rsidR="00243B9A" w:rsidRDefault="008D60B4" w:rsidP="00DA3ECF">
            <w:pPr>
              <w:rPr>
                <w:sz w:val="28"/>
                <w:szCs w:val="28"/>
              </w:rPr>
            </w:pPr>
            <w:r>
              <w:rPr>
                <w:sz w:val="28"/>
                <w:szCs w:val="28"/>
              </w:rPr>
              <w:t>Стр 163165</w:t>
            </w:r>
          </w:p>
        </w:tc>
      </w:tr>
    </w:tbl>
    <w:p w:rsidR="00243B9A" w:rsidRPr="00866916" w:rsidRDefault="00243B9A" w:rsidP="00243B9A">
      <w:pPr>
        <w:rPr>
          <w:rFonts w:ascii="Times New Roman" w:eastAsia="Times New Roman" w:hAnsi="Times New Roman" w:cs="Times New Roman"/>
          <w:sz w:val="28"/>
          <w:szCs w:val="28"/>
        </w:rPr>
      </w:pPr>
    </w:p>
    <w:p w:rsidR="00EB3495" w:rsidRPr="00EB3495" w:rsidRDefault="00EB3495" w:rsidP="00EB3495">
      <w:pPr>
        <w:pStyle w:val="11"/>
        <w:keepNext/>
        <w:keepLines/>
        <w:shd w:val="clear" w:color="auto" w:fill="auto"/>
        <w:ind w:left="40" w:right="20"/>
        <w:rPr>
          <w:b/>
          <w:sz w:val="32"/>
          <w:szCs w:val="32"/>
        </w:rPr>
      </w:pPr>
      <w:r w:rsidRPr="00EB3495">
        <w:rPr>
          <w:b/>
          <w:sz w:val="32"/>
          <w:szCs w:val="32"/>
        </w:rPr>
        <w:t>2.2.2.2. Содержание образовательной области «Познавательное развитие» (часть, формируемая участниками образовательных отношений):</w:t>
      </w:r>
    </w:p>
    <w:p w:rsidR="00EB3495" w:rsidRPr="00EB3495" w:rsidRDefault="00EB3495" w:rsidP="00EB3495">
      <w:pPr>
        <w:pStyle w:val="1"/>
        <w:shd w:val="clear" w:color="auto" w:fill="auto"/>
        <w:spacing w:after="299"/>
        <w:ind w:left="40" w:right="20"/>
        <w:rPr>
          <w:sz w:val="28"/>
          <w:szCs w:val="28"/>
        </w:rPr>
      </w:pPr>
      <w:r w:rsidRPr="00EB3495">
        <w:rPr>
          <w:sz w:val="28"/>
          <w:szCs w:val="28"/>
        </w:rPr>
        <w:t>Колесникова Е.В. Математические ступеньки. Программа развития математических представлений у дошкольников. -М.: ТЦ Сфера, 2015. - 112 с. Николаева С.Н. Юный эколог: Программа экологического воспитания дошкольников. — М.: МОЗАИКА-СИНТЕЗ, 2002. - 128 с.</w:t>
      </w:r>
    </w:p>
    <w:p w:rsidR="00313874" w:rsidRDefault="00EB3495" w:rsidP="00EB3495">
      <w:pPr>
        <w:pStyle w:val="1"/>
        <w:shd w:val="clear" w:color="auto" w:fill="auto"/>
        <w:spacing w:before="246"/>
        <w:ind w:left="40" w:right="20" w:firstLine="668"/>
        <w:rPr>
          <w:rStyle w:val="125pt"/>
          <w:sz w:val="28"/>
          <w:szCs w:val="28"/>
        </w:rPr>
      </w:pPr>
      <w:r w:rsidRPr="00EB3495">
        <w:rPr>
          <w:rStyle w:val="125pt"/>
          <w:sz w:val="28"/>
          <w:szCs w:val="28"/>
        </w:rPr>
        <w:t xml:space="preserve">Перечень методической литературы (обязательная часть) представлен: </w:t>
      </w:r>
    </w:p>
    <w:p w:rsidR="00EB3495" w:rsidRDefault="00EB3495" w:rsidP="00EB3495">
      <w:pPr>
        <w:pStyle w:val="1"/>
        <w:shd w:val="clear" w:color="auto" w:fill="auto"/>
        <w:spacing w:before="246"/>
        <w:ind w:left="40" w:right="20" w:firstLine="668"/>
        <w:rPr>
          <w:sz w:val="28"/>
          <w:szCs w:val="28"/>
        </w:rPr>
      </w:pPr>
      <w:r w:rsidRPr="00EB3495">
        <w:rPr>
          <w:sz w:val="28"/>
          <w:szCs w:val="28"/>
        </w:rPr>
        <w:t>Примерная общеобразовательная программа дошкольного образования «От рождения до школы»/ под ред. Н.Е. Вераксы, Т.С. Комаровой, М.А. Васильевой. — М.: МОЗАИКА-СИНТЕЗ, 2014, с. 321-324</w:t>
      </w:r>
    </w:p>
    <w:p w:rsidR="00313874" w:rsidRPr="00394AE0" w:rsidRDefault="00313874" w:rsidP="00313874">
      <w:pPr>
        <w:spacing w:after="0" w:line="240" w:lineRule="auto"/>
        <w:contextualSpacing/>
        <w:rPr>
          <w:rFonts w:ascii="Times New Roman" w:eastAsia="Times New Roman" w:hAnsi="Times New Roman" w:cs="Times New Roman"/>
          <w:sz w:val="28"/>
          <w:szCs w:val="28"/>
        </w:rPr>
      </w:pPr>
      <w:r w:rsidRPr="00394AE0">
        <w:rPr>
          <w:rFonts w:ascii="Times New Roman" w:eastAsia="Times New Roman" w:hAnsi="Times New Roman" w:cs="Times New Roman"/>
          <w:sz w:val="36"/>
          <w:szCs w:val="36"/>
        </w:rPr>
        <w:t xml:space="preserve">- </w:t>
      </w:r>
      <w:r w:rsidRPr="00394AE0">
        <w:rPr>
          <w:rFonts w:ascii="Times New Roman" w:eastAsia="Times New Roman" w:hAnsi="Times New Roman" w:cs="Times New Roman"/>
          <w:sz w:val="28"/>
          <w:szCs w:val="28"/>
        </w:rPr>
        <w:t>Л. Г. Петерсон.  Раз ступенька, два ступенька. Москва, 2011;</w:t>
      </w:r>
    </w:p>
    <w:p w:rsidR="00313874" w:rsidRPr="00394AE0" w:rsidRDefault="00313874" w:rsidP="00313874">
      <w:pPr>
        <w:spacing w:after="0" w:line="240" w:lineRule="auto"/>
        <w:contextualSpacing/>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 Е.В. Математика для детей 6-7 лет. Москва, 2011;</w:t>
      </w:r>
    </w:p>
    <w:p w:rsidR="00313874" w:rsidRPr="00394AE0" w:rsidRDefault="00313874" w:rsidP="00313874">
      <w:pPr>
        <w:spacing w:after="0" w:line="240" w:lineRule="auto"/>
        <w:contextualSpacing/>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 Л.Г. Петерсон.  Игралочка. Практический курс математики для дошкольников. Москва, 2011;</w:t>
      </w:r>
    </w:p>
    <w:p w:rsidR="00313874" w:rsidRPr="00394AE0" w:rsidRDefault="00313874" w:rsidP="00313874">
      <w:pPr>
        <w:spacing w:after="0" w:line="240" w:lineRule="auto"/>
        <w:contextualSpacing/>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 И. И. Целищева. Математика вокруг нас. Москва, 2009;</w:t>
      </w:r>
    </w:p>
    <w:p w:rsidR="00313874" w:rsidRPr="00394AE0" w:rsidRDefault="00313874" w:rsidP="00313874">
      <w:pPr>
        <w:spacing w:after="0" w:line="240" w:lineRule="auto"/>
        <w:contextualSpacing/>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 Т. А. Фалькович. Формирование математических представлений детей дошкольного возраста. Москва, 2010;</w:t>
      </w:r>
    </w:p>
    <w:p w:rsidR="00313874" w:rsidRPr="00394AE0" w:rsidRDefault="00313874" w:rsidP="00313874">
      <w:pPr>
        <w:spacing w:after="0" w:line="240" w:lineRule="auto"/>
        <w:contextualSpacing/>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 В.П. Новикова. Математика в детском саду. Москва, 2006;</w:t>
      </w:r>
    </w:p>
    <w:p w:rsidR="00313874" w:rsidRPr="00394AE0" w:rsidRDefault="00313874" w:rsidP="00313874">
      <w:pPr>
        <w:spacing w:after="0" w:line="240" w:lineRule="auto"/>
        <w:contextualSpacing/>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 И. А. Пономарева. ФЭМП. Система работы в детском саду. Москва,  2011;</w:t>
      </w:r>
    </w:p>
    <w:p w:rsidR="00313874" w:rsidRPr="00394AE0" w:rsidRDefault="00313874" w:rsidP="00313874">
      <w:pPr>
        <w:spacing w:after="0" w:line="240" w:lineRule="auto"/>
        <w:contextualSpacing/>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 Е.В. Колесникова. Я считаю до 10. Москва, 2011;</w:t>
      </w:r>
    </w:p>
    <w:p w:rsidR="00313874" w:rsidRPr="00394AE0" w:rsidRDefault="00313874" w:rsidP="00313874">
      <w:pPr>
        <w:spacing w:after="0" w:line="240" w:lineRule="auto"/>
        <w:contextualSpacing/>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 О. К. Смолякова. Математика для дошкольников. Москва, 1998;</w:t>
      </w:r>
    </w:p>
    <w:p w:rsidR="00313874" w:rsidRPr="00394AE0" w:rsidRDefault="00313874" w:rsidP="00313874">
      <w:pPr>
        <w:spacing w:after="0" w:line="240" w:lineRule="auto"/>
        <w:contextualSpacing/>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 Е. А. Носова. Логика и математика для дошкольников. С.- П., 1997;</w:t>
      </w:r>
    </w:p>
    <w:p w:rsidR="00313874" w:rsidRPr="00394AE0" w:rsidRDefault="00313874" w:rsidP="00313874">
      <w:pPr>
        <w:spacing w:after="0" w:line="240" w:lineRule="auto"/>
        <w:contextualSpacing/>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 З. А. Михайлова. Игровые занимательные задачи для дошкольников. Москва, 1990;</w:t>
      </w:r>
    </w:p>
    <w:p w:rsidR="00313874" w:rsidRPr="00394AE0" w:rsidRDefault="00313874" w:rsidP="00313874">
      <w:pPr>
        <w:spacing w:after="0" w:line="240" w:lineRule="auto"/>
        <w:contextualSpacing/>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 Т. И. Ерофеева. Дошкольник изучает математику</w:t>
      </w:r>
      <w:r w:rsidR="00115A6E">
        <w:rPr>
          <w:rFonts w:ascii="Times New Roman" w:eastAsia="Times New Roman" w:hAnsi="Times New Roman" w:cs="Times New Roman"/>
          <w:sz w:val="28"/>
          <w:szCs w:val="28"/>
        </w:rPr>
        <w:t xml:space="preserve"> </w:t>
      </w:r>
      <w:r w:rsidRPr="00394AE0">
        <w:rPr>
          <w:rFonts w:ascii="Times New Roman" w:eastAsia="Times New Roman" w:hAnsi="Times New Roman" w:cs="Times New Roman"/>
          <w:sz w:val="28"/>
          <w:szCs w:val="28"/>
        </w:rPr>
        <w:t>(методическое пособие). Москва, 2005;</w:t>
      </w:r>
    </w:p>
    <w:p w:rsidR="00313874" w:rsidRPr="00394AE0" w:rsidRDefault="00313874" w:rsidP="00313874">
      <w:pPr>
        <w:spacing w:after="0" w:line="240" w:lineRule="auto"/>
        <w:contextualSpacing/>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lastRenderedPageBreak/>
        <w:t>- А. А. Смоленцева. Сюжетно – дидактические игры с математическим содержанием. Москв,1993;</w:t>
      </w:r>
    </w:p>
    <w:p w:rsidR="00313874" w:rsidRPr="00394AE0" w:rsidRDefault="00313874" w:rsidP="00313874">
      <w:pPr>
        <w:spacing w:before="240" w:after="0" w:line="240" w:lineRule="auto"/>
        <w:contextualSpacing/>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 Е. Н. Лебеденко. Формирование представлений о времени. Москва, 2003;</w:t>
      </w:r>
    </w:p>
    <w:p w:rsidR="00313874" w:rsidRPr="00394AE0" w:rsidRDefault="00313874" w:rsidP="00313874">
      <w:pPr>
        <w:spacing w:before="240" w:after="0" w:line="240" w:lineRule="auto"/>
        <w:contextualSpacing/>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 Т. И. Тарабарина. Детям о времени. Ярославль, 1996,</w:t>
      </w:r>
    </w:p>
    <w:p w:rsidR="00313874" w:rsidRPr="00394AE0" w:rsidRDefault="00313874" w:rsidP="00313874">
      <w:pPr>
        <w:spacing w:before="240" w:after="0" w:line="240" w:lineRule="auto"/>
        <w:contextualSpacing/>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 сост. И. Остапенко. Веселая школа для дошколят. Пермь, 1989;</w:t>
      </w:r>
    </w:p>
    <w:p w:rsidR="00313874" w:rsidRPr="00394AE0" w:rsidRDefault="00313874" w:rsidP="00313874">
      <w:pPr>
        <w:spacing w:before="240" w:after="0" w:line="240" w:lineRule="auto"/>
        <w:contextualSpacing/>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  Е. С. Демина. Формирование представлений о дробном числе у детей дошкольного возраста (методическое пособие). Барнаул, 2003;</w:t>
      </w:r>
    </w:p>
    <w:p w:rsidR="00313874" w:rsidRPr="00394AE0" w:rsidRDefault="00313874" w:rsidP="00313874">
      <w:pPr>
        <w:spacing w:before="240" w:after="0" w:line="240" w:lineRule="auto"/>
        <w:contextualSpacing/>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 С. Н. Теплюк. Занятия на прогулках с детьми дошкольного возраста. Москва, 2001;</w:t>
      </w:r>
    </w:p>
    <w:p w:rsidR="00313874" w:rsidRPr="00394AE0" w:rsidRDefault="00313874" w:rsidP="00313874">
      <w:pPr>
        <w:spacing w:before="240" w:after="0" w:line="240" w:lineRule="auto"/>
        <w:contextualSpacing/>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 Л. С. Колмогорова. Вариативная модель планирования занятий познавательного цикла. Москва, 1999;</w:t>
      </w:r>
    </w:p>
    <w:p w:rsidR="00313874" w:rsidRPr="00394AE0" w:rsidRDefault="00313874" w:rsidP="00313874">
      <w:pPr>
        <w:spacing w:before="240" w:after="0" w:line="240" w:lineRule="auto"/>
        <w:contextualSpacing/>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 Е.В. Ларечина. Развивающие занятия для родителей и детей. С.- П., 2001;</w:t>
      </w:r>
    </w:p>
    <w:p w:rsidR="00313874" w:rsidRPr="00394AE0" w:rsidRDefault="00313874" w:rsidP="00313874">
      <w:pPr>
        <w:spacing w:before="240" w:after="0" w:line="240" w:lineRule="auto"/>
        <w:contextualSpacing/>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 Ю.А. Акимова. Знакомим дошкольников с окружающим миром. Ярославль, 2004;</w:t>
      </w:r>
    </w:p>
    <w:p w:rsidR="00313874" w:rsidRPr="00394AE0" w:rsidRDefault="00313874" w:rsidP="00313874">
      <w:pPr>
        <w:spacing w:before="240" w:after="0" w:line="240" w:lineRule="auto"/>
        <w:contextualSpacing/>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 Н. Ф. Виноградова. Рассказы – загадки о природе. Москва, 20011;</w:t>
      </w:r>
    </w:p>
    <w:p w:rsidR="00313874" w:rsidRPr="00394AE0" w:rsidRDefault="00313874" w:rsidP="00313874">
      <w:pPr>
        <w:spacing w:before="240" w:after="0" w:line="240" w:lineRule="auto"/>
        <w:contextualSpacing/>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 Г. Кодиенко. 100 загадок от А до Я. Москва, 2011;</w:t>
      </w:r>
    </w:p>
    <w:p w:rsidR="00313874" w:rsidRPr="00394AE0" w:rsidRDefault="00313874" w:rsidP="00313874">
      <w:pPr>
        <w:spacing w:before="240" w:after="0" w:line="240" w:lineRule="auto"/>
        <w:contextualSpacing/>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 К. Нефедова. Дом. Какой он? (цикл бесед и занятий по окружающему миру). Москва, 2011.</w:t>
      </w:r>
    </w:p>
    <w:p w:rsidR="00313874" w:rsidRPr="00394AE0" w:rsidRDefault="00313874" w:rsidP="00313874">
      <w:pPr>
        <w:spacing w:after="0" w:line="240" w:lineRule="auto"/>
        <w:contextualSpacing/>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 Е.О. Севастьянова. Занятия по развитию интеллекта. Москва, 2009</w:t>
      </w:r>
    </w:p>
    <w:p w:rsidR="00313874" w:rsidRPr="00394AE0" w:rsidRDefault="00313874" w:rsidP="00313874">
      <w:pPr>
        <w:spacing w:after="0" w:line="240" w:lineRule="auto"/>
        <w:contextualSpacing/>
        <w:rPr>
          <w:rFonts w:ascii="Times New Roman" w:eastAsia="Times New Roman" w:hAnsi="Times New Roman" w:cs="Times New Roman"/>
          <w:sz w:val="28"/>
          <w:szCs w:val="28"/>
        </w:rPr>
      </w:pPr>
      <w:r w:rsidRPr="00394AE0">
        <w:rPr>
          <w:rFonts w:ascii="Times New Roman" w:eastAsia="Times New Roman" w:hAnsi="Times New Roman" w:cs="Times New Roman"/>
          <w:sz w:val="28"/>
          <w:szCs w:val="28"/>
        </w:rPr>
        <w:t>- О. В. Дыбина. Из чего сделаны предметы. Москва, 2011.</w:t>
      </w:r>
    </w:p>
    <w:p w:rsidR="00313874" w:rsidRPr="00313874" w:rsidRDefault="00313874" w:rsidP="00EB3495">
      <w:pPr>
        <w:pStyle w:val="1"/>
        <w:shd w:val="clear" w:color="auto" w:fill="auto"/>
        <w:spacing w:before="246"/>
        <w:ind w:left="40" w:right="20" w:firstLine="668"/>
        <w:rPr>
          <w:color w:val="00B0F0"/>
          <w:sz w:val="28"/>
          <w:szCs w:val="28"/>
        </w:rPr>
      </w:pPr>
    </w:p>
    <w:p w:rsidR="00144727" w:rsidRPr="00115A6E" w:rsidRDefault="005B353E" w:rsidP="00115A6E">
      <w:pPr>
        <w:spacing w:after="0"/>
        <w:ind w:firstLine="40"/>
        <w:jc w:val="center"/>
        <w:rPr>
          <w:rFonts w:ascii="Times New Roman" w:hAnsi="Times New Roman" w:cs="Times New Roman"/>
          <w:b/>
          <w:sz w:val="32"/>
          <w:szCs w:val="32"/>
        </w:rPr>
      </w:pPr>
      <w:r w:rsidRPr="00115A6E">
        <w:rPr>
          <w:rFonts w:ascii="Times New Roman" w:hAnsi="Times New Roman" w:cs="Times New Roman"/>
          <w:b/>
          <w:sz w:val="32"/>
          <w:szCs w:val="32"/>
        </w:rPr>
        <w:t xml:space="preserve">2.2.3 Содержание образовательной области «Речевое </w:t>
      </w:r>
    </w:p>
    <w:p w:rsidR="00ED61D4" w:rsidRPr="00115A6E" w:rsidRDefault="005B353E" w:rsidP="00115A6E">
      <w:pPr>
        <w:spacing w:after="0"/>
        <w:ind w:firstLine="40"/>
        <w:jc w:val="center"/>
        <w:rPr>
          <w:rFonts w:ascii="Times New Roman" w:hAnsi="Times New Roman" w:cs="Times New Roman"/>
          <w:b/>
          <w:sz w:val="32"/>
          <w:szCs w:val="32"/>
        </w:rPr>
      </w:pPr>
      <w:r w:rsidRPr="00115A6E">
        <w:rPr>
          <w:rFonts w:ascii="Times New Roman" w:hAnsi="Times New Roman" w:cs="Times New Roman"/>
          <w:b/>
          <w:sz w:val="32"/>
          <w:szCs w:val="32"/>
        </w:rPr>
        <w:t>развитие»</w:t>
      </w:r>
    </w:p>
    <w:p w:rsidR="00115A6E" w:rsidRDefault="00115A6E" w:rsidP="00115A6E">
      <w:pPr>
        <w:spacing w:after="0" w:line="240" w:lineRule="auto"/>
        <w:ind w:left="567" w:firstLine="181"/>
        <w:contextualSpacing/>
        <w:rPr>
          <w:rFonts w:ascii="Times New Roman" w:hAnsi="Times New Roman" w:cs="Times New Roman"/>
          <w:sz w:val="28"/>
          <w:szCs w:val="28"/>
        </w:rPr>
      </w:pPr>
      <w:r>
        <w:rPr>
          <w:rFonts w:ascii="Times New Roman" w:hAnsi="Times New Roman" w:cs="Times New Roman"/>
          <w:sz w:val="28"/>
          <w:szCs w:val="28"/>
        </w:rPr>
        <w:t xml:space="preserve"> </w:t>
      </w:r>
      <w:r w:rsidR="00144727" w:rsidRPr="00144727">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w:t>
      </w:r>
    </w:p>
    <w:p w:rsidR="00144727" w:rsidRPr="00144727" w:rsidRDefault="00144727" w:rsidP="00115A6E">
      <w:pPr>
        <w:spacing w:after="0" w:line="240" w:lineRule="auto"/>
        <w:ind w:left="567" w:firstLine="181"/>
        <w:contextualSpacing/>
        <w:rPr>
          <w:rFonts w:ascii="Times New Roman" w:hAnsi="Times New Roman" w:cs="Times New Roman"/>
          <w:b/>
          <w:sz w:val="32"/>
          <w:szCs w:val="32"/>
        </w:rPr>
      </w:pPr>
      <w:r w:rsidRPr="00144727">
        <w:rPr>
          <w:rFonts w:ascii="Times New Roman" w:hAnsi="Times New Roman" w:cs="Times New Roman"/>
          <w:sz w:val="28"/>
          <w:szCs w:val="28"/>
        </w:rPr>
        <w:t xml:space="preserve"> развитие связной, </w:t>
      </w:r>
      <w:r w:rsidR="00115A6E">
        <w:rPr>
          <w:rFonts w:ascii="Times New Roman" w:hAnsi="Times New Roman" w:cs="Times New Roman"/>
          <w:sz w:val="28"/>
          <w:szCs w:val="28"/>
        </w:rPr>
        <w:t xml:space="preserve"> </w:t>
      </w:r>
      <w:r w:rsidRPr="00144727">
        <w:rPr>
          <w:rFonts w:ascii="Times New Roman" w:hAnsi="Times New Roman" w:cs="Times New Roman"/>
          <w:sz w:val="28"/>
          <w:szCs w:val="28"/>
        </w:rPr>
        <w:t>гр</w:t>
      </w:r>
      <w:r>
        <w:rPr>
          <w:rFonts w:ascii="Times New Roman" w:hAnsi="Times New Roman" w:cs="Times New Roman"/>
          <w:sz w:val="28"/>
          <w:szCs w:val="28"/>
        </w:rPr>
        <w:t>а</w:t>
      </w:r>
      <w:r w:rsidRPr="00144727">
        <w:rPr>
          <w:rFonts w:ascii="Times New Roman" w:hAnsi="Times New Roman" w:cs="Times New Roman"/>
          <w:sz w:val="28"/>
          <w:szCs w:val="28"/>
        </w:rPr>
        <w:t xml:space="preserve">мматически правильной диалогической и монологической   речи; </w:t>
      </w:r>
    </w:p>
    <w:p w:rsidR="00115A6E" w:rsidRDefault="00144727" w:rsidP="00115A6E">
      <w:pPr>
        <w:pStyle w:val="11"/>
        <w:keepNext/>
        <w:keepLines/>
        <w:shd w:val="clear" w:color="auto" w:fill="auto"/>
        <w:spacing w:line="240" w:lineRule="auto"/>
        <w:ind w:left="708" w:right="40"/>
        <w:contextualSpacing/>
        <w:jc w:val="left"/>
        <w:rPr>
          <w:sz w:val="28"/>
          <w:szCs w:val="28"/>
        </w:rPr>
      </w:pPr>
      <w:r w:rsidRPr="00ED61D4">
        <w:rPr>
          <w:sz w:val="28"/>
          <w:szCs w:val="28"/>
        </w:rPr>
        <w:t>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p>
    <w:p w:rsidR="00144727" w:rsidRPr="0042393F" w:rsidRDefault="00144727" w:rsidP="00115A6E">
      <w:pPr>
        <w:pStyle w:val="11"/>
        <w:keepNext/>
        <w:keepLines/>
        <w:shd w:val="clear" w:color="auto" w:fill="auto"/>
        <w:spacing w:line="240" w:lineRule="auto"/>
        <w:ind w:left="708" w:right="40"/>
        <w:contextualSpacing/>
        <w:jc w:val="left"/>
        <w:rPr>
          <w:sz w:val="28"/>
          <w:szCs w:val="28"/>
        </w:rPr>
      </w:pPr>
      <w:r w:rsidRPr="00ED61D4">
        <w:rPr>
          <w:sz w:val="28"/>
          <w:szCs w:val="28"/>
        </w:rPr>
        <w:t xml:space="preserve"> формирование звуковой аналитико- синтетической активности  как предпосылки обучения грамоте</w:t>
      </w:r>
      <w:r>
        <w:rPr>
          <w:sz w:val="28"/>
          <w:szCs w:val="28"/>
        </w:rPr>
        <w:t>»</w:t>
      </w:r>
      <w:r w:rsidR="00115A6E">
        <w:rPr>
          <w:sz w:val="28"/>
          <w:szCs w:val="28"/>
        </w:rPr>
        <w:t xml:space="preserve"> </w:t>
      </w:r>
      <w:r w:rsidRPr="0042393F">
        <w:rPr>
          <w:sz w:val="28"/>
          <w:szCs w:val="28"/>
        </w:rPr>
        <w:t>(п. 2.6. ФГОС ДО).</w:t>
      </w:r>
    </w:p>
    <w:p w:rsidR="00144727" w:rsidRPr="00ED61D4" w:rsidRDefault="00144727" w:rsidP="00115A6E">
      <w:pPr>
        <w:pStyle w:val="11"/>
        <w:keepNext/>
        <w:keepLines/>
        <w:shd w:val="clear" w:color="auto" w:fill="auto"/>
        <w:spacing w:line="240" w:lineRule="auto"/>
        <w:ind w:left="40" w:right="40"/>
        <w:contextualSpacing/>
        <w:jc w:val="both"/>
        <w:rPr>
          <w:sz w:val="28"/>
          <w:szCs w:val="28"/>
        </w:rPr>
      </w:pPr>
    </w:p>
    <w:p w:rsidR="00DA3ECF" w:rsidRDefault="005B353E" w:rsidP="00DA3ECF">
      <w:pPr>
        <w:pStyle w:val="11"/>
        <w:keepNext/>
        <w:keepLines/>
        <w:shd w:val="clear" w:color="auto" w:fill="auto"/>
        <w:spacing w:line="302" w:lineRule="exact"/>
        <w:ind w:left="40" w:right="40"/>
      </w:pPr>
      <w:r>
        <w:rPr>
          <w:b/>
          <w:sz w:val="28"/>
          <w:szCs w:val="28"/>
        </w:rPr>
        <w:t>2.2.3</w:t>
      </w:r>
      <w:r w:rsidR="00DA3ECF" w:rsidRPr="0042393F">
        <w:rPr>
          <w:b/>
          <w:sz w:val="28"/>
          <w:szCs w:val="28"/>
        </w:rPr>
        <w:t>.1. Содержание образовательной области «</w:t>
      </w:r>
      <w:r>
        <w:rPr>
          <w:b/>
          <w:sz w:val="28"/>
          <w:szCs w:val="28"/>
        </w:rPr>
        <w:t xml:space="preserve">Речевое </w:t>
      </w:r>
      <w:r w:rsidR="00DA3ECF" w:rsidRPr="0042393F">
        <w:rPr>
          <w:b/>
          <w:sz w:val="28"/>
          <w:szCs w:val="28"/>
        </w:rPr>
        <w:t>развитие» (обязательная часть) представлены</w:t>
      </w:r>
      <w:r w:rsidR="00DA3ECF">
        <w:t>:</w:t>
      </w:r>
    </w:p>
    <w:p w:rsidR="00DA3ECF" w:rsidRDefault="00DA3ECF" w:rsidP="00DA3ECF">
      <w:pPr>
        <w:pStyle w:val="11"/>
        <w:keepNext/>
        <w:keepLines/>
        <w:shd w:val="clear" w:color="auto" w:fill="auto"/>
        <w:spacing w:line="302" w:lineRule="exact"/>
        <w:ind w:left="40" w:right="40"/>
      </w:pPr>
    </w:p>
    <w:p w:rsidR="00DA3ECF" w:rsidRPr="009062B1" w:rsidRDefault="00DA3ECF" w:rsidP="00DA3ECF">
      <w:pPr>
        <w:pStyle w:val="11"/>
        <w:keepNext/>
        <w:keepLines/>
        <w:shd w:val="clear" w:color="auto" w:fill="auto"/>
        <w:ind w:left="40" w:right="40"/>
        <w:rPr>
          <w:i/>
          <w:sz w:val="28"/>
          <w:szCs w:val="28"/>
        </w:rPr>
      </w:pPr>
      <w:r w:rsidRPr="009062B1">
        <w:rPr>
          <w:i/>
          <w:sz w:val="28"/>
          <w:szCs w:val="28"/>
        </w:rPr>
        <w:t>Содержание психолого- педагогической работы</w:t>
      </w:r>
    </w:p>
    <w:p w:rsidR="00DA3ECF" w:rsidRPr="009062B1" w:rsidRDefault="00DA3ECF" w:rsidP="00DA3ECF">
      <w:pPr>
        <w:pStyle w:val="11"/>
        <w:keepNext/>
        <w:keepLines/>
        <w:shd w:val="clear" w:color="auto" w:fill="auto"/>
        <w:ind w:left="40" w:right="40"/>
        <w:rPr>
          <w:i/>
          <w:sz w:val="32"/>
          <w:szCs w:val="32"/>
        </w:rPr>
      </w:pPr>
      <w:r w:rsidRPr="009062B1">
        <w:rPr>
          <w:i/>
          <w:sz w:val="32"/>
          <w:szCs w:val="32"/>
        </w:rPr>
        <w:t>1 младшая группа(2-3 года)</w:t>
      </w:r>
    </w:p>
    <w:p w:rsidR="00DA3ECF" w:rsidRDefault="00DA3ECF" w:rsidP="00DA3ECF">
      <w:pPr>
        <w:pStyle w:val="20"/>
        <w:shd w:val="clear" w:color="auto" w:fill="auto"/>
        <w:ind w:left="40" w:right="40" w:firstLine="668"/>
        <w:rPr>
          <w:sz w:val="28"/>
          <w:szCs w:val="28"/>
        </w:rPr>
      </w:pPr>
      <w:r w:rsidRPr="00866916">
        <w:rPr>
          <w:sz w:val="28"/>
          <w:szCs w:val="28"/>
        </w:rPr>
        <w:t>Примерная общеобразовательная программа дошкольного образования «От рождения до школы»/ под ред. Н.Е. Вераксы, Т.С. Комаровой, М.А. Василье</w:t>
      </w:r>
      <w:r>
        <w:rPr>
          <w:sz w:val="28"/>
          <w:szCs w:val="28"/>
        </w:rPr>
        <w:t>вой. — М.: МОЗАИКА-СИНТЕЗ, 2014</w:t>
      </w:r>
      <w:r w:rsidRPr="00866916">
        <w:rPr>
          <w:sz w:val="28"/>
          <w:szCs w:val="28"/>
        </w:rPr>
        <w:t xml:space="preserve">. </w:t>
      </w:r>
    </w:p>
    <w:p w:rsidR="00115A6E" w:rsidRDefault="00115A6E" w:rsidP="00DA3ECF">
      <w:pPr>
        <w:pStyle w:val="20"/>
        <w:shd w:val="clear" w:color="auto" w:fill="auto"/>
        <w:ind w:left="40" w:right="40" w:firstLine="668"/>
        <w:rPr>
          <w:sz w:val="28"/>
          <w:szCs w:val="28"/>
        </w:rPr>
      </w:pPr>
    </w:p>
    <w:tbl>
      <w:tblPr>
        <w:tblStyle w:val="a3"/>
        <w:tblW w:w="0" w:type="auto"/>
        <w:tblLook w:val="04A0"/>
      </w:tblPr>
      <w:tblGrid>
        <w:gridCol w:w="6711"/>
        <w:gridCol w:w="2577"/>
      </w:tblGrid>
      <w:tr w:rsidR="005B353E" w:rsidTr="00AF3D87">
        <w:tc>
          <w:tcPr>
            <w:tcW w:w="6912" w:type="dxa"/>
          </w:tcPr>
          <w:p w:rsidR="005B353E" w:rsidRDefault="00ED61D4" w:rsidP="00AF3D87">
            <w:pPr>
              <w:rPr>
                <w:sz w:val="28"/>
                <w:szCs w:val="28"/>
              </w:rPr>
            </w:pPr>
            <w:r>
              <w:rPr>
                <w:sz w:val="28"/>
                <w:szCs w:val="28"/>
              </w:rPr>
              <w:lastRenderedPageBreak/>
              <w:t>Развивающая речевая среда</w:t>
            </w:r>
          </w:p>
        </w:tc>
        <w:tc>
          <w:tcPr>
            <w:tcW w:w="2659" w:type="dxa"/>
          </w:tcPr>
          <w:p w:rsidR="005B353E" w:rsidRDefault="00ED61D4" w:rsidP="00AF3D87">
            <w:pPr>
              <w:rPr>
                <w:sz w:val="28"/>
                <w:szCs w:val="28"/>
              </w:rPr>
            </w:pPr>
            <w:r>
              <w:rPr>
                <w:sz w:val="28"/>
                <w:szCs w:val="28"/>
              </w:rPr>
              <w:t>Стр 166</w:t>
            </w:r>
          </w:p>
        </w:tc>
      </w:tr>
      <w:tr w:rsidR="005B353E" w:rsidTr="00AF3D87">
        <w:tc>
          <w:tcPr>
            <w:tcW w:w="6912" w:type="dxa"/>
          </w:tcPr>
          <w:p w:rsidR="005B353E" w:rsidRDefault="00ED61D4" w:rsidP="00AF3D87">
            <w:pPr>
              <w:rPr>
                <w:sz w:val="28"/>
                <w:szCs w:val="28"/>
              </w:rPr>
            </w:pPr>
            <w:r>
              <w:rPr>
                <w:sz w:val="28"/>
                <w:szCs w:val="28"/>
              </w:rPr>
              <w:t>Формирование словаря</w:t>
            </w:r>
          </w:p>
        </w:tc>
        <w:tc>
          <w:tcPr>
            <w:tcW w:w="2659" w:type="dxa"/>
          </w:tcPr>
          <w:p w:rsidR="005B353E" w:rsidRDefault="00ED61D4" w:rsidP="00AF3D87">
            <w:pPr>
              <w:rPr>
                <w:sz w:val="28"/>
                <w:szCs w:val="28"/>
              </w:rPr>
            </w:pPr>
            <w:r>
              <w:rPr>
                <w:sz w:val="28"/>
                <w:szCs w:val="28"/>
              </w:rPr>
              <w:t>Стр 167</w:t>
            </w:r>
          </w:p>
        </w:tc>
      </w:tr>
      <w:tr w:rsidR="005B353E" w:rsidTr="00AF3D87">
        <w:tc>
          <w:tcPr>
            <w:tcW w:w="6912" w:type="dxa"/>
          </w:tcPr>
          <w:p w:rsidR="005B353E" w:rsidRDefault="00ED61D4" w:rsidP="00AF3D87">
            <w:pPr>
              <w:rPr>
                <w:sz w:val="28"/>
                <w:szCs w:val="28"/>
              </w:rPr>
            </w:pPr>
            <w:r>
              <w:rPr>
                <w:sz w:val="28"/>
                <w:szCs w:val="28"/>
              </w:rPr>
              <w:t>Звуковая культура речи</w:t>
            </w:r>
          </w:p>
        </w:tc>
        <w:tc>
          <w:tcPr>
            <w:tcW w:w="2659" w:type="dxa"/>
          </w:tcPr>
          <w:p w:rsidR="005B353E" w:rsidRDefault="009F2447" w:rsidP="00AF3D87">
            <w:pPr>
              <w:rPr>
                <w:sz w:val="28"/>
                <w:szCs w:val="28"/>
              </w:rPr>
            </w:pPr>
            <w:r>
              <w:rPr>
                <w:sz w:val="28"/>
                <w:szCs w:val="28"/>
              </w:rPr>
              <w:t>Стр 167-168</w:t>
            </w:r>
          </w:p>
        </w:tc>
      </w:tr>
      <w:tr w:rsidR="005B353E" w:rsidTr="00AF3D87">
        <w:tc>
          <w:tcPr>
            <w:tcW w:w="6912" w:type="dxa"/>
          </w:tcPr>
          <w:p w:rsidR="005B353E" w:rsidRDefault="00ED61D4" w:rsidP="00AF3D87">
            <w:pPr>
              <w:rPr>
                <w:sz w:val="28"/>
                <w:szCs w:val="28"/>
              </w:rPr>
            </w:pPr>
            <w:r>
              <w:rPr>
                <w:sz w:val="28"/>
                <w:szCs w:val="28"/>
              </w:rPr>
              <w:t>Грамматический строй речи</w:t>
            </w:r>
          </w:p>
        </w:tc>
        <w:tc>
          <w:tcPr>
            <w:tcW w:w="2659" w:type="dxa"/>
          </w:tcPr>
          <w:p w:rsidR="005B353E" w:rsidRDefault="009F2447" w:rsidP="00AF3D87">
            <w:pPr>
              <w:rPr>
                <w:sz w:val="28"/>
                <w:szCs w:val="28"/>
              </w:rPr>
            </w:pPr>
            <w:r>
              <w:rPr>
                <w:sz w:val="28"/>
                <w:szCs w:val="28"/>
              </w:rPr>
              <w:t>Стр 168</w:t>
            </w:r>
          </w:p>
        </w:tc>
      </w:tr>
      <w:tr w:rsidR="00ED61D4" w:rsidTr="00AF3D87">
        <w:tc>
          <w:tcPr>
            <w:tcW w:w="6912" w:type="dxa"/>
          </w:tcPr>
          <w:p w:rsidR="00ED61D4" w:rsidRDefault="00ED61D4" w:rsidP="00AF3D87">
            <w:pPr>
              <w:rPr>
                <w:sz w:val="28"/>
                <w:szCs w:val="28"/>
              </w:rPr>
            </w:pPr>
            <w:r>
              <w:rPr>
                <w:sz w:val="28"/>
                <w:szCs w:val="28"/>
              </w:rPr>
              <w:t>Связная речь</w:t>
            </w:r>
          </w:p>
        </w:tc>
        <w:tc>
          <w:tcPr>
            <w:tcW w:w="2659" w:type="dxa"/>
          </w:tcPr>
          <w:p w:rsidR="00ED61D4" w:rsidRDefault="009F2447" w:rsidP="00AF3D87">
            <w:pPr>
              <w:rPr>
                <w:sz w:val="28"/>
                <w:szCs w:val="28"/>
              </w:rPr>
            </w:pPr>
            <w:r>
              <w:rPr>
                <w:sz w:val="28"/>
                <w:szCs w:val="28"/>
              </w:rPr>
              <w:t>Стр 168</w:t>
            </w:r>
          </w:p>
        </w:tc>
      </w:tr>
      <w:tr w:rsidR="00ED61D4" w:rsidTr="00AF3D87">
        <w:tc>
          <w:tcPr>
            <w:tcW w:w="6912" w:type="dxa"/>
          </w:tcPr>
          <w:p w:rsidR="00ED61D4" w:rsidRDefault="0069419F" w:rsidP="00AF3D87">
            <w:pPr>
              <w:rPr>
                <w:sz w:val="28"/>
                <w:szCs w:val="28"/>
              </w:rPr>
            </w:pPr>
            <w:r>
              <w:rPr>
                <w:sz w:val="28"/>
                <w:szCs w:val="28"/>
              </w:rPr>
              <w:t>Приобщение к художественной литературе</w:t>
            </w:r>
          </w:p>
        </w:tc>
        <w:tc>
          <w:tcPr>
            <w:tcW w:w="2659" w:type="dxa"/>
          </w:tcPr>
          <w:p w:rsidR="00ED61D4" w:rsidRDefault="0069419F" w:rsidP="00AF3D87">
            <w:pPr>
              <w:rPr>
                <w:sz w:val="28"/>
                <w:szCs w:val="28"/>
              </w:rPr>
            </w:pPr>
            <w:r>
              <w:rPr>
                <w:sz w:val="28"/>
                <w:szCs w:val="28"/>
              </w:rPr>
              <w:t>Стр 175</w:t>
            </w:r>
          </w:p>
        </w:tc>
      </w:tr>
    </w:tbl>
    <w:p w:rsidR="00115A6E" w:rsidRDefault="00115A6E" w:rsidP="009F2447">
      <w:pPr>
        <w:pStyle w:val="11"/>
        <w:keepNext/>
        <w:keepLines/>
        <w:shd w:val="clear" w:color="auto" w:fill="auto"/>
        <w:ind w:left="40" w:right="40"/>
        <w:rPr>
          <w:i/>
          <w:sz w:val="32"/>
          <w:szCs w:val="32"/>
        </w:rPr>
      </w:pPr>
    </w:p>
    <w:p w:rsidR="009F2447" w:rsidRPr="009062B1" w:rsidRDefault="009F2447" w:rsidP="009F2447">
      <w:pPr>
        <w:pStyle w:val="11"/>
        <w:keepNext/>
        <w:keepLines/>
        <w:shd w:val="clear" w:color="auto" w:fill="auto"/>
        <w:ind w:left="40" w:right="40"/>
        <w:rPr>
          <w:i/>
          <w:sz w:val="32"/>
          <w:szCs w:val="32"/>
        </w:rPr>
      </w:pPr>
      <w:r>
        <w:rPr>
          <w:i/>
          <w:sz w:val="32"/>
          <w:szCs w:val="32"/>
        </w:rPr>
        <w:t>2 младшая группа(</w:t>
      </w:r>
      <w:r w:rsidRPr="009062B1">
        <w:rPr>
          <w:i/>
          <w:sz w:val="32"/>
          <w:szCs w:val="32"/>
        </w:rPr>
        <w:t>3</w:t>
      </w:r>
      <w:r>
        <w:rPr>
          <w:i/>
          <w:sz w:val="32"/>
          <w:szCs w:val="32"/>
        </w:rPr>
        <w:t>-4</w:t>
      </w:r>
      <w:r w:rsidRPr="009062B1">
        <w:rPr>
          <w:i/>
          <w:sz w:val="32"/>
          <w:szCs w:val="32"/>
        </w:rPr>
        <w:t xml:space="preserve"> года)</w:t>
      </w:r>
    </w:p>
    <w:p w:rsidR="009F2447" w:rsidRDefault="009F2447" w:rsidP="009F2447">
      <w:pPr>
        <w:pStyle w:val="20"/>
        <w:shd w:val="clear" w:color="auto" w:fill="auto"/>
        <w:ind w:left="40" w:right="40" w:firstLine="668"/>
        <w:rPr>
          <w:sz w:val="28"/>
          <w:szCs w:val="28"/>
        </w:rPr>
      </w:pPr>
      <w:r w:rsidRPr="00866916">
        <w:rPr>
          <w:sz w:val="28"/>
          <w:szCs w:val="28"/>
        </w:rPr>
        <w:t>Примерная общеобразовательная программа дошкольного образования «От рождения до школы»/ под ред. Н.Е. Вераксы, Т.С. Комаровой, М.А. Василье</w:t>
      </w:r>
      <w:r>
        <w:rPr>
          <w:sz w:val="28"/>
          <w:szCs w:val="28"/>
        </w:rPr>
        <w:t>вой. — М.: МОЗАИКА-СИНТЕЗ, 2014</w:t>
      </w:r>
      <w:r w:rsidRPr="00866916">
        <w:rPr>
          <w:sz w:val="28"/>
          <w:szCs w:val="28"/>
        </w:rPr>
        <w:t xml:space="preserve">. </w:t>
      </w:r>
    </w:p>
    <w:tbl>
      <w:tblPr>
        <w:tblStyle w:val="a3"/>
        <w:tblW w:w="0" w:type="auto"/>
        <w:tblLook w:val="04A0"/>
      </w:tblPr>
      <w:tblGrid>
        <w:gridCol w:w="6711"/>
        <w:gridCol w:w="2577"/>
      </w:tblGrid>
      <w:tr w:rsidR="009F2447" w:rsidTr="00AF3D87">
        <w:tc>
          <w:tcPr>
            <w:tcW w:w="6912" w:type="dxa"/>
          </w:tcPr>
          <w:p w:rsidR="009F2447" w:rsidRDefault="009F2447" w:rsidP="00AF3D87">
            <w:pPr>
              <w:rPr>
                <w:sz w:val="28"/>
                <w:szCs w:val="28"/>
              </w:rPr>
            </w:pPr>
            <w:r>
              <w:rPr>
                <w:sz w:val="28"/>
                <w:szCs w:val="28"/>
              </w:rPr>
              <w:t>Развивающая речевая среда</w:t>
            </w:r>
          </w:p>
        </w:tc>
        <w:tc>
          <w:tcPr>
            <w:tcW w:w="2659" w:type="dxa"/>
          </w:tcPr>
          <w:p w:rsidR="009F2447" w:rsidRDefault="009F2447" w:rsidP="00AF3D87">
            <w:pPr>
              <w:rPr>
                <w:sz w:val="28"/>
                <w:szCs w:val="28"/>
              </w:rPr>
            </w:pPr>
            <w:r>
              <w:rPr>
                <w:sz w:val="28"/>
                <w:szCs w:val="28"/>
              </w:rPr>
              <w:t xml:space="preserve">Стр </w:t>
            </w:r>
            <w:r w:rsidR="00777AA0">
              <w:rPr>
                <w:sz w:val="28"/>
                <w:szCs w:val="28"/>
              </w:rPr>
              <w:t>168</w:t>
            </w:r>
          </w:p>
        </w:tc>
      </w:tr>
      <w:tr w:rsidR="009F2447" w:rsidTr="00AF3D87">
        <w:tc>
          <w:tcPr>
            <w:tcW w:w="6912" w:type="dxa"/>
          </w:tcPr>
          <w:p w:rsidR="009F2447" w:rsidRDefault="009F2447" w:rsidP="00AF3D87">
            <w:pPr>
              <w:rPr>
                <w:sz w:val="28"/>
                <w:szCs w:val="28"/>
              </w:rPr>
            </w:pPr>
            <w:r>
              <w:rPr>
                <w:sz w:val="28"/>
                <w:szCs w:val="28"/>
              </w:rPr>
              <w:t>Формирование словаря</w:t>
            </w:r>
          </w:p>
        </w:tc>
        <w:tc>
          <w:tcPr>
            <w:tcW w:w="2659" w:type="dxa"/>
          </w:tcPr>
          <w:p w:rsidR="009F2447" w:rsidRDefault="009F2447" w:rsidP="00AF3D87">
            <w:pPr>
              <w:rPr>
                <w:sz w:val="28"/>
                <w:szCs w:val="28"/>
              </w:rPr>
            </w:pPr>
            <w:r>
              <w:rPr>
                <w:sz w:val="28"/>
                <w:szCs w:val="28"/>
              </w:rPr>
              <w:t xml:space="preserve">Стр </w:t>
            </w:r>
            <w:r w:rsidR="00777AA0">
              <w:rPr>
                <w:sz w:val="28"/>
                <w:szCs w:val="28"/>
              </w:rPr>
              <w:t>169</w:t>
            </w:r>
          </w:p>
        </w:tc>
      </w:tr>
      <w:tr w:rsidR="009F2447" w:rsidTr="00AF3D87">
        <w:tc>
          <w:tcPr>
            <w:tcW w:w="6912" w:type="dxa"/>
          </w:tcPr>
          <w:p w:rsidR="009F2447" w:rsidRDefault="009F2447" w:rsidP="00AF3D87">
            <w:pPr>
              <w:rPr>
                <w:sz w:val="28"/>
                <w:szCs w:val="28"/>
              </w:rPr>
            </w:pPr>
            <w:r>
              <w:rPr>
                <w:sz w:val="28"/>
                <w:szCs w:val="28"/>
              </w:rPr>
              <w:t>Звуковая культура речи</w:t>
            </w:r>
          </w:p>
        </w:tc>
        <w:tc>
          <w:tcPr>
            <w:tcW w:w="2659" w:type="dxa"/>
          </w:tcPr>
          <w:p w:rsidR="009F2447" w:rsidRDefault="009F2447" w:rsidP="00AF3D87">
            <w:pPr>
              <w:rPr>
                <w:sz w:val="28"/>
                <w:szCs w:val="28"/>
              </w:rPr>
            </w:pPr>
            <w:r>
              <w:rPr>
                <w:sz w:val="28"/>
                <w:szCs w:val="28"/>
              </w:rPr>
              <w:t xml:space="preserve">Стр </w:t>
            </w:r>
            <w:r w:rsidR="00777AA0">
              <w:rPr>
                <w:sz w:val="28"/>
                <w:szCs w:val="28"/>
              </w:rPr>
              <w:t>169</w:t>
            </w:r>
          </w:p>
        </w:tc>
      </w:tr>
      <w:tr w:rsidR="009F2447" w:rsidTr="00AF3D87">
        <w:tc>
          <w:tcPr>
            <w:tcW w:w="6912" w:type="dxa"/>
          </w:tcPr>
          <w:p w:rsidR="009F2447" w:rsidRDefault="009F2447" w:rsidP="00AF3D87">
            <w:pPr>
              <w:rPr>
                <w:sz w:val="28"/>
                <w:szCs w:val="28"/>
              </w:rPr>
            </w:pPr>
            <w:r>
              <w:rPr>
                <w:sz w:val="28"/>
                <w:szCs w:val="28"/>
              </w:rPr>
              <w:t>Грамматический строй речи</w:t>
            </w:r>
          </w:p>
        </w:tc>
        <w:tc>
          <w:tcPr>
            <w:tcW w:w="2659" w:type="dxa"/>
          </w:tcPr>
          <w:p w:rsidR="009F2447" w:rsidRDefault="009F2447" w:rsidP="00AF3D87">
            <w:pPr>
              <w:rPr>
                <w:sz w:val="28"/>
                <w:szCs w:val="28"/>
              </w:rPr>
            </w:pPr>
            <w:r>
              <w:rPr>
                <w:sz w:val="28"/>
                <w:szCs w:val="28"/>
              </w:rPr>
              <w:t xml:space="preserve">Стр </w:t>
            </w:r>
            <w:r w:rsidR="00777AA0">
              <w:rPr>
                <w:sz w:val="28"/>
                <w:szCs w:val="28"/>
              </w:rPr>
              <w:t>169</w:t>
            </w:r>
          </w:p>
        </w:tc>
      </w:tr>
      <w:tr w:rsidR="009F2447" w:rsidTr="00AF3D87">
        <w:tc>
          <w:tcPr>
            <w:tcW w:w="6912" w:type="dxa"/>
          </w:tcPr>
          <w:p w:rsidR="009F2447" w:rsidRDefault="009F2447" w:rsidP="00AF3D87">
            <w:pPr>
              <w:rPr>
                <w:sz w:val="28"/>
                <w:szCs w:val="28"/>
              </w:rPr>
            </w:pPr>
            <w:r>
              <w:rPr>
                <w:sz w:val="28"/>
                <w:szCs w:val="28"/>
              </w:rPr>
              <w:t>Связная речь</w:t>
            </w:r>
          </w:p>
        </w:tc>
        <w:tc>
          <w:tcPr>
            <w:tcW w:w="2659" w:type="dxa"/>
          </w:tcPr>
          <w:p w:rsidR="009F2447" w:rsidRDefault="009F2447" w:rsidP="00AF3D87">
            <w:pPr>
              <w:rPr>
                <w:sz w:val="28"/>
                <w:szCs w:val="28"/>
              </w:rPr>
            </w:pPr>
            <w:r>
              <w:rPr>
                <w:sz w:val="28"/>
                <w:szCs w:val="28"/>
              </w:rPr>
              <w:t xml:space="preserve">Стр </w:t>
            </w:r>
            <w:r w:rsidR="00777AA0">
              <w:rPr>
                <w:sz w:val="28"/>
                <w:szCs w:val="28"/>
              </w:rPr>
              <w:t>170</w:t>
            </w:r>
          </w:p>
        </w:tc>
      </w:tr>
      <w:tr w:rsidR="009F2447" w:rsidTr="00AF3D87">
        <w:tc>
          <w:tcPr>
            <w:tcW w:w="6912" w:type="dxa"/>
          </w:tcPr>
          <w:p w:rsidR="009F2447" w:rsidRDefault="0069419F" w:rsidP="00AF3D87">
            <w:pPr>
              <w:rPr>
                <w:sz w:val="28"/>
                <w:szCs w:val="28"/>
              </w:rPr>
            </w:pPr>
            <w:r>
              <w:rPr>
                <w:sz w:val="28"/>
                <w:szCs w:val="28"/>
              </w:rPr>
              <w:t>Приобщение к художественной литературе</w:t>
            </w:r>
          </w:p>
        </w:tc>
        <w:tc>
          <w:tcPr>
            <w:tcW w:w="2659" w:type="dxa"/>
          </w:tcPr>
          <w:p w:rsidR="009F2447" w:rsidRDefault="0069419F" w:rsidP="00AF3D87">
            <w:pPr>
              <w:rPr>
                <w:sz w:val="28"/>
                <w:szCs w:val="28"/>
              </w:rPr>
            </w:pPr>
            <w:r>
              <w:rPr>
                <w:sz w:val="28"/>
                <w:szCs w:val="28"/>
              </w:rPr>
              <w:t>Стр 175-176</w:t>
            </w:r>
          </w:p>
        </w:tc>
      </w:tr>
    </w:tbl>
    <w:p w:rsidR="00777AA0" w:rsidRDefault="00777AA0" w:rsidP="00777AA0">
      <w:pPr>
        <w:pStyle w:val="11"/>
        <w:keepNext/>
        <w:keepLines/>
        <w:shd w:val="clear" w:color="auto" w:fill="auto"/>
        <w:ind w:left="40" w:right="40"/>
        <w:rPr>
          <w:i/>
          <w:sz w:val="32"/>
          <w:szCs w:val="32"/>
        </w:rPr>
      </w:pPr>
    </w:p>
    <w:p w:rsidR="00777AA0" w:rsidRPr="009062B1" w:rsidRDefault="00777AA0" w:rsidP="00777AA0">
      <w:pPr>
        <w:pStyle w:val="11"/>
        <w:keepNext/>
        <w:keepLines/>
        <w:shd w:val="clear" w:color="auto" w:fill="auto"/>
        <w:ind w:left="40" w:right="40"/>
        <w:rPr>
          <w:i/>
          <w:sz w:val="32"/>
          <w:szCs w:val="32"/>
        </w:rPr>
      </w:pPr>
      <w:r>
        <w:rPr>
          <w:i/>
          <w:sz w:val="32"/>
          <w:szCs w:val="32"/>
        </w:rPr>
        <w:t>Средняя группа(4-5лет</w:t>
      </w:r>
      <w:r w:rsidRPr="009062B1">
        <w:rPr>
          <w:i/>
          <w:sz w:val="32"/>
          <w:szCs w:val="32"/>
        </w:rPr>
        <w:t>)</w:t>
      </w:r>
    </w:p>
    <w:p w:rsidR="00777AA0" w:rsidRDefault="00777AA0" w:rsidP="00777AA0">
      <w:pPr>
        <w:pStyle w:val="20"/>
        <w:shd w:val="clear" w:color="auto" w:fill="auto"/>
        <w:ind w:left="40" w:right="40" w:firstLine="668"/>
        <w:rPr>
          <w:sz w:val="28"/>
          <w:szCs w:val="28"/>
        </w:rPr>
      </w:pPr>
      <w:r w:rsidRPr="00866916">
        <w:rPr>
          <w:sz w:val="28"/>
          <w:szCs w:val="28"/>
        </w:rPr>
        <w:t>Примерная общеобразовательная программа дошкольного образования «От рождения до школы»/ под ред. Н.Е. Вераксы, Т.С. Комаровой, М.А. Василье</w:t>
      </w:r>
      <w:r>
        <w:rPr>
          <w:sz w:val="28"/>
          <w:szCs w:val="28"/>
        </w:rPr>
        <w:t>вой. — М.: МОЗАИКА-СИНТЕЗ, 2014</w:t>
      </w:r>
      <w:r w:rsidRPr="00866916">
        <w:rPr>
          <w:sz w:val="28"/>
          <w:szCs w:val="28"/>
        </w:rPr>
        <w:t xml:space="preserve">. </w:t>
      </w:r>
    </w:p>
    <w:tbl>
      <w:tblPr>
        <w:tblStyle w:val="a3"/>
        <w:tblW w:w="0" w:type="auto"/>
        <w:tblLook w:val="04A0"/>
      </w:tblPr>
      <w:tblGrid>
        <w:gridCol w:w="6711"/>
        <w:gridCol w:w="2577"/>
      </w:tblGrid>
      <w:tr w:rsidR="00777AA0" w:rsidTr="00AF3D87">
        <w:tc>
          <w:tcPr>
            <w:tcW w:w="6912" w:type="dxa"/>
          </w:tcPr>
          <w:p w:rsidR="00777AA0" w:rsidRDefault="00777AA0" w:rsidP="00AF3D87">
            <w:pPr>
              <w:rPr>
                <w:sz w:val="28"/>
                <w:szCs w:val="28"/>
              </w:rPr>
            </w:pPr>
            <w:r>
              <w:rPr>
                <w:sz w:val="28"/>
                <w:szCs w:val="28"/>
              </w:rPr>
              <w:t>Развивающая речевая среда</w:t>
            </w:r>
          </w:p>
        </w:tc>
        <w:tc>
          <w:tcPr>
            <w:tcW w:w="2659" w:type="dxa"/>
          </w:tcPr>
          <w:p w:rsidR="00777AA0" w:rsidRDefault="00777AA0" w:rsidP="00AF3D87">
            <w:pPr>
              <w:rPr>
                <w:sz w:val="28"/>
                <w:szCs w:val="28"/>
              </w:rPr>
            </w:pPr>
            <w:r>
              <w:rPr>
                <w:sz w:val="28"/>
                <w:szCs w:val="28"/>
              </w:rPr>
              <w:t xml:space="preserve">Стр </w:t>
            </w:r>
            <w:r w:rsidR="0069419F">
              <w:rPr>
                <w:sz w:val="28"/>
                <w:szCs w:val="28"/>
              </w:rPr>
              <w:t>170</w:t>
            </w:r>
          </w:p>
        </w:tc>
      </w:tr>
      <w:tr w:rsidR="00777AA0" w:rsidTr="00AF3D87">
        <w:tc>
          <w:tcPr>
            <w:tcW w:w="6912" w:type="dxa"/>
          </w:tcPr>
          <w:p w:rsidR="00777AA0" w:rsidRDefault="00777AA0" w:rsidP="00AF3D87">
            <w:pPr>
              <w:rPr>
                <w:sz w:val="28"/>
                <w:szCs w:val="28"/>
              </w:rPr>
            </w:pPr>
            <w:r>
              <w:rPr>
                <w:sz w:val="28"/>
                <w:szCs w:val="28"/>
              </w:rPr>
              <w:t>Формирование словаря</w:t>
            </w:r>
          </w:p>
        </w:tc>
        <w:tc>
          <w:tcPr>
            <w:tcW w:w="2659" w:type="dxa"/>
          </w:tcPr>
          <w:p w:rsidR="00777AA0" w:rsidRDefault="00777AA0" w:rsidP="00AF3D87">
            <w:pPr>
              <w:rPr>
                <w:sz w:val="28"/>
                <w:szCs w:val="28"/>
              </w:rPr>
            </w:pPr>
            <w:r>
              <w:rPr>
                <w:sz w:val="28"/>
                <w:szCs w:val="28"/>
              </w:rPr>
              <w:t xml:space="preserve">Стр </w:t>
            </w:r>
            <w:r w:rsidR="0069419F">
              <w:rPr>
                <w:sz w:val="28"/>
                <w:szCs w:val="28"/>
              </w:rPr>
              <w:t>170-171</w:t>
            </w:r>
          </w:p>
        </w:tc>
      </w:tr>
      <w:tr w:rsidR="00777AA0" w:rsidTr="00AF3D87">
        <w:tc>
          <w:tcPr>
            <w:tcW w:w="6912" w:type="dxa"/>
          </w:tcPr>
          <w:p w:rsidR="00777AA0" w:rsidRDefault="00777AA0" w:rsidP="00AF3D87">
            <w:pPr>
              <w:rPr>
                <w:sz w:val="28"/>
                <w:szCs w:val="28"/>
              </w:rPr>
            </w:pPr>
            <w:r>
              <w:rPr>
                <w:sz w:val="28"/>
                <w:szCs w:val="28"/>
              </w:rPr>
              <w:t>Звуковая культура речи</w:t>
            </w:r>
          </w:p>
        </w:tc>
        <w:tc>
          <w:tcPr>
            <w:tcW w:w="2659" w:type="dxa"/>
          </w:tcPr>
          <w:p w:rsidR="00777AA0" w:rsidRDefault="00777AA0" w:rsidP="00AF3D87">
            <w:pPr>
              <w:rPr>
                <w:sz w:val="28"/>
                <w:szCs w:val="28"/>
              </w:rPr>
            </w:pPr>
            <w:r>
              <w:rPr>
                <w:sz w:val="28"/>
                <w:szCs w:val="28"/>
              </w:rPr>
              <w:t xml:space="preserve">Стр </w:t>
            </w:r>
            <w:r w:rsidR="0069419F">
              <w:rPr>
                <w:sz w:val="28"/>
                <w:szCs w:val="28"/>
              </w:rPr>
              <w:t>171</w:t>
            </w:r>
          </w:p>
        </w:tc>
      </w:tr>
      <w:tr w:rsidR="00777AA0" w:rsidTr="00AF3D87">
        <w:tc>
          <w:tcPr>
            <w:tcW w:w="6912" w:type="dxa"/>
          </w:tcPr>
          <w:p w:rsidR="00777AA0" w:rsidRDefault="00777AA0" w:rsidP="00AF3D87">
            <w:pPr>
              <w:rPr>
                <w:sz w:val="28"/>
                <w:szCs w:val="28"/>
              </w:rPr>
            </w:pPr>
            <w:r>
              <w:rPr>
                <w:sz w:val="28"/>
                <w:szCs w:val="28"/>
              </w:rPr>
              <w:t>Грамматический строй речи</w:t>
            </w:r>
          </w:p>
        </w:tc>
        <w:tc>
          <w:tcPr>
            <w:tcW w:w="2659" w:type="dxa"/>
          </w:tcPr>
          <w:p w:rsidR="00777AA0" w:rsidRDefault="00777AA0" w:rsidP="00AF3D87">
            <w:pPr>
              <w:rPr>
                <w:sz w:val="28"/>
                <w:szCs w:val="28"/>
              </w:rPr>
            </w:pPr>
            <w:r>
              <w:rPr>
                <w:sz w:val="28"/>
                <w:szCs w:val="28"/>
              </w:rPr>
              <w:t xml:space="preserve">Стр </w:t>
            </w:r>
            <w:r w:rsidR="0069419F">
              <w:rPr>
                <w:sz w:val="28"/>
                <w:szCs w:val="28"/>
              </w:rPr>
              <w:t>171</w:t>
            </w:r>
          </w:p>
        </w:tc>
      </w:tr>
      <w:tr w:rsidR="00777AA0" w:rsidTr="00AF3D87">
        <w:tc>
          <w:tcPr>
            <w:tcW w:w="6912" w:type="dxa"/>
          </w:tcPr>
          <w:p w:rsidR="00777AA0" w:rsidRDefault="00777AA0" w:rsidP="00AF3D87">
            <w:pPr>
              <w:rPr>
                <w:sz w:val="28"/>
                <w:szCs w:val="28"/>
              </w:rPr>
            </w:pPr>
            <w:r>
              <w:rPr>
                <w:sz w:val="28"/>
                <w:szCs w:val="28"/>
              </w:rPr>
              <w:t>Связная речь</w:t>
            </w:r>
          </w:p>
        </w:tc>
        <w:tc>
          <w:tcPr>
            <w:tcW w:w="2659" w:type="dxa"/>
          </w:tcPr>
          <w:p w:rsidR="00777AA0" w:rsidRDefault="00777AA0" w:rsidP="00AF3D87">
            <w:pPr>
              <w:rPr>
                <w:sz w:val="28"/>
                <w:szCs w:val="28"/>
              </w:rPr>
            </w:pPr>
            <w:r>
              <w:rPr>
                <w:sz w:val="28"/>
                <w:szCs w:val="28"/>
              </w:rPr>
              <w:t>Стр 1</w:t>
            </w:r>
            <w:r w:rsidR="0069419F">
              <w:rPr>
                <w:sz w:val="28"/>
                <w:szCs w:val="28"/>
              </w:rPr>
              <w:t>71</w:t>
            </w:r>
          </w:p>
        </w:tc>
      </w:tr>
      <w:tr w:rsidR="00777AA0" w:rsidTr="00AF3D87">
        <w:tc>
          <w:tcPr>
            <w:tcW w:w="6912" w:type="dxa"/>
          </w:tcPr>
          <w:p w:rsidR="00777AA0" w:rsidRDefault="0069419F" w:rsidP="00AF3D87">
            <w:pPr>
              <w:rPr>
                <w:sz w:val="28"/>
                <w:szCs w:val="28"/>
              </w:rPr>
            </w:pPr>
            <w:r>
              <w:rPr>
                <w:sz w:val="28"/>
                <w:szCs w:val="28"/>
              </w:rPr>
              <w:t>Приобщение к художественной литературе</w:t>
            </w:r>
          </w:p>
        </w:tc>
        <w:tc>
          <w:tcPr>
            <w:tcW w:w="2659" w:type="dxa"/>
          </w:tcPr>
          <w:p w:rsidR="00777AA0" w:rsidRDefault="0069419F" w:rsidP="00AF3D87">
            <w:pPr>
              <w:rPr>
                <w:sz w:val="28"/>
                <w:szCs w:val="28"/>
              </w:rPr>
            </w:pPr>
            <w:r>
              <w:rPr>
                <w:sz w:val="28"/>
                <w:szCs w:val="28"/>
              </w:rPr>
              <w:t>Стр 176</w:t>
            </w:r>
          </w:p>
        </w:tc>
      </w:tr>
    </w:tbl>
    <w:p w:rsidR="0069419F" w:rsidRDefault="0069419F" w:rsidP="0069419F">
      <w:pPr>
        <w:pStyle w:val="11"/>
        <w:keepNext/>
        <w:keepLines/>
        <w:shd w:val="clear" w:color="auto" w:fill="auto"/>
        <w:ind w:left="40" w:right="40"/>
        <w:rPr>
          <w:i/>
          <w:sz w:val="32"/>
          <w:szCs w:val="32"/>
        </w:rPr>
      </w:pPr>
    </w:p>
    <w:p w:rsidR="0069419F" w:rsidRPr="009062B1" w:rsidRDefault="0069419F" w:rsidP="0069419F">
      <w:pPr>
        <w:pStyle w:val="11"/>
        <w:keepNext/>
        <w:keepLines/>
        <w:shd w:val="clear" w:color="auto" w:fill="auto"/>
        <w:ind w:left="40" w:right="40"/>
        <w:rPr>
          <w:i/>
          <w:sz w:val="32"/>
          <w:szCs w:val="32"/>
        </w:rPr>
      </w:pPr>
      <w:r>
        <w:rPr>
          <w:i/>
          <w:sz w:val="32"/>
          <w:szCs w:val="32"/>
        </w:rPr>
        <w:t>Старшая  группа(5-6 лет</w:t>
      </w:r>
      <w:r w:rsidRPr="009062B1">
        <w:rPr>
          <w:i/>
          <w:sz w:val="32"/>
          <w:szCs w:val="32"/>
        </w:rPr>
        <w:t>)</w:t>
      </w:r>
    </w:p>
    <w:p w:rsidR="0069419F" w:rsidRDefault="0069419F" w:rsidP="0069419F">
      <w:pPr>
        <w:pStyle w:val="20"/>
        <w:shd w:val="clear" w:color="auto" w:fill="auto"/>
        <w:ind w:left="40" w:right="40" w:firstLine="668"/>
        <w:rPr>
          <w:sz w:val="28"/>
          <w:szCs w:val="28"/>
        </w:rPr>
      </w:pPr>
      <w:r w:rsidRPr="00866916">
        <w:rPr>
          <w:sz w:val="28"/>
          <w:szCs w:val="28"/>
        </w:rPr>
        <w:t>Примерная общеобразовательная программа дошкольного образования «От рождения до школы»/ под ред. Н.Е. Вераксы, Т.С. Комаровой, М.А. Василье</w:t>
      </w:r>
      <w:r>
        <w:rPr>
          <w:sz w:val="28"/>
          <w:szCs w:val="28"/>
        </w:rPr>
        <w:t>вой. — М.: МОЗАИКА-СИНТЕЗ, 2014</w:t>
      </w:r>
      <w:r w:rsidRPr="00866916">
        <w:rPr>
          <w:sz w:val="28"/>
          <w:szCs w:val="28"/>
        </w:rPr>
        <w:t xml:space="preserve">. </w:t>
      </w:r>
    </w:p>
    <w:tbl>
      <w:tblPr>
        <w:tblStyle w:val="a3"/>
        <w:tblW w:w="0" w:type="auto"/>
        <w:tblLook w:val="04A0"/>
      </w:tblPr>
      <w:tblGrid>
        <w:gridCol w:w="6713"/>
        <w:gridCol w:w="2575"/>
      </w:tblGrid>
      <w:tr w:rsidR="0069419F" w:rsidTr="00AF3D87">
        <w:tc>
          <w:tcPr>
            <w:tcW w:w="6912" w:type="dxa"/>
          </w:tcPr>
          <w:p w:rsidR="0069419F" w:rsidRDefault="0069419F" w:rsidP="00AF3D87">
            <w:pPr>
              <w:rPr>
                <w:sz w:val="28"/>
                <w:szCs w:val="28"/>
              </w:rPr>
            </w:pPr>
            <w:r>
              <w:rPr>
                <w:sz w:val="28"/>
                <w:szCs w:val="28"/>
              </w:rPr>
              <w:t>Развивающая речевая среда</w:t>
            </w:r>
          </w:p>
        </w:tc>
        <w:tc>
          <w:tcPr>
            <w:tcW w:w="2659" w:type="dxa"/>
          </w:tcPr>
          <w:p w:rsidR="0069419F" w:rsidRDefault="0069419F" w:rsidP="00AF3D87">
            <w:pPr>
              <w:rPr>
                <w:sz w:val="28"/>
                <w:szCs w:val="28"/>
              </w:rPr>
            </w:pPr>
            <w:r>
              <w:rPr>
                <w:sz w:val="28"/>
                <w:szCs w:val="28"/>
              </w:rPr>
              <w:t>Стр 171</w:t>
            </w:r>
          </w:p>
        </w:tc>
      </w:tr>
      <w:tr w:rsidR="0069419F" w:rsidTr="00AF3D87">
        <w:tc>
          <w:tcPr>
            <w:tcW w:w="6912" w:type="dxa"/>
          </w:tcPr>
          <w:p w:rsidR="0069419F" w:rsidRDefault="0069419F" w:rsidP="00AF3D87">
            <w:pPr>
              <w:rPr>
                <w:sz w:val="28"/>
                <w:szCs w:val="28"/>
              </w:rPr>
            </w:pPr>
            <w:r>
              <w:rPr>
                <w:sz w:val="28"/>
                <w:szCs w:val="28"/>
              </w:rPr>
              <w:t>Формирование словаря</w:t>
            </w:r>
          </w:p>
        </w:tc>
        <w:tc>
          <w:tcPr>
            <w:tcW w:w="2659" w:type="dxa"/>
          </w:tcPr>
          <w:p w:rsidR="0069419F" w:rsidRDefault="0069419F" w:rsidP="00AF3D87">
            <w:pPr>
              <w:rPr>
                <w:sz w:val="28"/>
                <w:szCs w:val="28"/>
              </w:rPr>
            </w:pPr>
            <w:r>
              <w:rPr>
                <w:sz w:val="28"/>
                <w:szCs w:val="28"/>
              </w:rPr>
              <w:t>Стр 172</w:t>
            </w:r>
          </w:p>
        </w:tc>
      </w:tr>
      <w:tr w:rsidR="0069419F" w:rsidTr="00AF3D87">
        <w:tc>
          <w:tcPr>
            <w:tcW w:w="6912" w:type="dxa"/>
          </w:tcPr>
          <w:p w:rsidR="0069419F" w:rsidRDefault="0069419F" w:rsidP="00AF3D87">
            <w:pPr>
              <w:rPr>
                <w:sz w:val="28"/>
                <w:szCs w:val="28"/>
              </w:rPr>
            </w:pPr>
            <w:r>
              <w:rPr>
                <w:sz w:val="28"/>
                <w:szCs w:val="28"/>
              </w:rPr>
              <w:t>Звуковая культура речи</w:t>
            </w:r>
          </w:p>
        </w:tc>
        <w:tc>
          <w:tcPr>
            <w:tcW w:w="2659" w:type="dxa"/>
          </w:tcPr>
          <w:p w:rsidR="0069419F" w:rsidRDefault="0069419F" w:rsidP="00AF3D87">
            <w:pPr>
              <w:rPr>
                <w:sz w:val="28"/>
                <w:szCs w:val="28"/>
              </w:rPr>
            </w:pPr>
            <w:r>
              <w:rPr>
                <w:sz w:val="28"/>
                <w:szCs w:val="28"/>
              </w:rPr>
              <w:t>Стр 172</w:t>
            </w:r>
          </w:p>
        </w:tc>
      </w:tr>
      <w:tr w:rsidR="0069419F" w:rsidTr="00AF3D87">
        <w:tc>
          <w:tcPr>
            <w:tcW w:w="6912" w:type="dxa"/>
          </w:tcPr>
          <w:p w:rsidR="0069419F" w:rsidRDefault="0069419F" w:rsidP="00AF3D87">
            <w:pPr>
              <w:rPr>
                <w:sz w:val="28"/>
                <w:szCs w:val="28"/>
              </w:rPr>
            </w:pPr>
            <w:r>
              <w:rPr>
                <w:sz w:val="28"/>
                <w:szCs w:val="28"/>
              </w:rPr>
              <w:t>Грамматический строй речи</w:t>
            </w:r>
          </w:p>
        </w:tc>
        <w:tc>
          <w:tcPr>
            <w:tcW w:w="2659" w:type="dxa"/>
          </w:tcPr>
          <w:p w:rsidR="0069419F" w:rsidRDefault="0069419F" w:rsidP="00AF3D87">
            <w:pPr>
              <w:rPr>
                <w:sz w:val="28"/>
                <w:szCs w:val="28"/>
              </w:rPr>
            </w:pPr>
            <w:r>
              <w:rPr>
                <w:sz w:val="28"/>
                <w:szCs w:val="28"/>
              </w:rPr>
              <w:t>Стр 172</w:t>
            </w:r>
          </w:p>
        </w:tc>
      </w:tr>
      <w:tr w:rsidR="0069419F" w:rsidTr="00AF3D87">
        <w:tc>
          <w:tcPr>
            <w:tcW w:w="6912" w:type="dxa"/>
          </w:tcPr>
          <w:p w:rsidR="0069419F" w:rsidRDefault="0069419F" w:rsidP="00AF3D87">
            <w:pPr>
              <w:rPr>
                <w:sz w:val="28"/>
                <w:szCs w:val="28"/>
              </w:rPr>
            </w:pPr>
            <w:r>
              <w:rPr>
                <w:sz w:val="28"/>
                <w:szCs w:val="28"/>
              </w:rPr>
              <w:t>Связная речь</w:t>
            </w:r>
          </w:p>
        </w:tc>
        <w:tc>
          <w:tcPr>
            <w:tcW w:w="2659" w:type="dxa"/>
          </w:tcPr>
          <w:p w:rsidR="0069419F" w:rsidRDefault="0069419F" w:rsidP="00AF3D87">
            <w:pPr>
              <w:rPr>
                <w:sz w:val="28"/>
                <w:szCs w:val="28"/>
              </w:rPr>
            </w:pPr>
            <w:r>
              <w:rPr>
                <w:sz w:val="28"/>
                <w:szCs w:val="28"/>
              </w:rPr>
              <w:t>Стр 173</w:t>
            </w:r>
          </w:p>
        </w:tc>
      </w:tr>
      <w:tr w:rsidR="0069419F" w:rsidTr="00AF3D87">
        <w:tc>
          <w:tcPr>
            <w:tcW w:w="6912" w:type="dxa"/>
          </w:tcPr>
          <w:p w:rsidR="0069419F" w:rsidRDefault="0069419F" w:rsidP="00AF3D87">
            <w:pPr>
              <w:rPr>
                <w:sz w:val="28"/>
                <w:szCs w:val="28"/>
              </w:rPr>
            </w:pPr>
            <w:r>
              <w:rPr>
                <w:sz w:val="28"/>
                <w:szCs w:val="28"/>
              </w:rPr>
              <w:t>Приобщение к художественной литературе</w:t>
            </w:r>
          </w:p>
        </w:tc>
        <w:tc>
          <w:tcPr>
            <w:tcW w:w="2659" w:type="dxa"/>
          </w:tcPr>
          <w:p w:rsidR="0069419F" w:rsidRDefault="0069419F" w:rsidP="00AF3D87">
            <w:pPr>
              <w:rPr>
                <w:sz w:val="28"/>
                <w:szCs w:val="28"/>
              </w:rPr>
            </w:pPr>
            <w:r>
              <w:rPr>
                <w:sz w:val="28"/>
                <w:szCs w:val="28"/>
              </w:rPr>
              <w:t>Стр 176</w:t>
            </w:r>
          </w:p>
        </w:tc>
      </w:tr>
    </w:tbl>
    <w:p w:rsidR="0069419F" w:rsidRPr="00313874" w:rsidRDefault="0069419F" w:rsidP="0069419F">
      <w:pPr>
        <w:ind w:firstLine="40"/>
        <w:rPr>
          <w:rFonts w:ascii="Times New Roman" w:eastAsia="Times New Roman" w:hAnsi="Times New Roman" w:cs="Times New Roman"/>
          <w:color w:val="00B0F0"/>
          <w:sz w:val="28"/>
          <w:szCs w:val="28"/>
        </w:rPr>
      </w:pPr>
    </w:p>
    <w:p w:rsidR="0069419F" w:rsidRPr="009062B1" w:rsidRDefault="0069419F" w:rsidP="0069419F">
      <w:pPr>
        <w:pStyle w:val="11"/>
        <w:keepNext/>
        <w:keepLines/>
        <w:shd w:val="clear" w:color="auto" w:fill="auto"/>
        <w:ind w:left="40" w:right="40"/>
        <w:rPr>
          <w:i/>
          <w:sz w:val="32"/>
          <w:szCs w:val="32"/>
        </w:rPr>
      </w:pPr>
      <w:r>
        <w:rPr>
          <w:i/>
          <w:sz w:val="32"/>
          <w:szCs w:val="32"/>
        </w:rPr>
        <w:t>Подготовительная к школе  группа(5-6 лет</w:t>
      </w:r>
      <w:r w:rsidRPr="009062B1">
        <w:rPr>
          <w:i/>
          <w:sz w:val="32"/>
          <w:szCs w:val="32"/>
        </w:rPr>
        <w:t>)</w:t>
      </w:r>
    </w:p>
    <w:p w:rsidR="0069419F" w:rsidRDefault="0069419F" w:rsidP="0069419F">
      <w:pPr>
        <w:pStyle w:val="20"/>
        <w:shd w:val="clear" w:color="auto" w:fill="auto"/>
        <w:ind w:left="40" w:right="40" w:firstLine="668"/>
        <w:rPr>
          <w:sz w:val="28"/>
          <w:szCs w:val="28"/>
        </w:rPr>
      </w:pPr>
      <w:r w:rsidRPr="00866916">
        <w:rPr>
          <w:sz w:val="28"/>
          <w:szCs w:val="28"/>
        </w:rPr>
        <w:t>Примерная общеобразовательная программа дошкольного образования «От рождения до школы»/ под ред. Н.Е. Вераксы, Т.С. Комаровой, М.А. Василье</w:t>
      </w:r>
      <w:r>
        <w:rPr>
          <w:sz w:val="28"/>
          <w:szCs w:val="28"/>
        </w:rPr>
        <w:t>вой. — М.: МОЗАИКА-СИНТЕЗ, 2014</w:t>
      </w:r>
      <w:r w:rsidRPr="00866916">
        <w:rPr>
          <w:sz w:val="28"/>
          <w:szCs w:val="28"/>
        </w:rPr>
        <w:t xml:space="preserve">. </w:t>
      </w:r>
    </w:p>
    <w:tbl>
      <w:tblPr>
        <w:tblStyle w:val="a3"/>
        <w:tblW w:w="0" w:type="auto"/>
        <w:tblLook w:val="04A0"/>
      </w:tblPr>
      <w:tblGrid>
        <w:gridCol w:w="6711"/>
        <w:gridCol w:w="2577"/>
      </w:tblGrid>
      <w:tr w:rsidR="0069419F" w:rsidTr="00AF3D87">
        <w:tc>
          <w:tcPr>
            <w:tcW w:w="6912" w:type="dxa"/>
          </w:tcPr>
          <w:p w:rsidR="0069419F" w:rsidRDefault="0069419F" w:rsidP="00AF3D87">
            <w:pPr>
              <w:rPr>
                <w:sz w:val="28"/>
                <w:szCs w:val="28"/>
              </w:rPr>
            </w:pPr>
            <w:r>
              <w:rPr>
                <w:sz w:val="28"/>
                <w:szCs w:val="28"/>
              </w:rPr>
              <w:lastRenderedPageBreak/>
              <w:t>Развивающая речевая среда</w:t>
            </w:r>
          </w:p>
        </w:tc>
        <w:tc>
          <w:tcPr>
            <w:tcW w:w="2659" w:type="dxa"/>
          </w:tcPr>
          <w:p w:rsidR="0069419F" w:rsidRDefault="0069419F" w:rsidP="00AF3D87">
            <w:pPr>
              <w:rPr>
                <w:sz w:val="28"/>
                <w:szCs w:val="28"/>
              </w:rPr>
            </w:pPr>
            <w:r>
              <w:rPr>
                <w:sz w:val="28"/>
                <w:szCs w:val="28"/>
              </w:rPr>
              <w:t>Стр 173</w:t>
            </w:r>
          </w:p>
        </w:tc>
      </w:tr>
      <w:tr w:rsidR="0069419F" w:rsidTr="00AF3D87">
        <w:tc>
          <w:tcPr>
            <w:tcW w:w="6912" w:type="dxa"/>
          </w:tcPr>
          <w:p w:rsidR="0069419F" w:rsidRDefault="0069419F" w:rsidP="00AF3D87">
            <w:pPr>
              <w:rPr>
                <w:sz w:val="28"/>
                <w:szCs w:val="28"/>
              </w:rPr>
            </w:pPr>
            <w:r>
              <w:rPr>
                <w:sz w:val="28"/>
                <w:szCs w:val="28"/>
              </w:rPr>
              <w:t>Формирование словаря</w:t>
            </w:r>
          </w:p>
        </w:tc>
        <w:tc>
          <w:tcPr>
            <w:tcW w:w="2659" w:type="dxa"/>
          </w:tcPr>
          <w:p w:rsidR="0069419F" w:rsidRDefault="0069419F" w:rsidP="00AF3D87">
            <w:pPr>
              <w:rPr>
                <w:sz w:val="28"/>
                <w:szCs w:val="28"/>
              </w:rPr>
            </w:pPr>
            <w:r>
              <w:rPr>
                <w:sz w:val="28"/>
                <w:szCs w:val="28"/>
              </w:rPr>
              <w:t>Стр 174</w:t>
            </w:r>
          </w:p>
        </w:tc>
      </w:tr>
      <w:tr w:rsidR="0069419F" w:rsidTr="00AF3D87">
        <w:tc>
          <w:tcPr>
            <w:tcW w:w="6912" w:type="dxa"/>
          </w:tcPr>
          <w:p w:rsidR="0069419F" w:rsidRDefault="0069419F" w:rsidP="00AF3D87">
            <w:pPr>
              <w:rPr>
                <w:sz w:val="28"/>
                <w:szCs w:val="28"/>
              </w:rPr>
            </w:pPr>
            <w:r>
              <w:rPr>
                <w:sz w:val="28"/>
                <w:szCs w:val="28"/>
              </w:rPr>
              <w:t>Звуковая культура речи</w:t>
            </w:r>
          </w:p>
        </w:tc>
        <w:tc>
          <w:tcPr>
            <w:tcW w:w="2659" w:type="dxa"/>
          </w:tcPr>
          <w:p w:rsidR="0069419F" w:rsidRDefault="0069419F" w:rsidP="00AF3D87">
            <w:pPr>
              <w:rPr>
                <w:sz w:val="28"/>
                <w:szCs w:val="28"/>
              </w:rPr>
            </w:pPr>
            <w:r>
              <w:rPr>
                <w:sz w:val="28"/>
                <w:szCs w:val="28"/>
              </w:rPr>
              <w:t>Стр 174</w:t>
            </w:r>
          </w:p>
        </w:tc>
      </w:tr>
      <w:tr w:rsidR="0069419F" w:rsidTr="00AF3D87">
        <w:tc>
          <w:tcPr>
            <w:tcW w:w="6912" w:type="dxa"/>
          </w:tcPr>
          <w:p w:rsidR="0069419F" w:rsidRDefault="0069419F" w:rsidP="00AF3D87">
            <w:pPr>
              <w:rPr>
                <w:sz w:val="28"/>
                <w:szCs w:val="28"/>
              </w:rPr>
            </w:pPr>
            <w:r>
              <w:rPr>
                <w:sz w:val="28"/>
                <w:szCs w:val="28"/>
              </w:rPr>
              <w:t>Грамматический строй речи</w:t>
            </w:r>
          </w:p>
        </w:tc>
        <w:tc>
          <w:tcPr>
            <w:tcW w:w="2659" w:type="dxa"/>
          </w:tcPr>
          <w:p w:rsidR="0069419F" w:rsidRDefault="0069419F" w:rsidP="00AF3D87">
            <w:pPr>
              <w:rPr>
                <w:sz w:val="28"/>
                <w:szCs w:val="28"/>
              </w:rPr>
            </w:pPr>
            <w:r>
              <w:rPr>
                <w:sz w:val="28"/>
                <w:szCs w:val="28"/>
              </w:rPr>
              <w:t>Стр 174</w:t>
            </w:r>
          </w:p>
        </w:tc>
      </w:tr>
      <w:tr w:rsidR="0069419F" w:rsidTr="00AF3D87">
        <w:tc>
          <w:tcPr>
            <w:tcW w:w="6912" w:type="dxa"/>
          </w:tcPr>
          <w:p w:rsidR="0069419F" w:rsidRDefault="0069419F" w:rsidP="00AF3D87">
            <w:pPr>
              <w:rPr>
                <w:sz w:val="28"/>
                <w:szCs w:val="28"/>
              </w:rPr>
            </w:pPr>
            <w:r>
              <w:rPr>
                <w:sz w:val="28"/>
                <w:szCs w:val="28"/>
              </w:rPr>
              <w:t>Связная речь</w:t>
            </w:r>
          </w:p>
        </w:tc>
        <w:tc>
          <w:tcPr>
            <w:tcW w:w="2659" w:type="dxa"/>
          </w:tcPr>
          <w:p w:rsidR="0069419F" w:rsidRDefault="0069419F" w:rsidP="00AF3D87">
            <w:pPr>
              <w:rPr>
                <w:sz w:val="28"/>
                <w:szCs w:val="28"/>
              </w:rPr>
            </w:pPr>
            <w:r>
              <w:rPr>
                <w:sz w:val="28"/>
                <w:szCs w:val="28"/>
              </w:rPr>
              <w:t>Стр 174</w:t>
            </w:r>
          </w:p>
        </w:tc>
      </w:tr>
      <w:tr w:rsidR="0069419F" w:rsidTr="00AF3D87">
        <w:tc>
          <w:tcPr>
            <w:tcW w:w="6912" w:type="dxa"/>
          </w:tcPr>
          <w:p w:rsidR="0069419F" w:rsidRDefault="0069419F" w:rsidP="00AF3D87">
            <w:pPr>
              <w:rPr>
                <w:sz w:val="28"/>
                <w:szCs w:val="28"/>
              </w:rPr>
            </w:pPr>
            <w:r>
              <w:rPr>
                <w:sz w:val="28"/>
                <w:szCs w:val="28"/>
              </w:rPr>
              <w:t>Подготовка к обучению грамоте</w:t>
            </w:r>
          </w:p>
        </w:tc>
        <w:tc>
          <w:tcPr>
            <w:tcW w:w="2659" w:type="dxa"/>
          </w:tcPr>
          <w:p w:rsidR="0069419F" w:rsidRDefault="0069419F" w:rsidP="00AF3D87">
            <w:pPr>
              <w:rPr>
                <w:sz w:val="28"/>
                <w:szCs w:val="28"/>
              </w:rPr>
            </w:pPr>
            <w:r>
              <w:rPr>
                <w:sz w:val="28"/>
                <w:szCs w:val="28"/>
              </w:rPr>
              <w:t>Стр 174-175</w:t>
            </w:r>
          </w:p>
        </w:tc>
      </w:tr>
      <w:tr w:rsidR="0069419F" w:rsidTr="00AF3D87">
        <w:tc>
          <w:tcPr>
            <w:tcW w:w="6912" w:type="dxa"/>
          </w:tcPr>
          <w:p w:rsidR="0069419F" w:rsidRDefault="0069419F" w:rsidP="0069419F">
            <w:pPr>
              <w:rPr>
                <w:sz w:val="28"/>
                <w:szCs w:val="28"/>
              </w:rPr>
            </w:pPr>
            <w:r>
              <w:rPr>
                <w:sz w:val="28"/>
                <w:szCs w:val="28"/>
              </w:rPr>
              <w:t>Приобщение к художественной литературе</w:t>
            </w:r>
          </w:p>
        </w:tc>
        <w:tc>
          <w:tcPr>
            <w:tcW w:w="2659" w:type="dxa"/>
          </w:tcPr>
          <w:p w:rsidR="0069419F" w:rsidRDefault="0069419F" w:rsidP="00AF3D87">
            <w:pPr>
              <w:rPr>
                <w:sz w:val="28"/>
                <w:szCs w:val="28"/>
              </w:rPr>
            </w:pPr>
            <w:r>
              <w:rPr>
                <w:sz w:val="28"/>
                <w:szCs w:val="28"/>
              </w:rPr>
              <w:t>Стр 177</w:t>
            </w:r>
          </w:p>
        </w:tc>
      </w:tr>
    </w:tbl>
    <w:p w:rsidR="003A1F2C" w:rsidRDefault="003A1F2C" w:rsidP="002516EC">
      <w:pPr>
        <w:keepNext/>
        <w:keepLines/>
        <w:spacing w:line="312" w:lineRule="exact"/>
        <w:ind w:left="20" w:right="20"/>
        <w:rPr>
          <w:sz w:val="28"/>
          <w:szCs w:val="28"/>
        </w:rPr>
      </w:pPr>
    </w:p>
    <w:p w:rsidR="002516EC" w:rsidRPr="006332F9" w:rsidRDefault="002516EC" w:rsidP="006332F9">
      <w:pPr>
        <w:keepNext/>
        <w:keepLines/>
        <w:spacing w:after="0" w:line="240" w:lineRule="auto"/>
        <w:ind w:left="20" w:right="20"/>
        <w:contextualSpacing/>
        <w:jc w:val="center"/>
        <w:rPr>
          <w:rFonts w:ascii="Times New Roman" w:hAnsi="Times New Roman" w:cs="Times New Roman"/>
          <w:b/>
          <w:sz w:val="32"/>
          <w:szCs w:val="32"/>
        </w:rPr>
      </w:pPr>
      <w:r w:rsidRPr="006332F9">
        <w:rPr>
          <w:rFonts w:ascii="Times New Roman" w:hAnsi="Times New Roman" w:cs="Times New Roman"/>
          <w:b/>
          <w:sz w:val="32"/>
          <w:szCs w:val="32"/>
        </w:rPr>
        <w:t>2.2.3.2. Содержание образовательной области «Речевое развитие»</w:t>
      </w:r>
      <w:r w:rsidR="006332F9">
        <w:rPr>
          <w:rFonts w:ascii="Times New Roman" w:hAnsi="Times New Roman" w:cs="Times New Roman"/>
          <w:b/>
          <w:sz w:val="32"/>
          <w:szCs w:val="32"/>
        </w:rPr>
        <w:t xml:space="preserve"> </w:t>
      </w:r>
      <w:r w:rsidRPr="006332F9">
        <w:rPr>
          <w:rFonts w:ascii="Times New Roman" w:hAnsi="Times New Roman" w:cs="Times New Roman"/>
          <w:b/>
          <w:sz w:val="32"/>
          <w:szCs w:val="32"/>
        </w:rPr>
        <w:t xml:space="preserve"> (часть, формируемая участником образовательных отношений)</w:t>
      </w:r>
    </w:p>
    <w:p w:rsidR="003A1F2C" w:rsidRDefault="002516EC" w:rsidP="009823E8">
      <w:pPr>
        <w:pStyle w:val="30"/>
        <w:shd w:val="clear" w:color="auto" w:fill="auto"/>
        <w:spacing w:line="240" w:lineRule="auto"/>
        <w:ind w:left="20" w:right="20"/>
        <w:contextualSpacing/>
        <w:rPr>
          <w:sz w:val="28"/>
          <w:szCs w:val="28"/>
        </w:rPr>
      </w:pPr>
      <w:r w:rsidRPr="003A1F2C">
        <w:rPr>
          <w:sz w:val="28"/>
          <w:szCs w:val="28"/>
        </w:rPr>
        <w:t>Ушакова О. С. Программа развития речи детей дошкольного возраста в детском саду. - 2-е из</w:t>
      </w:r>
      <w:r w:rsidR="003A1F2C">
        <w:rPr>
          <w:sz w:val="28"/>
          <w:szCs w:val="28"/>
        </w:rPr>
        <w:t>д. - М.: ТЦ Сфера, 2006. - 56 с</w:t>
      </w:r>
    </w:p>
    <w:p w:rsidR="003A1F2C" w:rsidRPr="008E18E5" w:rsidRDefault="009823E8" w:rsidP="009823E8">
      <w:pPr>
        <w:pStyle w:val="1"/>
        <w:shd w:val="clear" w:color="auto" w:fill="auto"/>
        <w:spacing w:before="246" w:line="240" w:lineRule="auto"/>
        <w:ind w:left="40" w:right="40"/>
        <w:contextualSpacing/>
        <w:rPr>
          <w:rStyle w:val="125pt"/>
          <w:sz w:val="28"/>
          <w:szCs w:val="28"/>
        </w:rPr>
      </w:pPr>
      <w:r w:rsidRPr="008E18E5">
        <w:rPr>
          <w:rStyle w:val="125pt"/>
          <w:sz w:val="28"/>
          <w:szCs w:val="28"/>
        </w:rPr>
        <w:t xml:space="preserve"> </w:t>
      </w:r>
      <w:r w:rsidR="003A1F2C" w:rsidRPr="008E18E5">
        <w:rPr>
          <w:rStyle w:val="125pt"/>
          <w:sz w:val="28"/>
          <w:szCs w:val="28"/>
        </w:rPr>
        <w:t xml:space="preserve">Примерный список литературы для чтения детям (обязательная часть) представлен: </w:t>
      </w:r>
    </w:p>
    <w:p w:rsidR="003A1F2C" w:rsidRPr="008E18E5" w:rsidRDefault="003A1F2C" w:rsidP="009823E8">
      <w:pPr>
        <w:pStyle w:val="1"/>
        <w:shd w:val="clear" w:color="auto" w:fill="auto"/>
        <w:spacing w:before="246" w:line="240" w:lineRule="auto"/>
        <w:ind w:left="40" w:right="40"/>
        <w:contextualSpacing/>
        <w:rPr>
          <w:sz w:val="28"/>
          <w:szCs w:val="28"/>
        </w:rPr>
      </w:pPr>
      <w:r w:rsidRPr="008E18E5">
        <w:rPr>
          <w:sz w:val="28"/>
          <w:szCs w:val="28"/>
        </w:rPr>
        <w:t>Примерная общеобразовательная программа дошкольного образования «От рождения до школы»/ под ред. Н.Е. Вераксы, Т.С. Комаровой, М.А. Васильевой. — М.: МОЗАИКА-СИНТЕЗ, 2014, с. 277-286</w:t>
      </w:r>
    </w:p>
    <w:p w:rsidR="003A1F2C" w:rsidRPr="008E18E5" w:rsidRDefault="003A1F2C" w:rsidP="009823E8">
      <w:pPr>
        <w:pStyle w:val="1"/>
        <w:shd w:val="clear" w:color="auto" w:fill="auto"/>
        <w:spacing w:line="240" w:lineRule="auto"/>
        <w:ind w:left="40" w:right="40" w:firstLine="668"/>
        <w:contextualSpacing/>
        <w:jc w:val="left"/>
        <w:rPr>
          <w:sz w:val="28"/>
          <w:szCs w:val="28"/>
        </w:rPr>
      </w:pPr>
      <w:r w:rsidRPr="008E18E5">
        <w:rPr>
          <w:rStyle w:val="125pt"/>
          <w:sz w:val="28"/>
          <w:szCs w:val="28"/>
        </w:rPr>
        <w:t xml:space="preserve">Перечень методической литературы (обязательная часть) представлен: </w:t>
      </w:r>
      <w:r w:rsidRPr="008E18E5">
        <w:rPr>
          <w:sz w:val="28"/>
          <w:szCs w:val="28"/>
        </w:rPr>
        <w:t>Примерная общеобразовательная программа дошкольного образования «От рождения до школы»/ под ред. Н.Е. Вераксы, Т.С. Комаровой, М.А. Васильевой. — М.: МОЗАИКА-СИНТЕЗ, 2014, с. 325-326</w:t>
      </w:r>
    </w:p>
    <w:p w:rsidR="003A1F2C" w:rsidRPr="00A06DD0" w:rsidRDefault="003A1F2C" w:rsidP="009823E8">
      <w:pPr>
        <w:pStyle w:val="40"/>
        <w:shd w:val="clear" w:color="auto" w:fill="auto"/>
        <w:spacing w:line="240" w:lineRule="auto"/>
        <w:ind w:left="40" w:right="40" w:firstLine="668"/>
        <w:contextualSpacing/>
        <w:rPr>
          <w:sz w:val="28"/>
          <w:szCs w:val="28"/>
        </w:rPr>
      </w:pPr>
      <w:r w:rsidRPr="00A06DD0">
        <w:rPr>
          <w:sz w:val="28"/>
          <w:szCs w:val="28"/>
        </w:rPr>
        <w:t>Перечень методических пособий (часть, формируемая участниками образовательных отношений):</w:t>
      </w:r>
    </w:p>
    <w:p w:rsidR="003A1F2C" w:rsidRPr="00A06DD0" w:rsidRDefault="003A1F2C" w:rsidP="00E332A7">
      <w:pPr>
        <w:pStyle w:val="1"/>
        <w:numPr>
          <w:ilvl w:val="0"/>
          <w:numId w:val="7"/>
        </w:numPr>
        <w:shd w:val="clear" w:color="auto" w:fill="auto"/>
        <w:tabs>
          <w:tab w:val="left" w:pos="453"/>
        </w:tabs>
        <w:spacing w:line="240" w:lineRule="auto"/>
        <w:ind w:left="40" w:right="40"/>
        <w:contextualSpacing/>
        <w:rPr>
          <w:sz w:val="28"/>
          <w:szCs w:val="28"/>
        </w:rPr>
      </w:pPr>
      <w:r w:rsidRPr="00A06DD0">
        <w:rPr>
          <w:sz w:val="28"/>
          <w:szCs w:val="28"/>
        </w:rPr>
        <w:t>Развитие речи детей 3-4 лет: программа, методические рекомендации, конспекты занятий, игры и упражнения / авт.-сост. О. С. Ушакова, Е.М. Струнина.</w:t>
      </w:r>
    </w:p>
    <w:p w:rsidR="003A1F2C" w:rsidRPr="00A06DD0" w:rsidRDefault="003A1F2C" w:rsidP="00E332A7">
      <w:pPr>
        <w:pStyle w:val="1"/>
        <w:numPr>
          <w:ilvl w:val="0"/>
          <w:numId w:val="8"/>
        </w:numPr>
        <w:shd w:val="clear" w:color="auto" w:fill="auto"/>
        <w:tabs>
          <w:tab w:val="left" w:pos="237"/>
        </w:tabs>
        <w:ind w:left="40"/>
        <w:rPr>
          <w:sz w:val="28"/>
          <w:szCs w:val="28"/>
        </w:rPr>
      </w:pPr>
      <w:r w:rsidRPr="00A06DD0">
        <w:rPr>
          <w:sz w:val="28"/>
          <w:szCs w:val="28"/>
        </w:rPr>
        <w:t>М.: Вентана-Граф, 2009. -265 с.</w:t>
      </w:r>
    </w:p>
    <w:p w:rsidR="003A1F2C" w:rsidRPr="00A06DD0" w:rsidRDefault="003A1F2C" w:rsidP="00E332A7">
      <w:pPr>
        <w:pStyle w:val="1"/>
        <w:numPr>
          <w:ilvl w:val="1"/>
          <w:numId w:val="8"/>
        </w:numPr>
        <w:shd w:val="clear" w:color="auto" w:fill="auto"/>
        <w:tabs>
          <w:tab w:val="left" w:pos="458"/>
        </w:tabs>
        <w:ind w:left="40" w:right="40"/>
        <w:rPr>
          <w:sz w:val="28"/>
          <w:szCs w:val="28"/>
        </w:rPr>
      </w:pPr>
      <w:r w:rsidRPr="00A06DD0">
        <w:rPr>
          <w:sz w:val="28"/>
          <w:szCs w:val="28"/>
        </w:rPr>
        <w:t>Развитие речи детей 4-5 лет: программа, методические рекомендации, конспекты занятий, игры и упражнения / авт.-сост. О. С. Ушакова, Е.М. Струнина.</w:t>
      </w:r>
    </w:p>
    <w:p w:rsidR="003A1F2C" w:rsidRPr="00A06DD0" w:rsidRDefault="003A1F2C" w:rsidP="00E332A7">
      <w:pPr>
        <w:pStyle w:val="1"/>
        <w:numPr>
          <w:ilvl w:val="0"/>
          <w:numId w:val="8"/>
        </w:numPr>
        <w:shd w:val="clear" w:color="auto" w:fill="auto"/>
        <w:tabs>
          <w:tab w:val="left" w:pos="237"/>
        </w:tabs>
        <w:ind w:left="40"/>
        <w:rPr>
          <w:sz w:val="28"/>
          <w:szCs w:val="28"/>
        </w:rPr>
      </w:pPr>
      <w:r w:rsidRPr="00A06DD0">
        <w:rPr>
          <w:sz w:val="28"/>
          <w:szCs w:val="28"/>
        </w:rPr>
        <w:t>М.: Вентана-Граф, 2009. - 269 с.</w:t>
      </w:r>
    </w:p>
    <w:p w:rsidR="003A1F2C" w:rsidRPr="00A06DD0" w:rsidRDefault="003A1F2C" w:rsidP="00E332A7">
      <w:pPr>
        <w:pStyle w:val="1"/>
        <w:numPr>
          <w:ilvl w:val="0"/>
          <w:numId w:val="9"/>
        </w:numPr>
        <w:shd w:val="clear" w:color="auto" w:fill="auto"/>
        <w:tabs>
          <w:tab w:val="left" w:pos="467"/>
        </w:tabs>
        <w:ind w:left="40" w:right="40"/>
        <w:rPr>
          <w:sz w:val="28"/>
          <w:szCs w:val="28"/>
        </w:rPr>
      </w:pPr>
      <w:r w:rsidRPr="00A06DD0">
        <w:rPr>
          <w:sz w:val="28"/>
          <w:szCs w:val="28"/>
        </w:rPr>
        <w:t>Развитие речи детей 5-6 лет: программа, методические рекомендации, конспекты занятий, игры и упражнения / авт.-сост. О. С. Ушакова, Е.М. Струнина. -М.: Вентана-Граф, 2009. -271 с.</w:t>
      </w:r>
    </w:p>
    <w:p w:rsidR="003A1F2C" w:rsidRDefault="003A1F2C" w:rsidP="00E332A7">
      <w:pPr>
        <w:pStyle w:val="1"/>
        <w:numPr>
          <w:ilvl w:val="0"/>
          <w:numId w:val="9"/>
        </w:numPr>
        <w:shd w:val="clear" w:color="auto" w:fill="auto"/>
        <w:tabs>
          <w:tab w:val="left" w:pos="462"/>
        </w:tabs>
        <w:ind w:left="40" w:right="40"/>
        <w:rPr>
          <w:sz w:val="28"/>
          <w:szCs w:val="28"/>
        </w:rPr>
      </w:pPr>
      <w:r w:rsidRPr="00A06DD0">
        <w:rPr>
          <w:sz w:val="28"/>
          <w:szCs w:val="28"/>
        </w:rPr>
        <w:t>Развитие речи детей 6-7 лет: программа, методические рекомендации, конспекты занятий, игры и упражнения / авт. -сост. О. С. Ушакова, Е.М. Струнина. -М.: Вентана-Граф, 2009. - 276 с.</w:t>
      </w:r>
    </w:p>
    <w:p w:rsidR="00BB4B34" w:rsidRPr="00A06DD0" w:rsidRDefault="00BB4B34" w:rsidP="00115A6E">
      <w:pPr>
        <w:pStyle w:val="1"/>
        <w:shd w:val="clear" w:color="auto" w:fill="auto"/>
        <w:tabs>
          <w:tab w:val="left" w:pos="462"/>
        </w:tabs>
        <w:ind w:left="40" w:right="40"/>
        <w:rPr>
          <w:sz w:val="28"/>
          <w:szCs w:val="28"/>
        </w:rPr>
      </w:pPr>
    </w:p>
    <w:p w:rsidR="003A1F2C" w:rsidRDefault="003A1F2C" w:rsidP="00BB4B34">
      <w:pPr>
        <w:pStyle w:val="11"/>
        <w:keepNext/>
        <w:keepLines/>
        <w:shd w:val="clear" w:color="auto" w:fill="auto"/>
        <w:spacing w:line="240" w:lineRule="auto"/>
        <w:ind w:left="499"/>
        <w:rPr>
          <w:b/>
          <w:sz w:val="32"/>
          <w:szCs w:val="32"/>
        </w:rPr>
      </w:pPr>
      <w:r w:rsidRPr="003A1F2C">
        <w:rPr>
          <w:b/>
          <w:sz w:val="32"/>
          <w:szCs w:val="32"/>
        </w:rPr>
        <w:lastRenderedPageBreak/>
        <w:t xml:space="preserve">2.2.4. </w:t>
      </w:r>
      <w:r>
        <w:rPr>
          <w:b/>
          <w:sz w:val="32"/>
          <w:szCs w:val="32"/>
        </w:rPr>
        <w:t>Содержание образовательной  области</w:t>
      </w:r>
      <w:r w:rsidRPr="003A1F2C">
        <w:rPr>
          <w:b/>
          <w:sz w:val="32"/>
          <w:szCs w:val="32"/>
        </w:rPr>
        <w:t xml:space="preserve"> «Художественно-эстетическое развитие»</w:t>
      </w:r>
    </w:p>
    <w:p w:rsidR="00055547" w:rsidRPr="003A1F2C" w:rsidRDefault="00055547" w:rsidP="003A1F2C">
      <w:pPr>
        <w:pStyle w:val="11"/>
        <w:keepNext/>
        <w:keepLines/>
        <w:shd w:val="clear" w:color="auto" w:fill="auto"/>
        <w:spacing w:line="250" w:lineRule="exact"/>
        <w:ind w:left="500"/>
        <w:rPr>
          <w:b/>
          <w:sz w:val="32"/>
          <w:szCs w:val="32"/>
        </w:rPr>
      </w:pPr>
    </w:p>
    <w:p w:rsidR="00D0373E" w:rsidRDefault="00055547" w:rsidP="00BB4B34">
      <w:pPr>
        <w:pStyle w:val="30"/>
        <w:shd w:val="clear" w:color="auto" w:fill="auto"/>
        <w:spacing w:line="240" w:lineRule="auto"/>
        <w:ind w:left="40" w:right="40" w:firstLine="680"/>
        <w:rPr>
          <w:sz w:val="28"/>
          <w:szCs w:val="28"/>
        </w:rPr>
      </w:pPr>
      <w:r w:rsidRPr="00055547">
        <w:rPr>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115A6E" w:rsidRDefault="00055547" w:rsidP="00BB4B34">
      <w:pPr>
        <w:pStyle w:val="30"/>
        <w:shd w:val="clear" w:color="auto" w:fill="auto"/>
        <w:spacing w:line="240" w:lineRule="auto"/>
        <w:ind w:left="40" w:right="40" w:firstLine="680"/>
        <w:rPr>
          <w:sz w:val="28"/>
          <w:szCs w:val="28"/>
        </w:rPr>
      </w:pPr>
      <w:r w:rsidRPr="00055547">
        <w:rPr>
          <w:sz w:val="28"/>
          <w:szCs w:val="28"/>
        </w:rPr>
        <w:t xml:space="preserve"> становление эстетического отношения к окружающему миру;</w:t>
      </w:r>
    </w:p>
    <w:p w:rsidR="00D0373E" w:rsidRDefault="00055547" w:rsidP="00BB4B34">
      <w:pPr>
        <w:pStyle w:val="30"/>
        <w:shd w:val="clear" w:color="auto" w:fill="auto"/>
        <w:spacing w:line="240" w:lineRule="auto"/>
        <w:ind w:left="40" w:right="40" w:firstLine="680"/>
        <w:rPr>
          <w:sz w:val="28"/>
          <w:szCs w:val="28"/>
        </w:rPr>
      </w:pPr>
      <w:r w:rsidRPr="00055547">
        <w:rPr>
          <w:sz w:val="28"/>
          <w:szCs w:val="28"/>
        </w:rPr>
        <w:t xml:space="preserve">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p>
    <w:p w:rsidR="00055547" w:rsidRDefault="00055547" w:rsidP="00BB4B34">
      <w:pPr>
        <w:pStyle w:val="30"/>
        <w:shd w:val="clear" w:color="auto" w:fill="auto"/>
        <w:spacing w:line="240" w:lineRule="auto"/>
        <w:ind w:left="40" w:right="40" w:firstLine="680"/>
        <w:rPr>
          <w:sz w:val="28"/>
          <w:szCs w:val="28"/>
        </w:rPr>
      </w:pPr>
      <w:r w:rsidRPr="00055547">
        <w:rPr>
          <w:sz w:val="28"/>
          <w:szCs w:val="28"/>
        </w:rPr>
        <w:t xml:space="preserve"> реализацию самостоятельной творческой деятельности детей (изобразительной, конструктивно-модельной, музыкальной и др.)</w:t>
      </w:r>
      <w:r w:rsidR="00D0373E">
        <w:rPr>
          <w:sz w:val="28"/>
          <w:szCs w:val="28"/>
        </w:rPr>
        <w:t xml:space="preserve">  </w:t>
      </w:r>
      <w:r w:rsidRPr="00055547">
        <w:rPr>
          <w:sz w:val="28"/>
          <w:szCs w:val="28"/>
        </w:rPr>
        <w:t xml:space="preserve"> (п. 2.6. ФГОС</w:t>
      </w:r>
      <w:r w:rsidR="00D0373E">
        <w:rPr>
          <w:sz w:val="28"/>
          <w:szCs w:val="28"/>
        </w:rPr>
        <w:t xml:space="preserve"> </w:t>
      </w:r>
      <w:r w:rsidRPr="00055547">
        <w:rPr>
          <w:sz w:val="28"/>
          <w:szCs w:val="28"/>
        </w:rPr>
        <w:t>ДО).</w:t>
      </w:r>
    </w:p>
    <w:p w:rsidR="00055547" w:rsidRPr="000F5F2E" w:rsidRDefault="00055547" w:rsidP="000F5F2E">
      <w:pPr>
        <w:pStyle w:val="30"/>
        <w:shd w:val="clear" w:color="auto" w:fill="auto"/>
        <w:ind w:left="40" w:right="40" w:firstLine="680"/>
        <w:jc w:val="center"/>
        <w:rPr>
          <w:sz w:val="32"/>
          <w:szCs w:val="32"/>
        </w:rPr>
      </w:pPr>
    </w:p>
    <w:p w:rsidR="00055547" w:rsidRPr="000F5F2E" w:rsidRDefault="00055547" w:rsidP="000F5F2E">
      <w:pPr>
        <w:pStyle w:val="11"/>
        <w:keepNext/>
        <w:keepLines/>
        <w:numPr>
          <w:ilvl w:val="0"/>
          <w:numId w:val="10"/>
        </w:numPr>
        <w:shd w:val="clear" w:color="auto" w:fill="auto"/>
        <w:tabs>
          <w:tab w:val="left" w:pos="1048"/>
        </w:tabs>
        <w:spacing w:line="312" w:lineRule="exact"/>
        <w:ind w:left="40" w:right="40"/>
        <w:rPr>
          <w:b/>
          <w:sz w:val="32"/>
          <w:szCs w:val="32"/>
        </w:rPr>
      </w:pPr>
      <w:r w:rsidRPr="000F5F2E">
        <w:rPr>
          <w:b/>
          <w:sz w:val="32"/>
          <w:szCs w:val="32"/>
        </w:rPr>
        <w:t>Содержание образовательной области «Художественно-эстетическое развитие» (обязательная часть) представлены:</w:t>
      </w:r>
    </w:p>
    <w:p w:rsidR="00055547" w:rsidRPr="000F5F2E" w:rsidRDefault="00055547" w:rsidP="000F5F2E">
      <w:pPr>
        <w:pStyle w:val="11"/>
        <w:keepNext/>
        <w:keepLines/>
        <w:shd w:val="clear" w:color="auto" w:fill="auto"/>
        <w:ind w:left="40" w:right="40"/>
        <w:rPr>
          <w:i/>
          <w:sz w:val="32"/>
          <w:szCs w:val="32"/>
        </w:rPr>
      </w:pPr>
    </w:p>
    <w:p w:rsidR="00055547" w:rsidRPr="009062B1" w:rsidRDefault="00055547" w:rsidP="00055547">
      <w:pPr>
        <w:pStyle w:val="11"/>
        <w:keepNext/>
        <w:keepLines/>
        <w:shd w:val="clear" w:color="auto" w:fill="auto"/>
        <w:ind w:left="40" w:right="40"/>
        <w:rPr>
          <w:i/>
          <w:sz w:val="28"/>
          <w:szCs w:val="28"/>
        </w:rPr>
      </w:pPr>
      <w:r w:rsidRPr="009062B1">
        <w:rPr>
          <w:i/>
          <w:sz w:val="28"/>
          <w:szCs w:val="28"/>
        </w:rPr>
        <w:t>Содержание психолого- педагогической работы</w:t>
      </w:r>
    </w:p>
    <w:p w:rsidR="00055547" w:rsidRPr="009062B1" w:rsidRDefault="00055547" w:rsidP="00055547">
      <w:pPr>
        <w:pStyle w:val="11"/>
        <w:keepNext/>
        <w:keepLines/>
        <w:shd w:val="clear" w:color="auto" w:fill="auto"/>
        <w:ind w:left="40" w:right="40"/>
        <w:rPr>
          <w:i/>
          <w:sz w:val="32"/>
          <w:szCs w:val="32"/>
        </w:rPr>
      </w:pPr>
      <w:r w:rsidRPr="009062B1">
        <w:rPr>
          <w:i/>
          <w:sz w:val="32"/>
          <w:szCs w:val="32"/>
        </w:rPr>
        <w:t>1 младшая группа(2-3 года)</w:t>
      </w:r>
    </w:p>
    <w:p w:rsidR="00055547" w:rsidRDefault="00055547" w:rsidP="00055547">
      <w:pPr>
        <w:pStyle w:val="20"/>
        <w:shd w:val="clear" w:color="auto" w:fill="auto"/>
        <w:ind w:left="40" w:right="40" w:firstLine="668"/>
        <w:rPr>
          <w:sz w:val="28"/>
          <w:szCs w:val="28"/>
        </w:rPr>
      </w:pPr>
      <w:r w:rsidRPr="00866916">
        <w:rPr>
          <w:sz w:val="28"/>
          <w:szCs w:val="28"/>
        </w:rPr>
        <w:t>Примерная общеобразовательная программа дошкольного образования «От рождения до школы»/ под ред. Н.Е. Вераксы, Т.С. Комаровой, М.А. Василье</w:t>
      </w:r>
      <w:r>
        <w:rPr>
          <w:sz w:val="28"/>
          <w:szCs w:val="28"/>
        </w:rPr>
        <w:t>вой. — М.: МОЗАИКА-СИНТЕЗ, 2014</w:t>
      </w:r>
      <w:r w:rsidRPr="00866916">
        <w:rPr>
          <w:sz w:val="28"/>
          <w:szCs w:val="28"/>
        </w:rPr>
        <w:t xml:space="preserve">. </w:t>
      </w:r>
    </w:p>
    <w:p w:rsidR="00055547" w:rsidRDefault="00055547" w:rsidP="00055547">
      <w:pPr>
        <w:pStyle w:val="20"/>
        <w:shd w:val="clear" w:color="auto" w:fill="auto"/>
        <w:ind w:left="40" w:right="40" w:firstLine="668"/>
        <w:rPr>
          <w:sz w:val="28"/>
          <w:szCs w:val="28"/>
        </w:rPr>
      </w:pPr>
    </w:p>
    <w:tbl>
      <w:tblPr>
        <w:tblStyle w:val="a3"/>
        <w:tblW w:w="0" w:type="auto"/>
        <w:tblLook w:val="04A0"/>
      </w:tblPr>
      <w:tblGrid>
        <w:gridCol w:w="6712"/>
        <w:gridCol w:w="2576"/>
      </w:tblGrid>
      <w:tr w:rsidR="00055547" w:rsidTr="00AF3D87">
        <w:tc>
          <w:tcPr>
            <w:tcW w:w="6912" w:type="dxa"/>
          </w:tcPr>
          <w:p w:rsidR="00055547" w:rsidRDefault="00055547" w:rsidP="00AF3D87">
            <w:pPr>
              <w:rPr>
                <w:sz w:val="28"/>
                <w:szCs w:val="28"/>
              </w:rPr>
            </w:pPr>
            <w:r>
              <w:rPr>
                <w:sz w:val="28"/>
                <w:szCs w:val="28"/>
              </w:rPr>
              <w:t>Приобщение к искусству</w:t>
            </w:r>
          </w:p>
        </w:tc>
        <w:tc>
          <w:tcPr>
            <w:tcW w:w="2659" w:type="dxa"/>
          </w:tcPr>
          <w:p w:rsidR="00055547" w:rsidRDefault="00A52709" w:rsidP="00AF3D87">
            <w:pPr>
              <w:rPr>
                <w:sz w:val="28"/>
                <w:szCs w:val="28"/>
              </w:rPr>
            </w:pPr>
            <w:r>
              <w:rPr>
                <w:sz w:val="28"/>
                <w:szCs w:val="28"/>
              </w:rPr>
              <w:t>Стр 179</w:t>
            </w:r>
          </w:p>
        </w:tc>
      </w:tr>
      <w:tr w:rsidR="00055547" w:rsidTr="00AF3D87">
        <w:tc>
          <w:tcPr>
            <w:tcW w:w="6912" w:type="dxa"/>
          </w:tcPr>
          <w:p w:rsidR="00055547" w:rsidRDefault="00055547" w:rsidP="00AF3D87">
            <w:pPr>
              <w:rPr>
                <w:sz w:val="28"/>
                <w:szCs w:val="28"/>
              </w:rPr>
            </w:pPr>
            <w:r>
              <w:rPr>
                <w:sz w:val="28"/>
                <w:szCs w:val="28"/>
              </w:rPr>
              <w:t>Изобразительная деятельность</w:t>
            </w:r>
            <w:r w:rsidR="00A52709">
              <w:rPr>
                <w:sz w:val="28"/>
                <w:szCs w:val="28"/>
              </w:rPr>
              <w:t>:</w:t>
            </w:r>
          </w:p>
          <w:p w:rsidR="00A52709" w:rsidRDefault="00A52709" w:rsidP="00AF3D87">
            <w:pPr>
              <w:rPr>
                <w:sz w:val="28"/>
                <w:szCs w:val="28"/>
              </w:rPr>
            </w:pPr>
            <w:r>
              <w:rPr>
                <w:sz w:val="28"/>
                <w:szCs w:val="28"/>
              </w:rPr>
              <w:t>рисование</w:t>
            </w:r>
          </w:p>
          <w:p w:rsidR="00A52709" w:rsidRDefault="00A52709" w:rsidP="00AF3D87">
            <w:pPr>
              <w:rPr>
                <w:sz w:val="28"/>
                <w:szCs w:val="28"/>
              </w:rPr>
            </w:pPr>
            <w:r>
              <w:rPr>
                <w:sz w:val="28"/>
                <w:szCs w:val="28"/>
              </w:rPr>
              <w:t>лепка</w:t>
            </w:r>
          </w:p>
        </w:tc>
        <w:tc>
          <w:tcPr>
            <w:tcW w:w="2659" w:type="dxa"/>
          </w:tcPr>
          <w:p w:rsidR="00055547" w:rsidRDefault="00A52709" w:rsidP="00AF3D87">
            <w:pPr>
              <w:rPr>
                <w:sz w:val="28"/>
                <w:szCs w:val="28"/>
              </w:rPr>
            </w:pPr>
            <w:r>
              <w:rPr>
                <w:sz w:val="28"/>
                <w:szCs w:val="28"/>
              </w:rPr>
              <w:t>Стр 184-185</w:t>
            </w:r>
          </w:p>
        </w:tc>
      </w:tr>
      <w:tr w:rsidR="00055547" w:rsidTr="00AF3D87">
        <w:tc>
          <w:tcPr>
            <w:tcW w:w="6912" w:type="dxa"/>
          </w:tcPr>
          <w:p w:rsidR="00055547" w:rsidRDefault="00055547" w:rsidP="00AF3D87">
            <w:pPr>
              <w:rPr>
                <w:sz w:val="28"/>
                <w:szCs w:val="28"/>
              </w:rPr>
            </w:pPr>
            <w:r>
              <w:rPr>
                <w:sz w:val="28"/>
                <w:szCs w:val="28"/>
              </w:rPr>
              <w:t>Конструктивно- модельная деятельность</w:t>
            </w:r>
          </w:p>
        </w:tc>
        <w:tc>
          <w:tcPr>
            <w:tcW w:w="2659" w:type="dxa"/>
          </w:tcPr>
          <w:p w:rsidR="00055547" w:rsidRDefault="000D2D70" w:rsidP="00AF3D87">
            <w:pPr>
              <w:rPr>
                <w:sz w:val="28"/>
                <w:szCs w:val="28"/>
              </w:rPr>
            </w:pPr>
            <w:r>
              <w:rPr>
                <w:sz w:val="28"/>
                <w:szCs w:val="28"/>
              </w:rPr>
              <w:t>Стр 198</w:t>
            </w:r>
          </w:p>
        </w:tc>
      </w:tr>
      <w:tr w:rsidR="00055547" w:rsidTr="00AF3D87">
        <w:tc>
          <w:tcPr>
            <w:tcW w:w="6912" w:type="dxa"/>
          </w:tcPr>
          <w:p w:rsidR="00055547" w:rsidRDefault="00055547" w:rsidP="00AF3D87">
            <w:pPr>
              <w:rPr>
                <w:sz w:val="28"/>
                <w:szCs w:val="28"/>
              </w:rPr>
            </w:pPr>
            <w:r>
              <w:rPr>
                <w:sz w:val="28"/>
                <w:szCs w:val="28"/>
              </w:rPr>
              <w:t xml:space="preserve">Музыкальная деятельность </w:t>
            </w:r>
          </w:p>
        </w:tc>
        <w:tc>
          <w:tcPr>
            <w:tcW w:w="2659" w:type="dxa"/>
          </w:tcPr>
          <w:p w:rsidR="00055547" w:rsidRDefault="000D2D70" w:rsidP="00AF3D87">
            <w:pPr>
              <w:rPr>
                <w:sz w:val="28"/>
                <w:szCs w:val="28"/>
              </w:rPr>
            </w:pPr>
            <w:r>
              <w:rPr>
                <w:sz w:val="28"/>
                <w:szCs w:val="28"/>
              </w:rPr>
              <w:t>Стр 201</w:t>
            </w:r>
          </w:p>
        </w:tc>
      </w:tr>
    </w:tbl>
    <w:p w:rsidR="000D2D70" w:rsidRDefault="000D2D70" w:rsidP="00055547">
      <w:pPr>
        <w:pStyle w:val="11"/>
        <w:keepNext/>
        <w:keepLines/>
        <w:shd w:val="clear" w:color="auto" w:fill="auto"/>
        <w:ind w:left="40" w:right="40"/>
        <w:rPr>
          <w:i/>
          <w:sz w:val="28"/>
          <w:szCs w:val="28"/>
        </w:rPr>
      </w:pPr>
    </w:p>
    <w:p w:rsidR="00055547" w:rsidRPr="009062B1" w:rsidRDefault="00055547" w:rsidP="00055547">
      <w:pPr>
        <w:pStyle w:val="11"/>
        <w:keepNext/>
        <w:keepLines/>
        <w:shd w:val="clear" w:color="auto" w:fill="auto"/>
        <w:ind w:left="40" w:right="40"/>
        <w:rPr>
          <w:i/>
          <w:sz w:val="28"/>
          <w:szCs w:val="28"/>
        </w:rPr>
      </w:pPr>
      <w:r w:rsidRPr="009062B1">
        <w:rPr>
          <w:i/>
          <w:sz w:val="28"/>
          <w:szCs w:val="28"/>
        </w:rPr>
        <w:t>Содержание психолого- педагогической работы</w:t>
      </w:r>
    </w:p>
    <w:p w:rsidR="00055547" w:rsidRPr="009062B1" w:rsidRDefault="00055547" w:rsidP="00055547">
      <w:pPr>
        <w:pStyle w:val="11"/>
        <w:keepNext/>
        <w:keepLines/>
        <w:shd w:val="clear" w:color="auto" w:fill="auto"/>
        <w:ind w:left="40" w:right="40"/>
        <w:rPr>
          <w:i/>
          <w:sz w:val="32"/>
          <w:szCs w:val="32"/>
        </w:rPr>
      </w:pPr>
      <w:r>
        <w:rPr>
          <w:i/>
          <w:sz w:val="32"/>
          <w:szCs w:val="32"/>
        </w:rPr>
        <w:t>2 младшая группа(</w:t>
      </w:r>
      <w:r w:rsidRPr="009062B1">
        <w:rPr>
          <w:i/>
          <w:sz w:val="32"/>
          <w:szCs w:val="32"/>
        </w:rPr>
        <w:t>3</w:t>
      </w:r>
      <w:r>
        <w:rPr>
          <w:i/>
          <w:sz w:val="32"/>
          <w:szCs w:val="32"/>
        </w:rPr>
        <w:t>-4</w:t>
      </w:r>
      <w:r w:rsidRPr="009062B1">
        <w:rPr>
          <w:i/>
          <w:sz w:val="32"/>
          <w:szCs w:val="32"/>
        </w:rPr>
        <w:t xml:space="preserve"> года)</w:t>
      </w:r>
    </w:p>
    <w:p w:rsidR="00055547" w:rsidRDefault="00055547" w:rsidP="00055547">
      <w:pPr>
        <w:pStyle w:val="20"/>
        <w:shd w:val="clear" w:color="auto" w:fill="auto"/>
        <w:ind w:left="40" w:right="40" w:firstLine="668"/>
        <w:rPr>
          <w:sz w:val="28"/>
          <w:szCs w:val="28"/>
        </w:rPr>
      </w:pPr>
      <w:r w:rsidRPr="00866916">
        <w:rPr>
          <w:sz w:val="28"/>
          <w:szCs w:val="28"/>
        </w:rPr>
        <w:t>Примерная общеобразовательная программа дошкольного образования «От рождения до школы»/ под ред. Н.Е. Вераксы, Т.С. Комаровой, М.А. Василье</w:t>
      </w:r>
      <w:r>
        <w:rPr>
          <w:sz w:val="28"/>
          <w:szCs w:val="28"/>
        </w:rPr>
        <w:t>вой. — М.: МОЗАИКА-СИНТЕЗ, 2014</w:t>
      </w:r>
      <w:r w:rsidRPr="00866916">
        <w:rPr>
          <w:sz w:val="28"/>
          <w:szCs w:val="28"/>
        </w:rPr>
        <w:t xml:space="preserve">. </w:t>
      </w:r>
    </w:p>
    <w:p w:rsidR="00055547" w:rsidRDefault="00055547" w:rsidP="00055547">
      <w:pPr>
        <w:pStyle w:val="20"/>
        <w:shd w:val="clear" w:color="auto" w:fill="auto"/>
        <w:ind w:left="40" w:right="40" w:firstLine="668"/>
        <w:rPr>
          <w:sz w:val="28"/>
          <w:szCs w:val="28"/>
        </w:rPr>
      </w:pPr>
    </w:p>
    <w:tbl>
      <w:tblPr>
        <w:tblStyle w:val="a3"/>
        <w:tblW w:w="0" w:type="auto"/>
        <w:tblLook w:val="04A0"/>
      </w:tblPr>
      <w:tblGrid>
        <w:gridCol w:w="6712"/>
        <w:gridCol w:w="2576"/>
      </w:tblGrid>
      <w:tr w:rsidR="00055547" w:rsidTr="00AF3D87">
        <w:tc>
          <w:tcPr>
            <w:tcW w:w="6912" w:type="dxa"/>
          </w:tcPr>
          <w:p w:rsidR="00055547" w:rsidRDefault="00055547" w:rsidP="00AF3D87">
            <w:pPr>
              <w:rPr>
                <w:sz w:val="28"/>
                <w:szCs w:val="28"/>
              </w:rPr>
            </w:pPr>
            <w:r>
              <w:rPr>
                <w:sz w:val="28"/>
                <w:szCs w:val="28"/>
              </w:rPr>
              <w:t>Приобщение к искусству</w:t>
            </w:r>
          </w:p>
        </w:tc>
        <w:tc>
          <w:tcPr>
            <w:tcW w:w="2659" w:type="dxa"/>
          </w:tcPr>
          <w:p w:rsidR="00055547" w:rsidRDefault="00A52709" w:rsidP="00AF3D87">
            <w:pPr>
              <w:rPr>
                <w:sz w:val="28"/>
                <w:szCs w:val="28"/>
              </w:rPr>
            </w:pPr>
            <w:r>
              <w:rPr>
                <w:sz w:val="28"/>
                <w:szCs w:val="28"/>
              </w:rPr>
              <w:t>Стр 179</w:t>
            </w:r>
          </w:p>
        </w:tc>
      </w:tr>
      <w:tr w:rsidR="00055547" w:rsidTr="00AF3D87">
        <w:tc>
          <w:tcPr>
            <w:tcW w:w="6912" w:type="dxa"/>
          </w:tcPr>
          <w:p w:rsidR="00055547" w:rsidRDefault="00055547" w:rsidP="00AF3D87">
            <w:pPr>
              <w:rPr>
                <w:sz w:val="28"/>
                <w:szCs w:val="28"/>
              </w:rPr>
            </w:pPr>
            <w:r>
              <w:rPr>
                <w:sz w:val="28"/>
                <w:szCs w:val="28"/>
              </w:rPr>
              <w:t>Изобразительная деятельность</w:t>
            </w:r>
            <w:r w:rsidR="00A52709">
              <w:rPr>
                <w:sz w:val="28"/>
                <w:szCs w:val="28"/>
              </w:rPr>
              <w:t xml:space="preserve">: </w:t>
            </w:r>
          </w:p>
          <w:p w:rsidR="00A52709" w:rsidRDefault="00A52709" w:rsidP="00A52709">
            <w:pPr>
              <w:rPr>
                <w:sz w:val="28"/>
                <w:szCs w:val="28"/>
              </w:rPr>
            </w:pPr>
            <w:r>
              <w:rPr>
                <w:sz w:val="28"/>
                <w:szCs w:val="28"/>
              </w:rPr>
              <w:t>рисование</w:t>
            </w:r>
          </w:p>
          <w:p w:rsidR="00A52709" w:rsidRDefault="00A52709" w:rsidP="00A52709">
            <w:pPr>
              <w:rPr>
                <w:sz w:val="28"/>
                <w:szCs w:val="28"/>
              </w:rPr>
            </w:pPr>
            <w:r>
              <w:rPr>
                <w:sz w:val="28"/>
                <w:szCs w:val="28"/>
              </w:rPr>
              <w:t>лепка</w:t>
            </w:r>
          </w:p>
          <w:p w:rsidR="00A52709" w:rsidRDefault="00A52709" w:rsidP="00A52709">
            <w:pPr>
              <w:rPr>
                <w:sz w:val="28"/>
                <w:szCs w:val="28"/>
              </w:rPr>
            </w:pPr>
            <w:r>
              <w:rPr>
                <w:sz w:val="28"/>
                <w:szCs w:val="28"/>
              </w:rPr>
              <w:t>аппликация</w:t>
            </w:r>
          </w:p>
        </w:tc>
        <w:tc>
          <w:tcPr>
            <w:tcW w:w="2659" w:type="dxa"/>
          </w:tcPr>
          <w:p w:rsidR="00055547" w:rsidRDefault="00A52709" w:rsidP="00AF3D87">
            <w:pPr>
              <w:rPr>
                <w:sz w:val="28"/>
                <w:szCs w:val="28"/>
              </w:rPr>
            </w:pPr>
            <w:r>
              <w:rPr>
                <w:sz w:val="28"/>
                <w:szCs w:val="28"/>
              </w:rPr>
              <w:t>Стр 185-186</w:t>
            </w:r>
          </w:p>
        </w:tc>
      </w:tr>
      <w:tr w:rsidR="00055547" w:rsidTr="00AF3D87">
        <w:tc>
          <w:tcPr>
            <w:tcW w:w="6912" w:type="dxa"/>
          </w:tcPr>
          <w:p w:rsidR="00055547" w:rsidRDefault="00055547" w:rsidP="00AF3D87">
            <w:pPr>
              <w:rPr>
                <w:sz w:val="28"/>
                <w:szCs w:val="28"/>
              </w:rPr>
            </w:pPr>
            <w:r>
              <w:rPr>
                <w:sz w:val="28"/>
                <w:szCs w:val="28"/>
              </w:rPr>
              <w:t>Конструктивно- модельная деятельность</w:t>
            </w:r>
          </w:p>
        </w:tc>
        <w:tc>
          <w:tcPr>
            <w:tcW w:w="2659" w:type="dxa"/>
          </w:tcPr>
          <w:p w:rsidR="00055547" w:rsidRDefault="000D2D70" w:rsidP="00AF3D87">
            <w:pPr>
              <w:rPr>
                <w:sz w:val="28"/>
                <w:szCs w:val="28"/>
              </w:rPr>
            </w:pPr>
            <w:r>
              <w:rPr>
                <w:sz w:val="28"/>
                <w:szCs w:val="28"/>
              </w:rPr>
              <w:t>Стр 198-199</w:t>
            </w:r>
          </w:p>
        </w:tc>
      </w:tr>
      <w:tr w:rsidR="00055547" w:rsidTr="00AF3D87">
        <w:tc>
          <w:tcPr>
            <w:tcW w:w="6912" w:type="dxa"/>
          </w:tcPr>
          <w:p w:rsidR="00055547" w:rsidRDefault="00055547" w:rsidP="00AF3D87">
            <w:pPr>
              <w:rPr>
                <w:sz w:val="28"/>
                <w:szCs w:val="28"/>
              </w:rPr>
            </w:pPr>
            <w:r>
              <w:rPr>
                <w:sz w:val="28"/>
                <w:szCs w:val="28"/>
              </w:rPr>
              <w:lastRenderedPageBreak/>
              <w:t xml:space="preserve">Музыкальная деятельность </w:t>
            </w:r>
          </w:p>
        </w:tc>
        <w:tc>
          <w:tcPr>
            <w:tcW w:w="2659" w:type="dxa"/>
          </w:tcPr>
          <w:p w:rsidR="00055547" w:rsidRDefault="000D2D70" w:rsidP="00AF3D87">
            <w:pPr>
              <w:rPr>
                <w:sz w:val="28"/>
                <w:szCs w:val="28"/>
              </w:rPr>
            </w:pPr>
            <w:r>
              <w:rPr>
                <w:sz w:val="28"/>
                <w:szCs w:val="28"/>
              </w:rPr>
              <w:t>Стр 202-203</w:t>
            </w:r>
          </w:p>
        </w:tc>
      </w:tr>
    </w:tbl>
    <w:p w:rsidR="00055547" w:rsidRDefault="00055547" w:rsidP="00055547">
      <w:pPr>
        <w:pStyle w:val="11"/>
        <w:keepNext/>
        <w:keepLines/>
        <w:shd w:val="clear" w:color="auto" w:fill="auto"/>
        <w:ind w:left="40" w:right="40"/>
        <w:rPr>
          <w:i/>
          <w:sz w:val="28"/>
          <w:szCs w:val="28"/>
        </w:rPr>
      </w:pPr>
    </w:p>
    <w:p w:rsidR="00055547" w:rsidRPr="009062B1" w:rsidRDefault="00055547" w:rsidP="00055547">
      <w:pPr>
        <w:pStyle w:val="11"/>
        <w:keepNext/>
        <w:keepLines/>
        <w:shd w:val="clear" w:color="auto" w:fill="auto"/>
        <w:ind w:left="40" w:right="40"/>
        <w:rPr>
          <w:i/>
          <w:sz w:val="28"/>
          <w:szCs w:val="28"/>
        </w:rPr>
      </w:pPr>
      <w:r w:rsidRPr="009062B1">
        <w:rPr>
          <w:i/>
          <w:sz w:val="28"/>
          <w:szCs w:val="28"/>
        </w:rPr>
        <w:t>Содержание психолого- педагогической работы</w:t>
      </w:r>
    </w:p>
    <w:p w:rsidR="00055547" w:rsidRPr="009062B1" w:rsidRDefault="00055547" w:rsidP="00055547">
      <w:pPr>
        <w:pStyle w:val="11"/>
        <w:keepNext/>
        <w:keepLines/>
        <w:shd w:val="clear" w:color="auto" w:fill="auto"/>
        <w:ind w:left="40" w:right="40"/>
        <w:rPr>
          <w:i/>
          <w:sz w:val="32"/>
          <w:szCs w:val="32"/>
        </w:rPr>
      </w:pPr>
      <w:r>
        <w:rPr>
          <w:i/>
          <w:sz w:val="32"/>
          <w:szCs w:val="32"/>
        </w:rPr>
        <w:t>Средняя группа(4-5 лет</w:t>
      </w:r>
      <w:r w:rsidRPr="009062B1">
        <w:rPr>
          <w:i/>
          <w:sz w:val="32"/>
          <w:szCs w:val="32"/>
        </w:rPr>
        <w:t>)</w:t>
      </w:r>
    </w:p>
    <w:p w:rsidR="00055547" w:rsidRDefault="00055547" w:rsidP="00055547">
      <w:pPr>
        <w:pStyle w:val="20"/>
        <w:shd w:val="clear" w:color="auto" w:fill="auto"/>
        <w:ind w:left="40" w:right="40" w:firstLine="668"/>
        <w:rPr>
          <w:sz w:val="28"/>
          <w:szCs w:val="28"/>
        </w:rPr>
      </w:pPr>
      <w:r w:rsidRPr="00866916">
        <w:rPr>
          <w:sz w:val="28"/>
          <w:szCs w:val="28"/>
        </w:rPr>
        <w:t>Примерная общеобразовательная программа дошкольного образования «От рождения до школы»/ под ред. Н.Е. Вераксы, Т.С. Комаровой, М.А. Василье</w:t>
      </w:r>
      <w:r>
        <w:rPr>
          <w:sz w:val="28"/>
          <w:szCs w:val="28"/>
        </w:rPr>
        <w:t>вой. — М.: МОЗАИКА-СИНТЕЗ, 2014</w:t>
      </w:r>
      <w:r w:rsidRPr="00866916">
        <w:rPr>
          <w:sz w:val="28"/>
          <w:szCs w:val="28"/>
        </w:rPr>
        <w:t xml:space="preserve">. </w:t>
      </w:r>
    </w:p>
    <w:p w:rsidR="00055547" w:rsidRDefault="00055547" w:rsidP="00055547">
      <w:pPr>
        <w:pStyle w:val="20"/>
        <w:shd w:val="clear" w:color="auto" w:fill="auto"/>
        <w:ind w:left="40" w:right="40" w:firstLine="668"/>
        <w:rPr>
          <w:sz w:val="28"/>
          <w:szCs w:val="28"/>
        </w:rPr>
      </w:pPr>
    </w:p>
    <w:tbl>
      <w:tblPr>
        <w:tblStyle w:val="a3"/>
        <w:tblW w:w="0" w:type="auto"/>
        <w:tblLook w:val="04A0"/>
      </w:tblPr>
      <w:tblGrid>
        <w:gridCol w:w="6712"/>
        <w:gridCol w:w="2576"/>
      </w:tblGrid>
      <w:tr w:rsidR="00055547" w:rsidTr="00AF3D87">
        <w:tc>
          <w:tcPr>
            <w:tcW w:w="6912" w:type="dxa"/>
          </w:tcPr>
          <w:p w:rsidR="00055547" w:rsidRDefault="00055547" w:rsidP="00AF3D87">
            <w:pPr>
              <w:rPr>
                <w:sz w:val="28"/>
                <w:szCs w:val="28"/>
              </w:rPr>
            </w:pPr>
            <w:r>
              <w:rPr>
                <w:sz w:val="28"/>
                <w:szCs w:val="28"/>
              </w:rPr>
              <w:t>Приобщение к искусству</w:t>
            </w:r>
          </w:p>
        </w:tc>
        <w:tc>
          <w:tcPr>
            <w:tcW w:w="2659" w:type="dxa"/>
          </w:tcPr>
          <w:p w:rsidR="00055547" w:rsidRDefault="00A52709" w:rsidP="00AF3D87">
            <w:pPr>
              <w:rPr>
                <w:sz w:val="28"/>
                <w:szCs w:val="28"/>
              </w:rPr>
            </w:pPr>
            <w:r>
              <w:rPr>
                <w:sz w:val="28"/>
                <w:szCs w:val="28"/>
              </w:rPr>
              <w:t>Стр 180</w:t>
            </w:r>
          </w:p>
        </w:tc>
      </w:tr>
      <w:tr w:rsidR="00055547" w:rsidTr="00AF3D87">
        <w:tc>
          <w:tcPr>
            <w:tcW w:w="6912" w:type="dxa"/>
          </w:tcPr>
          <w:p w:rsidR="00055547" w:rsidRDefault="00055547" w:rsidP="00AF3D87">
            <w:pPr>
              <w:rPr>
                <w:sz w:val="28"/>
                <w:szCs w:val="28"/>
              </w:rPr>
            </w:pPr>
            <w:r>
              <w:rPr>
                <w:sz w:val="28"/>
                <w:szCs w:val="28"/>
              </w:rPr>
              <w:t>Изобразительная деятельность</w:t>
            </w:r>
            <w:r w:rsidR="00A52709">
              <w:rPr>
                <w:sz w:val="28"/>
                <w:szCs w:val="28"/>
              </w:rPr>
              <w:t>:</w:t>
            </w:r>
          </w:p>
          <w:p w:rsidR="00A52709" w:rsidRDefault="00A52709" w:rsidP="00A52709">
            <w:pPr>
              <w:rPr>
                <w:sz w:val="28"/>
                <w:szCs w:val="28"/>
              </w:rPr>
            </w:pPr>
            <w:r>
              <w:rPr>
                <w:sz w:val="28"/>
                <w:szCs w:val="28"/>
              </w:rPr>
              <w:t>рисование</w:t>
            </w:r>
          </w:p>
          <w:p w:rsidR="00A52709" w:rsidRDefault="00A52709" w:rsidP="00A52709">
            <w:pPr>
              <w:rPr>
                <w:sz w:val="28"/>
                <w:szCs w:val="28"/>
              </w:rPr>
            </w:pPr>
            <w:r>
              <w:rPr>
                <w:sz w:val="28"/>
                <w:szCs w:val="28"/>
              </w:rPr>
              <w:t>лепка</w:t>
            </w:r>
          </w:p>
          <w:p w:rsidR="00A52709" w:rsidRDefault="00A52709" w:rsidP="00A52709">
            <w:pPr>
              <w:rPr>
                <w:sz w:val="28"/>
                <w:szCs w:val="28"/>
              </w:rPr>
            </w:pPr>
            <w:r>
              <w:rPr>
                <w:sz w:val="28"/>
                <w:szCs w:val="28"/>
              </w:rPr>
              <w:t>аппликация</w:t>
            </w:r>
          </w:p>
        </w:tc>
        <w:tc>
          <w:tcPr>
            <w:tcW w:w="2659" w:type="dxa"/>
          </w:tcPr>
          <w:p w:rsidR="00055547" w:rsidRDefault="00A52709" w:rsidP="00AF3D87">
            <w:pPr>
              <w:rPr>
                <w:sz w:val="28"/>
                <w:szCs w:val="28"/>
              </w:rPr>
            </w:pPr>
            <w:r>
              <w:rPr>
                <w:sz w:val="28"/>
                <w:szCs w:val="28"/>
              </w:rPr>
              <w:t>Стр 187-189</w:t>
            </w:r>
          </w:p>
        </w:tc>
      </w:tr>
      <w:tr w:rsidR="00055547" w:rsidTr="00AF3D87">
        <w:tc>
          <w:tcPr>
            <w:tcW w:w="6912" w:type="dxa"/>
          </w:tcPr>
          <w:p w:rsidR="00055547" w:rsidRDefault="00055547" w:rsidP="00AF3D87">
            <w:pPr>
              <w:rPr>
                <w:sz w:val="28"/>
                <w:szCs w:val="28"/>
              </w:rPr>
            </w:pPr>
            <w:r>
              <w:rPr>
                <w:sz w:val="28"/>
                <w:szCs w:val="28"/>
              </w:rPr>
              <w:t>Конструктивно- модельная деятельность</w:t>
            </w:r>
          </w:p>
        </w:tc>
        <w:tc>
          <w:tcPr>
            <w:tcW w:w="2659" w:type="dxa"/>
          </w:tcPr>
          <w:p w:rsidR="00055547" w:rsidRDefault="000D2D70" w:rsidP="00AF3D87">
            <w:pPr>
              <w:rPr>
                <w:sz w:val="28"/>
                <w:szCs w:val="28"/>
              </w:rPr>
            </w:pPr>
            <w:r>
              <w:rPr>
                <w:sz w:val="28"/>
                <w:szCs w:val="28"/>
              </w:rPr>
              <w:t>Стр 199</w:t>
            </w:r>
          </w:p>
        </w:tc>
      </w:tr>
      <w:tr w:rsidR="00055547" w:rsidTr="00AF3D87">
        <w:tc>
          <w:tcPr>
            <w:tcW w:w="6912" w:type="dxa"/>
          </w:tcPr>
          <w:p w:rsidR="00055547" w:rsidRDefault="00055547" w:rsidP="00AF3D87">
            <w:pPr>
              <w:rPr>
                <w:sz w:val="28"/>
                <w:szCs w:val="28"/>
              </w:rPr>
            </w:pPr>
            <w:r>
              <w:rPr>
                <w:sz w:val="28"/>
                <w:szCs w:val="28"/>
              </w:rPr>
              <w:t xml:space="preserve">Музыкальная деятельность </w:t>
            </w:r>
          </w:p>
        </w:tc>
        <w:tc>
          <w:tcPr>
            <w:tcW w:w="2659" w:type="dxa"/>
          </w:tcPr>
          <w:p w:rsidR="00055547" w:rsidRDefault="000D2D70" w:rsidP="00AF3D87">
            <w:pPr>
              <w:rPr>
                <w:sz w:val="28"/>
                <w:szCs w:val="28"/>
              </w:rPr>
            </w:pPr>
            <w:r>
              <w:rPr>
                <w:sz w:val="28"/>
                <w:szCs w:val="28"/>
              </w:rPr>
              <w:t>Стр 203-204</w:t>
            </w:r>
          </w:p>
        </w:tc>
      </w:tr>
    </w:tbl>
    <w:p w:rsidR="00055547" w:rsidRPr="009062B1" w:rsidRDefault="00055547" w:rsidP="00055547">
      <w:pPr>
        <w:pStyle w:val="11"/>
        <w:keepNext/>
        <w:keepLines/>
        <w:shd w:val="clear" w:color="auto" w:fill="auto"/>
        <w:ind w:left="40" w:right="40"/>
        <w:rPr>
          <w:i/>
          <w:sz w:val="28"/>
          <w:szCs w:val="28"/>
        </w:rPr>
      </w:pPr>
      <w:r w:rsidRPr="009062B1">
        <w:rPr>
          <w:i/>
          <w:sz w:val="28"/>
          <w:szCs w:val="28"/>
        </w:rPr>
        <w:t>Содержание психолого- педагогической работы</w:t>
      </w:r>
    </w:p>
    <w:p w:rsidR="00055547" w:rsidRPr="009062B1" w:rsidRDefault="00055547" w:rsidP="00055547">
      <w:pPr>
        <w:pStyle w:val="11"/>
        <w:keepNext/>
        <w:keepLines/>
        <w:shd w:val="clear" w:color="auto" w:fill="auto"/>
        <w:ind w:left="40" w:right="40"/>
        <w:rPr>
          <w:i/>
          <w:sz w:val="32"/>
          <w:szCs w:val="32"/>
        </w:rPr>
      </w:pPr>
      <w:r>
        <w:rPr>
          <w:i/>
          <w:sz w:val="32"/>
          <w:szCs w:val="32"/>
        </w:rPr>
        <w:t>Старшая  группа(5- 6  лет</w:t>
      </w:r>
      <w:r w:rsidRPr="009062B1">
        <w:rPr>
          <w:i/>
          <w:sz w:val="32"/>
          <w:szCs w:val="32"/>
        </w:rPr>
        <w:t>)</w:t>
      </w:r>
    </w:p>
    <w:p w:rsidR="00055547" w:rsidRDefault="00055547" w:rsidP="00055547">
      <w:pPr>
        <w:pStyle w:val="20"/>
        <w:shd w:val="clear" w:color="auto" w:fill="auto"/>
        <w:ind w:left="40" w:right="40" w:firstLine="668"/>
        <w:rPr>
          <w:sz w:val="28"/>
          <w:szCs w:val="28"/>
        </w:rPr>
      </w:pPr>
      <w:r w:rsidRPr="00866916">
        <w:rPr>
          <w:sz w:val="28"/>
          <w:szCs w:val="28"/>
        </w:rPr>
        <w:t>Примерная общеобразовательная программа дошкольного образования «От рождения до школы»/ под ред. Н.Е. Вераксы, Т.С. Комаровой, М.А. Василье</w:t>
      </w:r>
      <w:r>
        <w:rPr>
          <w:sz w:val="28"/>
          <w:szCs w:val="28"/>
        </w:rPr>
        <w:t>вой. — М.: МОЗАИКА-СИНТЕЗ, 2014</w:t>
      </w:r>
      <w:r w:rsidRPr="00866916">
        <w:rPr>
          <w:sz w:val="28"/>
          <w:szCs w:val="28"/>
        </w:rPr>
        <w:t xml:space="preserve">. </w:t>
      </w:r>
    </w:p>
    <w:p w:rsidR="00055547" w:rsidRDefault="00055547" w:rsidP="00055547">
      <w:pPr>
        <w:pStyle w:val="20"/>
        <w:shd w:val="clear" w:color="auto" w:fill="auto"/>
        <w:ind w:left="40" w:right="40" w:firstLine="668"/>
        <w:rPr>
          <w:sz w:val="28"/>
          <w:szCs w:val="28"/>
        </w:rPr>
      </w:pPr>
    </w:p>
    <w:tbl>
      <w:tblPr>
        <w:tblStyle w:val="a3"/>
        <w:tblW w:w="0" w:type="auto"/>
        <w:tblLook w:val="04A0"/>
      </w:tblPr>
      <w:tblGrid>
        <w:gridCol w:w="6712"/>
        <w:gridCol w:w="2576"/>
      </w:tblGrid>
      <w:tr w:rsidR="00055547" w:rsidTr="00AF3D87">
        <w:tc>
          <w:tcPr>
            <w:tcW w:w="6912" w:type="dxa"/>
          </w:tcPr>
          <w:p w:rsidR="00055547" w:rsidRDefault="00055547" w:rsidP="00AF3D87">
            <w:pPr>
              <w:rPr>
                <w:sz w:val="28"/>
                <w:szCs w:val="28"/>
              </w:rPr>
            </w:pPr>
            <w:r>
              <w:rPr>
                <w:sz w:val="28"/>
                <w:szCs w:val="28"/>
              </w:rPr>
              <w:t>Приобщение к искусству</w:t>
            </w:r>
          </w:p>
        </w:tc>
        <w:tc>
          <w:tcPr>
            <w:tcW w:w="2659" w:type="dxa"/>
          </w:tcPr>
          <w:p w:rsidR="00055547" w:rsidRDefault="00A52709" w:rsidP="00AF3D87">
            <w:pPr>
              <w:rPr>
                <w:sz w:val="28"/>
                <w:szCs w:val="28"/>
              </w:rPr>
            </w:pPr>
            <w:r>
              <w:rPr>
                <w:sz w:val="28"/>
                <w:szCs w:val="28"/>
              </w:rPr>
              <w:t>Стр 181</w:t>
            </w:r>
          </w:p>
        </w:tc>
      </w:tr>
      <w:tr w:rsidR="00055547" w:rsidTr="00AF3D87">
        <w:tc>
          <w:tcPr>
            <w:tcW w:w="6912" w:type="dxa"/>
          </w:tcPr>
          <w:p w:rsidR="00055547" w:rsidRDefault="00055547" w:rsidP="00AF3D87">
            <w:pPr>
              <w:rPr>
                <w:sz w:val="28"/>
                <w:szCs w:val="28"/>
              </w:rPr>
            </w:pPr>
            <w:r>
              <w:rPr>
                <w:sz w:val="28"/>
                <w:szCs w:val="28"/>
              </w:rPr>
              <w:t>Изобразительная деятельность</w:t>
            </w:r>
            <w:r w:rsidR="00A52709">
              <w:rPr>
                <w:sz w:val="28"/>
                <w:szCs w:val="28"/>
              </w:rPr>
              <w:t>:</w:t>
            </w:r>
          </w:p>
          <w:p w:rsidR="00A52709" w:rsidRDefault="00A52709" w:rsidP="00A52709">
            <w:pPr>
              <w:rPr>
                <w:sz w:val="28"/>
                <w:szCs w:val="28"/>
              </w:rPr>
            </w:pPr>
            <w:r>
              <w:rPr>
                <w:sz w:val="28"/>
                <w:szCs w:val="28"/>
              </w:rPr>
              <w:t>рисование ( предметное, сюжетное, декоративное)</w:t>
            </w:r>
          </w:p>
          <w:p w:rsidR="00A52709" w:rsidRDefault="00A52709" w:rsidP="00A52709">
            <w:pPr>
              <w:rPr>
                <w:sz w:val="28"/>
                <w:szCs w:val="28"/>
              </w:rPr>
            </w:pPr>
            <w:r>
              <w:rPr>
                <w:sz w:val="28"/>
                <w:szCs w:val="28"/>
              </w:rPr>
              <w:t>лепка</w:t>
            </w:r>
          </w:p>
          <w:p w:rsidR="00A52709" w:rsidRDefault="00A52709" w:rsidP="00A52709">
            <w:pPr>
              <w:rPr>
                <w:sz w:val="28"/>
                <w:szCs w:val="28"/>
              </w:rPr>
            </w:pPr>
            <w:r>
              <w:rPr>
                <w:sz w:val="28"/>
                <w:szCs w:val="28"/>
              </w:rPr>
              <w:t>аппликация</w:t>
            </w:r>
          </w:p>
          <w:p w:rsidR="00A52709" w:rsidRDefault="00A52709" w:rsidP="00A52709">
            <w:pPr>
              <w:rPr>
                <w:sz w:val="28"/>
                <w:szCs w:val="28"/>
              </w:rPr>
            </w:pPr>
            <w:r>
              <w:rPr>
                <w:sz w:val="28"/>
                <w:szCs w:val="28"/>
              </w:rPr>
              <w:t>художественный труд</w:t>
            </w:r>
          </w:p>
        </w:tc>
        <w:tc>
          <w:tcPr>
            <w:tcW w:w="2659" w:type="dxa"/>
          </w:tcPr>
          <w:p w:rsidR="00055547" w:rsidRDefault="000D2D70" w:rsidP="00AF3D87">
            <w:pPr>
              <w:rPr>
                <w:sz w:val="28"/>
                <w:szCs w:val="28"/>
              </w:rPr>
            </w:pPr>
            <w:r>
              <w:rPr>
                <w:sz w:val="28"/>
                <w:szCs w:val="28"/>
              </w:rPr>
              <w:t>Стр 194-197</w:t>
            </w:r>
          </w:p>
        </w:tc>
      </w:tr>
      <w:tr w:rsidR="00055547" w:rsidTr="00AF3D87">
        <w:tc>
          <w:tcPr>
            <w:tcW w:w="6912" w:type="dxa"/>
          </w:tcPr>
          <w:p w:rsidR="00055547" w:rsidRDefault="00055547" w:rsidP="00AF3D87">
            <w:pPr>
              <w:rPr>
                <w:sz w:val="28"/>
                <w:szCs w:val="28"/>
              </w:rPr>
            </w:pPr>
            <w:r>
              <w:rPr>
                <w:sz w:val="28"/>
                <w:szCs w:val="28"/>
              </w:rPr>
              <w:t>Конструктивно- модельная деятельность</w:t>
            </w:r>
          </w:p>
        </w:tc>
        <w:tc>
          <w:tcPr>
            <w:tcW w:w="2659" w:type="dxa"/>
          </w:tcPr>
          <w:p w:rsidR="00055547" w:rsidRDefault="000D2D70" w:rsidP="00AF3D87">
            <w:pPr>
              <w:rPr>
                <w:sz w:val="28"/>
                <w:szCs w:val="28"/>
              </w:rPr>
            </w:pPr>
            <w:r>
              <w:rPr>
                <w:sz w:val="28"/>
                <w:szCs w:val="28"/>
              </w:rPr>
              <w:t>Стр 200</w:t>
            </w:r>
          </w:p>
        </w:tc>
      </w:tr>
      <w:tr w:rsidR="00055547" w:rsidTr="00AF3D87">
        <w:tc>
          <w:tcPr>
            <w:tcW w:w="6912" w:type="dxa"/>
          </w:tcPr>
          <w:p w:rsidR="00055547" w:rsidRDefault="00055547" w:rsidP="00AF3D87">
            <w:pPr>
              <w:rPr>
                <w:sz w:val="28"/>
                <w:szCs w:val="28"/>
              </w:rPr>
            </w:pPr>
            <w:r>
              <w:rPr>
                <w:sz w:val="28"/>
                <w:szCs w:val="28"/>
              </w:rPr>
              <w:t xml:space="preserve">Музыкальная деятельность </w:t>
            </w:r>
          </w:p>
        </w:tc>
        <w:tc>
          <w:tcPr>
            <w:tcW w:w="2659" w:type="dxa"/>
          </w:tcPr>
          <w:p w:rsidR="00055547" w:rsidRDefault="000D2D70" w:rsidP="00AF3D87">
            <w:pPr>
              <w:rPr>
                <w:sz w:val="28"/>
                <w:szCs w:val="28"/>
              </w:rPr>
            </w:pPr>
            <w:r>
              <w:rPr>
                <w:sz w:val="28"/>
                <w:szCs w:val="28"/>
              </w:rPr>
              <w:t>Стр 204-205</w:t>
            </w:r>
          </w:p>
        </w:tc>
      </w:tr>
    </w:tbl>
    <w:p w:rsidR="00055547" w:rsidRPr="00055547" w:rsidRDefault="00055547" w:rsidP="00055547">
      <w:pPr>
        <w:pStyle w:val="30"/>
        <w:shd w:val="clear" w:color="auto" w:fill="auto"/>
        <w:spacing w:after="242" w:line="250" w:lineRule="exact"/>
        <w:ind w:left="40"/>
        <w:rPr>
          <w:sz w:val="28"/>
          <w:szCs w:val="28"/>
        </w:rPr>
      </w:pPr>
    </w:p>
    <w:p w:rsidR="00055547" w:rsidRPr="009062B1" w:rsidRDefault="00055547" w:rsidP="00055547">
      <w:pPr>
        <w:pStyle w:val="11"/>
        <w:keepNext/>
        <w:keepLines/>
        <w:shd w:val="clear" w:color="auto" w:fill="auto"/>
        <w:ind w:left="40" w:right="40"/>
        <w:rPr>
          <w:i/>
          <w:sz w:val="28"/>
          <w:szCs w:val="28"/>
        </w:rPr>
      </w:pPr>
      <w:r w:rsidRPr="009062B1">
        <w:rPr>
          <w:i/>
          <w:sz w:val="28"/>
          <w:szCs w:val="28"/>
        </w:rPr>
        <w:t>Содержание психолого- педагогической работы</w:t>
      </w:r>
    </w:p>
    <w:p w:rsidR="00055547" w:rsidRPr="009062B1" w:rsidRDefault="00055547" w:rsidP="00055547">
      <w:pPr>
        <w:pStyle w:val="11"/>
        <w:keepNext/>
        <w:keepLines/>
        <w:shd w:val="clear" w:color="auto" w:fill="auto"/>
        <w:ind w:left="40" w:right="40"/>
        <w:rPr>
          <w:i/>
          <w:sz w:val="32"/>
          <w:szCs w:val="32"/>
        </w:rPr>
      </w:pPr>
      <w:r>
        <w:rPr>
          <w:i/>
          <w:sz w:val="32"/>
          <w:szCs w:val="32"/>
        </w:rPr>
        <w:t>Подготовительная к школе  группа(6- 7   лет</w:t>
      </w:r>
      <w:r w:rsidRPr="009062B1">
        <w:rPr>
          <w:i/>
          <w:sz w:val="32"/>
          <w:szCs w:val="32"/>
        </w:rPr>
        <w:t>)</w:t>
      </w:r>
    </w:p>
    <w:p w:rsidR="00055547" w:rsidRDefault="00055547" w:rsidP="00055547">
      <w:pPr>
        <w:pStyle w:val="20"/>
        <w:shd w:val="clear" w:color="auto" w:fill="auto"/>
        <w:ind w:left="40" w:right="40" w:firstLine="668"/>
        <w:rPr>
          <w:sz w:val="28"/>
          <w:szCs w:val="28"/>
        </w:rPr>
      </w:pPr>
      <w:r w:rsidRPr="00866916">
        <w:rPr>
          <w:sz w:val="28"/>
          <w:szCs w:val="28"/>
        </w:rPr>
        <w:t>Примерная общеобразовательная программа дошкольного образования «От рождения до школы»/ под ред. Н.Е. Вераксы, Т.С. Комаровой, М.А. Василье</w:t>
      </w:r>
      <w:r>
        <w:rPr>
          <w:sz w:val="28"/>
          <w:szCs w:val="28"/>
        </w:rPr>
        <w:t>вой. — М.: МОЗАИКА-СИНТЕЗ, 2014</w:t>
      </w:r>
      <w:r w:rsidRPr="00866916">
        <w:rPr>
          <w:sz w:val="28"/>
          <w:szCs w:val="28"/>
        </w:rPr>
        <w:t xml:space="preserve">. </w:t>
      </w:r>
    </w:p>
    <w:p w:rsidR="00055547" w:rsidRDefault="00055547" w:rsidP="00055547">
      <w:pPr>
        <w:pStyle w:val="20"/>
        <w:shd w:val="clear" w:color="auto" w:fill="auto"/>
        <w:ind w:left="40" w:right="40" w:firstLine="668"/>
        <w:rPr>
          <w:sz w:val="28"/>
          <w:szCs w:val="28"/>
        </w:rPr>
      </w:pPr>
    </w:p>
    <w:tbl>
      <w:tblPr>
        <w:tblStyle w:val="a3"/>
        <w:tblW w:w="0" w:type="auto"/>
        <w:tblLook w:val="04A0"/>
      </w:tblPr>
      <w:tblGrid>
        <w:gridCol w:w="6712"/>
        <w:gridCol w:w="2576"/>
      </w:tblGrid>
      <w:tr w:rsidR="00055547" w:rsidTr="00AF3D87">
        <w:tc>
          <w:tcPr>
            <w:tcW w:w="6912" w:type="dxa"/>
          </w:tcPr>
          <w:p w:rsidR="00055547" w:rsidRDefault="00055547" w:rsidP="00AF3D87">
            <w:pPr>
              <w:rPr>
                <w:sz w:val="28"/>
                <w:szCs w:val="28"/>
              </w:rPr>
            </w:pPr>
            <w:r>
              <w:rPr>
                <w:sz w:val="28"/>
                <w:szCs w:val="28"/>
              </w:rPr>
              <w:t>Приобщение к искусству</w:t>
            </w:r>
          </w:p>
        </w:tc>
        <w:tc>
          <w:tcPr>
            <w:tcW w:w="2659" w:type="dxa"/>
          </w:tcPr>
          <w:p w:rsidR="00055547" w:rsidRDefault="00A52709" w:rsidP="00AF3D87">
            <w:pPr>
              <w:rPr>
                <w:sz w:val="28"/>
                <w:szCs w:val="28"/>
              </w:rPr>
            </w:pPr>
            <w:r>
              <w:rPr>
                <w:sz w:val="28"/>
                <w:szCs w:val="28"/>
              </w:rPr>
              <w:t>Стр 182-183</w:t>
            </w:r>
          </w:p>
        </w:tc>
      </w:tr>
      <w:tr w:rsidR="00055547" w:rsidTr="00AF3D87">
        <w:tc>
          <w:tcPr>
            <w:tcW w:w="6912" w:type="dxa"/>
          </w:tcPr>
          <w:p w:rsidR="00055547" w:rsidRDefault="00055547" w:rsidP="00AF3D87">
            <w:pPr>
              <w:rPr>
                <w:sz w:val="28"/>
                <w:szCs w:val="28"/>
              </w:rPr>
            </w:pPr>
            <w:r>
              <w:rPr>
                <w:sz w:val="28"/>
                <w:szCs w:val="28"/>
              </w:rPr>
              <w:t>Изобразительная деятельность</w:t>
            </w:r>
            <w:r w:rsidR="00A52709">
              <w:rPr>
                <w:sz w:val="28"/>
                <w:szCs w:val="28"/>
              </w:rPr>
              <w:t>:</w:t>
            </w:r>
          </w:p>
          <w:p w:rsidR="00A52709" w:rsidRDefault="00A52709" w:rsidP="00A52709">
            <w:pPr>
              <w:rPr>
                <w:sz w:val="28"/>
                <w:szCs w:val="28"/>
              </w:rPr>
            </w:pPr>
            <w:r>
              <w:rPr>
                <w:sz w:val="28"/>
                <w:szCs w:val="28"/>
              </w:rPr>
              <w:t>рисование ( предметное, сюжетное, декоративное)</w:t>
            </w:r>
          </w:p>
          <w:p w:rsidR="00A52709" w:rsidRDefault="00A52709" w:rsidP="00A52709">
            <w:pPr>
              <w:rPr>
                <w:sz w:val="28"/>
                <w:szCs w:val="28"/>
              </w:rPr>
            </w:pPr>
            <w:r>
              <w:rPr>
                <w:sz w:val="28"/>
                <w:szCs w:val="28"/>
              </w:rPr>
              <w:t>лепка</w:t>
            </w:r>
          </w:p>
          <w:p w:rsidR="00A52709" w:rsidRDefault="00A52709" w:rsidP="00A52709">
            <w:pPr>
              <w:rPr>
                <w:sz w:val="28"/>
                <w:szCs w:val="28"/>
              </w:rPr>
            </w:pPr>
            <w:r>
              <w:rPr>
                <w:sz w:val="28"/>
                <w:szCs w:val="28"/>
              </w:rPr>
              <w:t>аппликация</w:t>
            </w:r>
          </w:p>
          <w:p w:rsidR="00A52709" w:rsidRDefault="00A52709" w:rsidP="00A52709">
            <w:pPr>
              <w:rPr>
                <w:sz w:val="28"/>
                <w:szCs w:val="28"/>
              </w:rPr>
            </w:pPr>
            <w:r>
              <w:rPr>
                <w:sz w:val="28"/>
                <w:szCs w:val="28"/>
              </w:rPr>
              <w:t>художественный труд</w:t>
            </w:r>
          </w:p>
        </w:tc>
        <w:tc>
          <w:tcPr>
            <w:tcW w:w="2659" w:type="dxa"/>
          </w:tcPr>
          <w:p w:rsidR="00055547" w:rsidRDefault="000D2D70" w:rsidP="00AF3D87">
            <w:pPr>
              <w:rPr>
                <w:sz w:val="28"/>
                <w:szCs w:val="28"/>
              </w:rPr>
            </w:pPr>
            <w:r>
              <w:rPr>
                <w:sz w:val="28"/>
                <w:szCs w:val="28"/>
              </w:rPr>
              <w:t>Стр 195-197</w:t>
            </w:r>
          </w:p>
        </w:tc>
      </w:tr>
      <w:tr w:rsidR="00055547" w:rsidTr="00AF3D87">
        <w:tc>
          <w:tcPr>
            <w:tcW w:w="6912" w:type="dxa"/>
          </w:tcPr>
          <w:p w:rsidR="00055547" w:rsidRDefault="00055547" w:rsidP="00AF3D87">
            <w:pPr>
              <w:rPr>
                <w:sz w:val="28"/>
                <w:szCs w:val="28"/>
              </w:rPr>
            </w:pPr>
            <w:r>
              <w:rPr>
                <w:sz w:val="28"/>
                <w:szCs w:val="28"/>
              </w:rPr>
              <w:t>Конструктивно- модельная деятельность</w:t>
            </w:r>
          </w:p>
        </w:tc>
        <w:tc>
          <w:tcPr>
            <w:tcW w:w="2659" w:type="dxa"/>
          </w:tcPr>
          <w:p w:rsidR="00055547" w:rsidRDefault="000D2D70" w:rsidP="00AF3D87">
            <w:pPr>
              <w:rPr>
                <w:sz w:val="28"/>
                <w:szCs w:val="28"/>
              </w:rPr>
            </w:pPr>
            <w:r>
              <w:rPr>
                <w:sz w:val="28"/>
                <w:szCs w:val="28"/>
              </w:rPr>
              <w:t>Стр 200</w:t>
            </w:r>
            <w:r w:rsidR="00CE438F">
              <w:rPr>
                <w:sz w:val="28"/>
                <w:szCs w:val="28"/>
              </w:rPr>
              <w:t>-</w:t>
            </w:r>
            <w:r>
              <w:rPr>
                <w:sz w:val="28"/>
                <w:szCs w:val="28"/>
              </w:rPr>
              <w:t>201</w:t>
            </w:r>
          </w:p>
        </w:tc>
      </w:tr>
      <w:tr w:rsidR="00055547" w:rsidTr="00AF3D87">
        <w:tc>
          <w:tcPr>
            <w:tcW w:w="6912" w:type="dxa"/>
          </w:tcPr>
          <w:p w:rsidR="00055547" w:rsidRDefault="00055547" w:rsidP="00AF3D87">
            <w:pPr>
              <w:rPr>
                <w:sz w:val="28"/>
                <w:szCs w:val="28"/>
              </w:rPr>
            </w:pPr>
            <w:r>
              <w:rPr>
                <w:sz w:val="28"/>
                <w:szCs w:val="28"/>
              </w:rPr>
              <w:t xml:space="preserve">Музыкальная деятельность </w:t>
            </w:r>
          </w:p>
        </w:tc>
        <w:tc>
          <w:tcPr>
            <w:tcW w:w="2659" w:type="dxa"/>
          </w:tcPr>
          <w:p w:rsidR="00055547" w:rsidRDefault="000D2D70" w:rsidP="00AF3D87">
            <w:pPr>
              <w:rPr>
                <w:sz w:val="28"/>
                <w:szCs w:val="28"/>
              </w:rPr>
            </w:pPr>
            <w:r>
              <w:rPr>
                <w:sz w:val="28"/>
                <w:szCs w:val="28"/>
              </w:rPr>
              <w:t>Стр 206-207</w:t>
            </w:r>
          </w:p>
        </w:tc>
      </w:tr>
    </w:tbl>
    <w:p w:rsidR="00055547" w:rsidRDefault="00055547" w:rsidP="00055547">
      <w:pPr>
        <w:rPr>
          <w:sz w:val="2"/>
          <w:szCs w:val="2"/>
        </w:rPr>
      </w:pPr>
    </w:p>
    <w:p w:rsidR="0070735B" w:rsidRDefault="00AF3D87" w:rsidP="000F5F2E">
      <w:pPr>
        <w:pStyle w:val="23"/>
        <w:keepNext/>
        <w:keepLines/>
        <w:shd w:val="clear" w:color="auto" w:fill="auto"/>
        <w:spacing w:before="0"/>
        <w:jc w:val="center"/>
        <w:rPr>
          <w:b/>
          <w:sz w:val="32"/>
          <w:szCs w:val="32"/>
        </w:rPr>
      </w:pPr>
      <w:r w:rsidRPr="0070735B">
        <w:rPr>
          <w:b/>
          <w:sz w:val="32"/>
          <w:szCs w:val="32"/>
        </w:rPr>
        <w:lastRenderedPageBreak/>
        <w:t>2.2.5. Содержание  образовательной области</w:t>
      </w:r>
    </w:p>
    <w:p w:rsidR="00AF3D87" w:rsidRPr="0070735B" w:rsidRDefault="00AF3D87" w:rsidP="000F5F2E">
      <w:pPr>
        <w:pStyle w:val="23"/>
        <w:keepNext/>
        <w:keepLines/>
        <w:shd w:val="clear" w:color="auto" w:fill="auto"/>
        <w:spacing w:before="0"/>
        <w:jc w:val="center"/>
        <w:rPr>
          <w:b/>
          <w:sz w:val="32"/>
          <w:szCs w:val="32"/>
        </w:rPr>
      </w:pPr>
      <w:r w:rsidRPr="0070735B">
        <w:rPr>
          <w:b/>
          <w:sz w:val="32"/>
          <w:szCs w:val="32"/>
        </w:rPr>
        <w:t>«Физическое развитие»</w:t>
      </w:r>
    </w:p>
    <w:p w:rsidR="00434DC2" w:rsidRPr="00AF3D87" w:rsidRDefault="00434DC2" w:rsidP="00434DC2">
      <w:pPr>
        <w:pStyle w:val="23"/>
        <w:keepNext/>
        <w:keepLines/>
        <w:shd w:val="clear" w:color="auto" w:fill="auto"/>
        <w:spacing w:before="0"/>
        <w:rPr>
          <w:b/>
          <w:sz w:val="28"/>
          <w:szCs w:val="28"/>
        </w:rPr>
      </w:pPr>
    </w:p>
    <w:p w:rsidR="00AF3D87" w:rsidRDefault="00AF3D87" w:rsidP="000F5F2E">
      <w:pPr>
        <w:pStyle w:val="30"/>
        <w:shd w:val="clear" w:color="auto" w:fill="auto"/>
        <w:spacing w:line="240" w:lineRule="auto"/>
        <w:ind w:left="40" w:right="23" w:firstLine="680"/>
        <w:jc w:val="both"/>
        <w:rPr>
          <w:sz w:val="28"/>
          <w:szCs w:val="28"/>
        </w:rPr>
      </w:pPr>
      <w:r w:rsidRPr="00AF3D87">
        <w:rPr>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 2.6. ФГОС ДО).</w:t>
      </w:r>
    </w:p>
    <w:p w:rsidR="00AF3D87" w:rsidRDefault="00AF3D87" w:rsidP="000F5F2E">
      <w:pPr>
        <w:pStyle w:val="30"/>
        <w:shd w:val="clear" w:color="auto" w:fill="auto"/>
        <w:spacing w:line="240" w:lineRule="auto"/>
        <w:ind w:left="40" w:right="23" w:firstLine="680"/>
        <w:jc w:val="both"/>
        <w:rPr>
          <w:sz w:val="28"/>
          <w:szCs w:val="28"/>
        </w:rPr>
      </w:pPr>
    </w:p>
    <w:p w:rsidR="00AF3D87" w:rsidRPr="009062B1" w:rsidRDefault="00AF3D87" w:rsidP="00AF3D87">
      <w:pPr>
        <w:pStyle w:val="11"/>
        <w:keepNext/>
        <w:keepLines/>
        <w:shd w:val="clear" w:color="auto" w:fill="auto"/>
        <w:ind w:left="40" w:right="40"/>
        <w:rPr>
          <w:i/>
          <w:sz w:val="28"/>
          <w:szCs w:val="28"/>
        </w:rPr>
      </w:pPr>
      <w:r w:rsidRPr="009062B1">
        <w:rPr>
          <w:i/>
          <w:sz w:val="28"/>
          <w:szCs w:val="28"/>
        </w:rPr>
        <w:t>Содержание психолого- педагогической работы</w:t>
      </w:r>
    </w:p>
    <w:p w:rsidR="00AF3D87" w:rsidRPr="009062B1" w:rsidRDefault="00AF3D87" w:rsidP="00AF3D87">
      <w:pPr>
        <w:pStyle w:val="11"/>
        <w:keepNext/>
        <w:keepLines/>
        <w:shd w:val="clear" w:color="auto" w:fill="auto"/>
        <w:ind w:left="40" w:right="40"/>
        <w:rPr>
          <w:i/>
          <w:sz w:val="32"/>
          <w:szCs w:val="32"/>
        </w:rPr>
      </w:pPr>
      <w:r w:rsidRPr="009062B1">
        <w:rPr>
          <w:i/>
          <w:sz w:val="32"/>
          <w:szCs w:val="32"/>
        </w:rPr>
        <w:t>1 младшая группа(2-3 года)</w:t>
      </w:r>
    </w:p>
    <w:p w:rsidR="00AF3D87" w:rsidRDefault="00AF3D87" w:rsidP="00AF3D87">
      <w:pPr>
        <w:pStyle w:val="20"/>
        <w:shd w:val="clear" w:color="auto" w:fill="auto"/>
        <w:ind w:left="40" w:right="40" w:firstLine="668"/>
        <w:rPr>
          <w:sz w:val="28"/>
          <w:szCs w:val="28"/>
        </w:rPr>
      </w:pPr>
      <w:r w:rsidRPr="00866916">
        <w:rPr>
          <w:sz w:val="28"/>
          <w:szCs w:val="28"/>
        </w:rPr>
        <w:t>Примерная общеобразовательная программа дошкольного образования «От рождения до школы»/ под ред. Н.Е. Вераксы, Т.С. Комаровой, М.А. Василье</w:t>
      </w:r>
      <w:r>
        <w:rPr>
          <w:sz w:val="28"/>
          <w:szCs w:val="28"/>
        </w:rPr>
        <w:t>вой. — М.: МОЗАИКА-СИНТЕЗ, 2014</w:t>
      </w:r>
      <w:r w:rsidRPr="00866916">
        <w:rPr>
          <w:sz w:val="28"/>
          <w:szCs w:val="28"/>
        </w:rPr>
        <w:t xml:space="preserve">. </w:t>
      </w:r>
    </w:p>
    <w:p w:rsidR="00AF3D87" w:rsidRDefault="00AF3D87" w:rsidP="00AF3D87">
      <w:pPr>
        <w:pStyle w:val="20"/>
        <w:shd w:val="clear" w:color="auto" w:fill="auto"/>
        <w:ind w:left="40" w:right="40" w:firstLine="668"/>
        <w:rPr>
          <w:sz w:val="28"/>
          <w:szCs w:val="28"/>
        </w:rPr>
      </w:pPr>
    </w:p>
    <w:tbl>
      <w:tblPr>
        <w:tblStyle w:val="a3"/>
        <w:tblW w:w="0" w:type="auto"/>
        <w:tblLook w:val="04A0"/>
      </w:tblPr>
      <w:tblGrid>
        <w:gridCol w:w="6706"/>
        <w:gridCol w:w="2582"/>
      </w:tblGrid>
      <w:tr w:rsidR="00AF3D87" w:rsidTr="00AF3D87">
        <w:tc>
          <w:tcPr>
            <w:tcW w:w="6912" w:type="dxa"/>
          </w:tcPr>
          <w:p w:rsidR="00AF3D87" w:rsidRDefault="00460935" w:rsidP="00AF3D87">
            <w:pPr>
              <w:rPr>
                <w:sz w:val="28"/>
                <w:szCs w:val="28"/>
              </w:rPr>
            </w:pPr>
            <w:r>
              <w:rPr>
                <w:sz w:val="28"/>
                <w:szCs w:val="28"/>
              </w:rPr>
              <w:t>Физическая культура</w:t>
            </w:r>
          </w:p>
        </w:tc>
        <w:tc>
          <w:tcPr>
            <w:tcW w:w="2659" w:type="dxa"/>
          </w:tcPr>
          <w:p w:rsidR="00AF3D87" w:rsidRDefault="00460935" w:rsidP="00AF3D87">
            <w:pPr>
              <w:rPr>
                <w:sz w:val="28"/>
                <w:szCs w:val="28"/>
              </w:rPr>
            </w:pPr>
            <w:r>
              <w:rPr>
                <w:sz w:val="28"/>
                <w:szCs w:val="28"/>
              </w:rPr>
              <w:t>Стр 208</w:t>
            </w:r>
          </w:p>
        </w:tc>
      </w:tr>
    </w:tbl>
    <w:p w:rsidR="00AF3D87" w:rsidRDefault="00AF3D87" w:rsidP="00AF3D87">
      <w:pPr>
        <w:pStyle w:val="11"/>
        <w:keepNext/>
        <w:keepLines/>
        <w:shd w:val="clear" w:color="auto" w:fill="auto"/>
        <w:ind w:left="40" w:right="40"/>
        <w:rPr>
          <w:i/>
          <w:sz w:val="28"/>
          <w:szCs w:val="28"/>
        </w:rPr>
      </w:pPr>
    </w:p>
    <w:p w:rsidR="00AF3D87" w:rsidRPr="009062B1" w:rsidRDefault="00AF3D87" w:rsidP="00AF3D87">
      <w:pPr>
        <w:pStyle w:val="11"/>
        <w:keepNext/>
        <w:keepLines/>
        <w:shd w:val="clear" w:color="auto" w:fill="auto"/>
        <w:ind w:left="40" w:right="40"/>
        <w:rPr>
          <w:i/>
          <w:sz w:val="32"/>
          <w:szCs w:val="32"/>
        </w:rPr>
      </w:pPr>
      <w:r>
        <w:rPr>
          <w:i/>
          <w:sz w:val="32"/>
          <w:szCs w:val="32"/>
        </w:rPr>
        <w:t>2 младшая группа(</w:t>
      </w:r>
      <w:r w:rsidRPr="009062B1">
        <w:rPr>
          <w:i/>
          <w:sz w:val="32"/>
          <w:szCs w:val="32"/>
        </w:rPr>
        <w:t>3</w:t>
      </w:r>
      <w:r>
        <w:rPr>
          <w:i/>
          <w:sz w:val="32"/>
          <w:szCs w:val="32"/>
        </w:rPr>
        <w:t>-4</w:t>
      </w:r>
      <w:r w:rsidRPr="009062B1">
        <w:rPr>
          <w:i/>
          <w:sz w:val="32"/>
          <w:szCs w:val="32"/>
        </w:rPr>
        <w:t xml:space="preserve"> года)</w:t>
      </w:r>
    </w:p>
    <w:p w:rsidR="00AF3D87" w:rsidRDefault="00AF3D87" w:rsidP="00AF3D87">
      <w:pPr>
        <w:pStyle w:val="20"/>
        <w:shd w:val="clear" w:color="auto" w:fill="auto"/>
        <w:ind w:left="40" w:right="40" w:firstLine="668"/>
        <w:rPr>
          <w:sz w:val="28"/>
          <w:szCs w:val="28"/>
        </w:rPr>
      </w:pPr>
      <w:r w:rsidRPr="00866916">
        <w:rPr>
          <w:sz w:val="28"/>
          <w:szCs w:val="28"/>
        </w:rPr>
        <w:t>Примерная общеобразовательная программа дошкольного образования «От рождения до школы»/ под ред. Н.Е. Вераксы, Т.С. Комаровой, М.А. Василье</w:t>
      </w:r>
      <w:r>
        <w:rPr>
          <w:sz w:val="28"/>
          <w:szCs w:val="28"/>
        </w:rPr>
        <w:t>вой. — М.: МОЗАИКА-СИНТЕЗ, 2014</w:t>
      </w:r>
      <w:r w:rsidRPr="00866916">
        <w:rPr>
          <w:sz w:val="28"/>
          <w:szCs w:val="28"/>
        </w:rPr>
        <w:t xml:space="preserve">. </w:t>
      </w:r>
    </w:p>
    <w:tbl>
      <w:tblPr>
        <w:tblStyle w:val="a3"/>
        <w:tblW w:w="0" w:type="auto"/>
        <w:tblLook w:val="04A0"/>
      </w:tblPr>
      <w:tblGrid>
        <w:gridCol w:w="6711"/>
        <w:gridCol w:w="2577"/>
      </w:tblGrid>
      <w:tr w:rsidR="00AF3D87" w:rsidTr="00AF3D87">
        <w:tc>
          <w:tcPr>
            <w:tcW w:w="6912" w:type="dxa"/>
          </w:tcPr>
          <w:p w:rsidR="00AF3D87" w:rsidRDefault="00AF3D87" w:rsidP="00AF3D87">
            <w:pPr>
              <w:rPr>
                <w:sz w:val="28"/>
                <w:szCs w:val="28"/>
              </w:rPr>
            </w:pPr>
            <w:r>
              <w:rPr>
                <w:sz w:val="28"/>
                <w:szCs w:val="28"/>
              </w:rPr>
              <w:t xml:space="preserve">Формирование начальных представлений о здоровом образе жизни </w:t>
            </w:r>
          </w:p>
        </w:tc>
        <w:tc>
          <w:tcPr>
            <w:tcW w:w="2659" w:type="dxa"/>
          </w:tcPr>
          <w:p w:rsidR="00AF3D87" w:rsidRDefault="00460935" w:rsidP="00AF3D87">
            <w:pPr>
              <w:rPr>
                <w:sz w:val="28"/>
                <w:szCs w:val="28"/>
              </w:rPr>
            </w:pPr>
            <w:r>
              <w:rPr>
                <w:sz w:val="28"/>
                <w:szCs w:val="28"/>
              </w:rPr>
              <w:t>Стр 209</w:t>
            </w:r>
          </w:p>
        </w:tc>
      </w:tr>
      <w:tr w:rsidR="00AF3D87" w:rsidTr="00AF3D87">
        <w:tc>
          <w:tcPr>
            <w:tcW w:w="6912" w:type="dxa"/>
          </w:tcPr>
          <w:p w:rsidR="00AF3D87" w:rsidRDefault="00460935" w:rsidP="00AF3D87">
            <w:pPr>
              <w:rPr>
                <w:sz w:val="28"/>
                <w:szCs w:val="28"/>
              </w:rPr>
            </w:pPr>
            <w:r>
              <w:rPr>
                <w:sz w:val="28"/>
                <w:szCs w:val="28"/>
              </w:rPr>
              <w:t>Физическая культура</w:t>
            </w:r>
          </w:p>
        </w:tc>
        <w:tc>
          <w:tcPr>
            <w:tcW w:w="2659" w:type="dxa"/>
          </w:tcPr>
          <w:p w:rsidR="00AF3D87" w:rsidRDefault="00460935" w:rsidP="00AF3D87">
            <w:pPr>
              <w:rPr>
                <w:sz w:val="28"/>
                <w:szCs w:val="28"/>
              </w:rPr>
            </w:pPr>
            <w:r>
              <w:rPr>
                <w:sz w:val="28"/>
                <w:szCs w:val="28"/>
              </w:rPr>
              <w:t>Стр 211</w:t>
            </w:r>
          </w:p>
        </w:tc>
      </w:tr>
    </w:tbl>
    <w:p w:rsidR="00AF3D87" w:rsidRDefault="00AF3D87" w:rsidP="00AF3D87">
      <w:pPr>
        <w:pStyle w:val="20"/>
        <w:shd w:val="clear" w:color="auto" w:fill="auto"/>
        <w:ind w:left="40" w:right="40" w:firstLine="668"/>
        <w:rPr>
          <w:sz w:val="28"/>
          <w:szCs w:val="28"/>
        </w:rPr>
      </w:pPr>
    </w:p>
    <w:p w:rsidR="00AF3D87" w:rsidRPr="009062B1" w:rsidRDefault="00AF3D87" w:rsidP="00AF3D87">
      <w:pPr>
        <w:pStyle w:val="11"/>
        <w:keepNext/>
        <w:keepLines/>
        <w:shd w:val="clear" w:color="auto" w:fill="auto"/>
        <w:ind w:left="40" w:right="40"/>
        <w:rPr>
          <w:i/>
          <w:sz w:val="32"/>
          <w:szCs w:val="32"/>
        </w:rPr>
      </w:pPr>
      <w:r>
        <w:rPr>
          <w:i/>
          <w:sz w:val="32"/>
          <w:szCs w:val="32"/>
        </w:rPr>
        <w:t>Средняя группа(4-5лет</w:t>
      </w:r>
      <w:r w:rsidRPr="009062B1">
        <w:rPr>
          <w:i/>
          <w:sz w:val="32"/>
          <w:szCs w:val="32"/>
        </w:rPr>
        <w:t>)</w:t>
      </w:r>
    </w:p>
    <w:p w:rsidR="00AF3D87" w:rsidRDefault="00AF3D87" w:rsidP="00AF3D87">
      <w:pPr>
        <w:pStyle w:val="20"/>
        <w:shd w:val="clear" w:color="auto" w:fill="auto"/>
        <w:ind w:left="40" w:right="40" w:firstLine="668"/>
        <w:rPr>
          <w:sz w:val="28"/>
          <w:szCs w:val="28"/>
        </w:rPr>
      </w:pPr>
      <w:r w:rsidRPr="00866916">
        <w:rPr>
          <w:sz w:val="28"/>
          <w:szCs w:val="28"/>
        </w:rPr>
        <w:t>Примерная общеобразовательная программа дошкольного образования «От рождения до школы»/ под ред. Н.Е. Вераксы, Т.С. Комаровой, М.А. Василье</w:t>
      </w:r>
      <w:r>
        <w:rPr>
          <w:sz w:val="28"/>
          <w:szCs w:val="28"/>
        </w:rPr>
        <w:t>вой. — М.: МОЗАИКА-СИНТЕЗ, 2014</w:t>
      </w:r>
      <w:r w:rsidRPr="00866916">
        <w:rPr>
          <w:sz w:val="28"/>
          <w:szCs w:val="28"/>
        </w:rPr>
        <w:t xml:space="preserve">. </w:t>
      </w:r>
    </w:p>
    <w:tbl>
      <w:tblPr>
        <w:tblStyle w:val="a3"/>
        <w:tblW w:w="9571" w:type="dxa"/>
        <w:tblLook w:val="04A0"/>
      </w:tblPr>
      <w:tblGrid>
        <w:gridCol w:w="6912"/>
        <w:gridCol w:w="2659"/>
      </w:tblGrid>
      <w:tr w:rsidR="00AF3D87" w:rsidTr="00460935">
        <w:tc>
          <w:tcPr>
            <w:tcW w:w="6912" w:type="dxa"/>
          </w:tcPr>
          <w:p w:rsidR="00AF3D87" w:rsidRDefault="00AF3D87" w:rsidP="00AF3D87">
            <w:pPr>
              <w:rPr>
                <w:sz w:val="28"/>
                <w:szCs w:val="28"/>
              </w:rPr>
            </w:pPr>
            <w:r>
              <w:rPr>
                <w:sz w:val="28"/>
                <w:szCs w:val="28"/>
              </w:rPr>
              <w:t xml:space="preserve">Формирование начальных представлений о здоровом образе жизни </w:t>
            </w:r>
          </w:p>
        </w:tc>
        <w:tc>
          <w:tcPr>
            <w:tcW w:w="2659" w:type="dxa"/>
          </w:tcPr>
          <w:p w:rsidR="00AF3D87" w:rsidRDefault="00460935" w:rsidP="00AF3D87">
            <w:pPr>
              <w:rPr>
                <w:sz w:val="28"/>
                <w:szCs w:val="28"/>
              </w:rPr>
            </w:pPr>
            <w:r>
              <w:rPr>
                <w:sz w:val="28"/>
                <w:szCs w:val="28"/>
              </w:rPr>
              <w:t>Стр 209</w:t>
            </w:r>
          </w:p>
        </w:tc>
      </w:tr>
      <w:tr w:rsidR="00AF3D87" w:rsidTr="00460935">
        <w:tc>
          <w:tcPr>
            <w:tcW w:w="6912" w:type="dxa"/>
          </w:tcPr>
          <w:p w:rsidR="00AF3D87" w:rsidRDefault="00460935" w:rsidP="00AF3D87">
            <w:pPr>
              <w:rPr>
                <w:sz w:val="28"/>
                <w:szCs w:val="28"/>
              </w:rPr>
            </w:pPr>
            <w:r>
              <w:rPr>
                <w:sz w:val="28"/>
                <w:szCs w:val="28"/>
              </w:rPr>
              <w:t>Физическая культура</w:t>
            </w:r>
          </w:p>
        </w:tc>
        <w:tc>
          <w:tcPr>
            <w:tcW w:w="2659" w:type="dxa"/>
          </w:tcPr>
          <w:p w:rsidR="00AF3D87" w:rsidRDefault="00460935" w:rsidP="00AF3D87">
            <w:pPr>
              <w:rPr>
                <w:sz w:val="28"/>
                <w:szCs w:val="28"/>
              </w:rPr>
            </w:pPr>
            <w:r>
              <w:rPr>
                <w:sz w:val="28"/>
                <w:szCs w:val="28"/>
              </w:rPr>
              <w:t>Стр 212-213</w:t>
            </w:r>
          </w:p>
        </w:tc>
      </w:tr>
    </w:tbl>
    <w:p w:rsidR="00AF3D87" w:rsidRDefault="00AF3D87" w:rsidP="00AF3D87">
      <w:pPr>
        <w:pStyle w:val="20"/>
        <w:shd w:val="clear" w:color="auto" w:fill="auto"/>
        <w:ind w:left="40" w:right="40" w:firstLine="668"/>
        <w:rPr>
          <w:sz w:val="28"/>
          <w:szCs w:val="28"/>
        </w:rPr>
      </w:pPr>
    </w:p>
    <w:p w:rsidR="00AF3D87" w:rsidRDefault="00AF3D87" w:rsidP="00AF3D87">
      <w:pPr>
        <w:pStyle w:val="20"/>
        <w:shd w:val="clear" w:color="auto" w:fill="auto"/>
        <w:ind w:left="40" w:right="40" w:firstLine="668"/>
        <w:rPr>
          <w:sz w:val="28"/>
          <w:szCs w:val="28"/>
        </w:rPr>
      </w:pPr>
    </w:p>
    <w:p w:rsidR="00AF3D87" w:rsidRPr="009062B1" w:rsidRDefault="00AF3D87" w:rsidP="00AF3D87">
      <w:pPr>
        <w:pStyle w:val="11"/>
        <w:keepNext/>
        <w:keepLines/>
        <w:shd w:val="clear" w:color="auto" w:fill="auto"/>
        <w:ind w:left="40" w:right="40"/>
        <w:rPr>
          <w:i/>
          <w:sz w:val="32"/>
          <w:szCs w:val="32"/>
        </w:rPr>
      </w:pPr>
      <w:r>
        <w:rPr>
          <w:i/>
          <w:sz w:val="32"/>
          <w:szCs w:val="32"/>
        </w:rPr>
        <w:lastRenderedPageBreak/>
        <w:t>Старшая я группа(5- 6лет</w:t>
      </w:r>
      <w:r w:rsidRPr="009062B1">
        <w:rPr>
          <w:i/>
          <w:sz w:val="32"/>
          <w:szCs w:val="32"/>
        </w:rPr>
        <w:t>)</w:t>
      </w:r>
    </w:p>
    <w:p w:rsidR="00AF3D87" w:rsidRDefault="00AF3D87" w:rsidP="00AF3D87">
      <w:pPr>
        <w:pStyle w:val="20"/>
        <w:shd w:val="clear" w:color="auto" w:fill="auto"/>
        <w:ind w:left="40" w:right="40" w:firstLine="668"/>
        <w:rPr>
          <w:sz w:val="28"/>
          <w:szCs w:val="28"/>
        </w:rPr>
      </w:pPr>
      <w:r w:rsidRPr="00866916">
        <w:rPr>
          <w:sz w:val="28"/>
          <w:szCs w:val="28"/>
        </w:rPr>
        <w:t>Примерная общеобразовательная программа дошкольного образования «От рождения до школы»/ под ред. Н.Е. Вераксы, Т.С. Комаровой, М.А. Василье</w:t>
      </w:r>
      <w:r>
        <w:rPr>
          <w:sz w:val="28"/>
          <w:szCs w:val="28"/>
        </w:rPr>
        <w:t>вой. — М.: МОЗАИКА-СИНТЕЗ, 2014</w:t>
      </w:r>
      <w:r w:rsidRPr="00866916">
        <w:rPr>
          <w:sz w:val="28"/>
          <w:szCs w:val="28"/>
        </w:rPr>
        <w:t xml:space="preserve">. </w:t>
      </w:r>
    </w:p>
    <w:tbl>
      <w:tblPr>
        <w:tblStyle w:val="a3"/>
        <w:tblW w:w="0" w:type="auto"/>
        <w:tblLook w:val="04A0"/>
      </w:tblPr>
      <w:tblGrid>
        <w:gridCol w:w="6709"/>
        <w:gridCol w:w="2579"/>
      </w:tblGrid>
      <w:tr w:rsidR="00AF3D87" w:rsidTr="00AF3D87">
        <w:tc>
          <w:tcPr>
            <w:tcW w:w="6912" w:type="dxa"/>
          </w:tcPr>
          <w:p w:rsidR="00AF3D87" w:rsidRDefault="00AF3D87" w:rsidP="00AF3D87">
            <w:pPr>
              <w:rPr>
                <w:sz w:val="28"/>
                <w:szCs w:val="28"/>
              </w:rPr>
            </w:pPr>
            <w:r>
              <w:rPr>
                <w:sz w:val="28"/>
                <w:szCs w:val="28"/>
              </w:rPr>
              <w:t xml:space="preserve">Формирование начальных представлений о здоровом образе жизни </w:t>
            </w:r>
          </w:p>
        </w:tc>
        <w:tc>
          <w:tcPr>
            <w:tcW w:w="2659" w:type="dxa"/>
          </w:tcPr>
          <w:p w:rsidR="00AF3D87" w:rsidRDefault="00460935" w:rsidP="00AF3D87">
            <w:pPr>
              <w:rPr>
                <w:sz w:val="28"/>
                <w:szCs w:val="28"/>
              </w:rPr>
            </w:pPr>
            <w:r>
              <w:rPr>
                <w:sz w:val="28"/>
                <w:szCs w:val="28"/>
              </w:rPr>
              <w:t>Стр 210</w:t>
            </w:r>
          </w:p>
        </w:tc>
      </w:tr>
      <w:tr w:rsidR="00AF3D87" w:rsidTr="00AF3D87">
        <w:tc>
          <w:tcPr>
            <w:tcW w:w="6912" w:type="dxa"/>
          </w:tcPr>
          <w:p w:rsidR="00AF3D87" w:rsidRDefault="00460935" w:rsidP="00AF3D87">
            <w:pPr>
              <w:rPr>
                <w:sz w:val="28"/>
                <w:szCs w:val="28"/>
              </w:rPr>
            </w:pPr>
            <w:r>
              <w:rPr>
                <w:sz w:val="28"/>
                <w:szCs w:val="28"/>
              </w:rPr>
              <w:t>Физическая культура</w:t>
            </w:r>
          </w:p>
        </w:tc>
        <w:tc>
          <w:tcPr>
            <w:tcW w:w="2659" w:type="dxa"/>
          </w:tcPr>
          <w:p w:rsidR="00AF3D87" w:rsidRDefault="00460935" w:rsidP="00AF3D87">
            <w:pPr>
              <w:rPr>
                <w:sz w:val="28"/>
                <w:szCs w:val="28"/>
              </w:rPr>
            </w:pPr>
            <w:r>
              <w:rPr>
                <w:sz w:val="28"/>
                <w:szCs w:val="28"/>
              </w:rPr>
              <w:t>Стр 213-214</w:t>
            </w:r>
          </w:p>
        </w:tc>
      </w:tr>
    </w:tbl>
    <w:p w:rsidR="00460935" w:rsidRDefault="00460935" w:rsidP="00460935">
      <w:pPr>
        <w:pStyle w:val="20"/>
        <w:shd w:val="clear" w:color="auto" w:fill="auto"/>
        <w:ind w:left="40" w:right="40" w:firstLine="668"/>
        <w:rPr>
          <w:sz w:val="28"/>
          <w:szCs w:val="28"/>
        </w:rPr>
      </w:pPr>
    </w:p>
    <w:p w:rsidR="00460935" w:rsidRPr="009062B1" w:rsidRDefault="00460935" w:rsidP="00460935">
      <w:pPr>
        <w:pStyle w:val="11"/>
        <w:keepNext/>
        <w:keepLines/>
        <w:shd w:val="clear" w:color="auto" w:fill="auto"/>
        <w:ind w:left="40" w:right="40"/>
        <w:rPr>
          <w:i/>
          <w:sz w:val="32"/>
          <w:szCs w:val="32"/>
        </w:rPr>
      </w:pPr>
      <w:r>
        <w:rPr>
          <w:i/>
          <w:sz w:val="32"/>
          <w:szCs w:val="32"/>
        </w:rPr>
        <w:t>Подготовительная к школе группа(6-7 лет</w:t>
      </w:r>
      <w:r w:rsidRPr="009062B1">
        <w:rPr>
          <w:i/>
          <w:sz w:val="32"/>
          <w:szCs w:val="32"/>
        </w:rPr>
        <w:t>)</w:t>
      </w:r>
    </w:p>
    <w:p w:rsidR="00460935" w:rsidRDefault="00460935" w:rsidP="00460935">
      <w:pPr>
        <w:pStyle w:val="20"/>
        <w:shd w:val="clear" w:color="auto" w:fill="auto"/>
        <w:ind w:left="40" w:right="40" w:firstLine="668"/>
        <w:rPr>
          <w:sz w:val="28"/>
          <w:szCs w:val="28"/>
        </w:rPr>
      </w:pPr>
      <w:r w:rsidRPr="00866916">
        <w:rPr>
          <w:sz w:val="28"/>
          <w:szCs w:val="28"/>
        </w:rPr>
        <w:t>Примерная общеобразовательная программа дошкольного образования «От рождения до школы»/ под ред. Н.Е. Вераксы, Т.С. Комаровой, М.А. Василье</w:t>
      </w:r>
      <w:r>
        <w:rPr>
          <w:sz w:val="28"/>
          <w:szCs w:val="28"/>
        </w:rPr>
        <w:t>вой. — М.: МОЗАИКА-СИНТЕЗ, 2014</w:t>
      </w:r>
      <w:r w:rsidRPr="00866916">
        <w:rPr>
          <w:sz w:val="28"/>
          <w:szCs w:val="28"/>
        </w:rPr>
        <w:t xml:space="preserve">. </w:t>
      </w:r>
    </w:p>
    <w:tbl>
      <w:tblPr>
        <w:tblStyle w:val="a3"/>
        <w:tblW w:w="0" w:type="auto"/>
        <w:tblLook w:val="04A0"/>
      </w:tblPr>
      <w:tblGrid>
        <w:gridCol w:w="6709"/>
        <w:gridCol w:w="2579"/>
      </w:tblGrid>
      <w:tr w:rsidR="00460935" w:rsidTr="00B23402">
        <w:tc>
          <w:tcPr>
            <w:tcW w:w="6912" w:type="dxa"/>
          </w:tcPr>
          <w:p w:rsidR="00460935" w:rsidRDefault="00460935" w:rsidP="00B23402">
            <w:pPr>
              <w:rPr>
                <w:sz w:val="28"/>
                <w:szCs w:val="28"/>
              </w:rPr>
            </w:pPr>
            <w:r>
              <w:rPr>
                <w:sz w:val="28"/>
                <w:szCs w:val="28"/>
              </w:rPr>
              <w:t xml:space="preserve">Формирование начальных представлений о здоровом образе жизни </w:t>
            </w:r>
          </w:p>
        </w:tc>
        <w:tc>
          <w:tcPr>
            <w:tcW w:w="2659" w:type="dxa"/>
          </w:tcPr>
          <w:p w:rsidR="00460935" w:rsidRDefault="00460935" w:rsidP="00B23402">
            <w:pPr>
              <w:rPr>
                <w:sz w:val="28"/>
                <w:szCs w:val="28"/>
              </w:rPr>
            </w:pPr>
            <w:r>
              <w:rPr>
                <w:sz w:val="28"/>
                <w:szCs w:val="28"/>
              </w:rPr>
              <w:t>Стр 210</w:t>
            </w:r>
          </w:p>
        </w:tc>
      </w:tr>
      <w:tr w:rsidR="00460935" w:rsidTr="00B23402">
        <w:tc>
          <w:tcPr>
            <w:tcW w:w="6912" w:type="dxa"/>
          </w:tcPr>
          <w:p w:rsidR="00460935" w:rsidRDefault="00460935" w:rsidP="00B23402">
            <w:pPr>
              <w:rPr>
                <w:sz w:val="28"/>
                <w:szCs w:val="28"/>
              </w:rPr>
            </w:pPr>
            <w:r>
              <w:rPr>
                <w:sz w:val="28"/>
                <w:szCs w:val="28"/>
              </w:rPr>
              <w:t>Физическая культура</w:t>
            </w:r>
          </w:p>
        </w:tc>
        <w:tc>
          <w:tcPr>
            <w:tcW w:w="2659" w:type="dxa"/>
          </w:tcPr>
          <w:p w:rsidR="00460935" w:rsidRDefault="00460935" w:rsidP="00B23402">
            <w:pPr>
              <w:rPr>
                <w:sz w:val="28"/>
                <w:szCs w:val="28"/>
              </w:rPr>
            </w:pPr>
            <w:r>
              <w:rPr>
                <w:sz w:val="28"/>
                <w:szCs w:val="28"/>
              </w:rPr>
              <w:t>Стр 214-215</w:t>
            </w:r>
          </w:p>
        </w:tc>
      </w:tr>
    </w:tbl>
    <w:p w:rsidR="00AF3D87" w:rsidRDefault="00AF3D87" w:rsidP="00AF3D87">
      <w:pPr>
        <w:pStyle w:val="30"/>
        <w:shd w:val="clear" w:color="auto" w:fill="auto"/>
        <w:ind w:left="40" w:right="20" w:firstLine="680"/>
        <w:jc w:val="both"/>
        <w:rPr>
          <w:sz w:val="28"/>
          <w:szCs w:val="28"/>
        </w:rPr>
      </w:pPr>
    </w:p>
    <w:p w:rsidR="00460935" w:rsidRPr="00AF3D87" w:rsidRDefault="00460935" w:rsidP="00AF3D87">
      <w:pPr>
        <w:pStyle w:val="30"/>
        <w:shd w:val="clear" w:color="auto" w:fill="auto"/>
        <w:ind w:left="40" w:right="20" w:firstLine="680"/>
        <w:jc w:val="both"/>
        <w:rPr>
          <w:sz w:val="28"/>
          <w:szCs w:val="28"/>
        </w:rPr>
      </w:pPr>
    </w:p>
    <w:p w:rsidR="00AF3D87" w:rsidRDefault="00AF3D87" w:rsidP="00CE438F">
      <w:pPr>
        <w:pStyle w:val="11"/>
        <w:keepNext/>
        <w:keepLines/>
        <w:numPr>
          <w:ilvl w:val="0"/>
          <w:numId w:val="11"/>
        </w:numPr>
        <w:shd w:val="clear" w:color="auto" w:fill="auto"/>
        <w:tabs>
          <w:tab w:val="left" w:pos="1398"/>
        </w:tabs>
        <w:ind w:left="40" w:right="20"/>
        <w:rPr>
          <w:b/>
          <w:sz w:val="32"/>
          <w:szCs w:val="32"/>
        </w:rPr>
      </w:pPr>
      <w:r w:rsidRPr="00AF3D87">
        <w:rPr>
          <w:b/>
          <w:sz w:val="32"/>
          <w:szCs w:val="32"/>
        </w:rPr>
        <w:t>Содержание образовательной области «Физическое развитие» (обязательная часть) представлены:</w:t>
      </w:r>
    </w:p>
    <w:p w:rsidR="00640E76" w:rsidRPr="00640E76" w:rsidRDefault="00640E76" w:rsidP="00434DC2">
      <w:pPr>
        <w:pStyle w:val="a5"/>
        <w:spacing w:after="100" w:line="240" w:lineRule="auto"/>
        <w:ind w:left="0" w:right="100"/>
        <w:jc w:val="both"/>
        <w:rPr>
          <w:rFonts w:ascii="Times New Roman" w:hAnsi="Times New Roman"/>
          <w:sz w:val="28"/>
          <w:szCs w:val="28"/>
        </w:rPr>
      </w:pPr>
      <w:r w:rsidRPr="00640E76">
        <w:rPr>
          <w:rFonts w:ascii="Times New Roman" w:hAnsi="Times New Roman"/>
          <w:sz w:val="28"/>
          <w:szCs w:val="28"/>
        </w:rPr>
        <w:t xml:space="preserve">- Программа «От рождения  до школы» под редакцией Н.Е. Вераксы, Т.С. Комаровой, А.М. Васильевой </w:t>
      </w:r>
    </w:p>
    <w:p w:rsidR="00640E76" w:rsidRPr="00640E76" w:rsidRDefault="00640E76" w:rsidP="00434DC2">
      <w:pPr>
        <w:pStyle w:val="a5"/>
        <w:spacing w:after="0" w:line="240" w:lineRule="auto"/>
        <w:ind w:left="0" w:right="100"/>
        <w:jc w:val="both"/>
        <w:rPr>
          <w:rFonts w:ascii="Times New Roman" w:hAnsi="Times New Roman"/>
          <w:sz w:val="28"/>
          <w:szCs w:val="28"/>
        </w:rPr>
      </w:pPr>
      <w:r w:rsidRPr="00640E76">
        <w:rPr>
          <w:rFonts w:ascii="Times New Roman" w:hAnsi="Times New Roman"/>
          <w:sz w:val="28"/>
          <w:szCs w:val="28"/>
        </w:rPr>
        <w:t>- М. Л. Лазарев. Оздоровительно – развивающая программа «Здравствуй». Москва, 2004;</w:t>
      </w:r>
    </w:p>
    <w:p w:rsidR="00640E76" w:rsidRPr="00640E76" w:rsidRDefault="00640E76" w:rsidP="00434DC2">
      <w:pPr>
        <w:pStyle w:val="a5"/>
        <w:spacing w:after="0" w:line="240" w:lineRule="auto"/>
        <w:ind w:left="0"/>
        <w:jc w:val="both"/>
        <w:rPr>
          <w:rFonts w:ascii="Times New Roman" w:hAnsi="Times New Roman"/>
          <w:sz w:val="28"/>
          <w:szCs w:val="28"/>
        </w:rPr>
      </w:pPr>
      <w:r w:rsidRPr="00640E76">
        <w:rPr>
          <w:rFonts w:ascii="Times New Roman" w:hAnsi="Times New Roman"/>
          <w:sz w:val="28"/>
          <w:szCs w:val="28"/>
        </w:rPr>
        <w:t>- Н.И.Бочарова. Физическая культура дошкольника в ДОУ (программно – методическое пособие). Москва, 2007;</w:t>
      </w:r>
    </w:p>
    <w:p w:rsidR="00640E76" w:rsidRPr="00640E76" w:rsidRDefault="00640E76" w:rsidP="00434DC2">
      <w:pPr>
        <w:pStyle w:val="a5"/>
        <w:spacing w:after="0" w:line="240" w:lineRule="auto"/>
        <w:ind w:left="0"/>
        <w:jc w:val="both"/>
        <w:rPr>
          <w:rFonts w:ascii="Times New Roman" w:hAnsi="Times New Roman"/>
          <w:sz w:val="28"/>
          <w:szCs w:val="28"/>
        </w:rPr>
      </w:pPr>
      <w:r w:rsidRPr="00640E76">
        <w:rPr>
          <w:rFonts w:ascii="Times New Roman" w:hAnsi="Times New Roman"/>
          <w:sz w:val="28"/>
          <w:szCs w:val="28"/>
        </w:rPr>
        <w:t>- В.А.Шишкина. Движение + движение.  Москва, 1992;</w:t>
      </w:r>
    </w:p>
    <w:p w:rsidR="00640E76" w:rsidRPr="00640E76" w:rsidRDefault="00640E76" w:rsidP="00434DC2">
      <w:pPr>
        <w:pStyle w:val="a5"/>
        <w:spacing w:after="0" w:line="240" w:lineRule="auto"/>
        <w:ind w:left="0"/>
        <w:jc w:val="both"/>
        <w:rPr>
          <w:rFonts w:ascii="Times New Roman" w:hAnsi="Times New Roman"/>
          <w:sz w:val="28"/>
          <w:szCs w:val="28"/>
        </w:rPr>
      </w:pPr>
      <w:r w:rsidRPr="00640E76">
        <w:rPr>
          <w:rFonts w:ascii="Times New Roman" w:hAnsi="Times New Roman"/>
          <w:sz w:val="28"/>
          <w:szCs w:val="28"/>
        </w:rPr>
        <w:t>- В.А.Шишкина, М.В.Мащенко. Какая физкультура нужна дошкольнику?  Москва, 1999;</w:t>
      </w:r>
    </w:p>
    <w:p w:rsidR="00640E76" w:rsidRPr="00640E76" w:rsidRDefault="00640E76" w:rsidP="00434DC2">
      <w:pPr>
        <w:pStyle w:val="a5"/>
        <w:spacing w:after="0" w:line="240" w:lineRule="auto"/>
        <w:ind w:left="0"/>
        <w:jc w:val="both"/>
        <w:rPr>
          <w:rFonts w:ascii="Times New Roman" w:hAnsi="Times New Roman"/>
          <w:sz w:val="28"/>
          <w:szCs w:val="28"/>
        </w:rPr>
      </w:pPr>
      <w:r w:rsidRPr="00640E76">
        <w:rPr>
          <w:rFonts w:ascii="Times New Roman" w:hAnsi="Times New Roman"/>
          <w:sz w:val="28"/>
          <w:szCs w:val="28"/>
        </w:rPr>
        <w:t>- Н. Е. Вавилова. Развивайте у дошкольников ловкость, силу, выносливость. Москва, 1981</w:t>
      </w:r>
    </w:p>
    <w:p w:rsidR="00640E76" w:rsidRPr="00640E76" w:rsidRDefault="00640E76" w:rsidP="00434DC2">
      <w:pPr>
        <w:pStyle w:val="a5"/>
        <w:spacing w:after="0" w:line="240" w:lineRule="auto"/>
        <w:ind w:left="0"/>
        <w:jc w:val="both"/>
        <w:rPr>
          <w:rFonts w:ascii="Times New Roman" w:hAnsi="Times New Roman"/>
          <w:sz w:val="28"/>
          <w:szCs w:val="28"/>
        </w:rPr>
      </w:pPr>
      <w:r w:rsidRPr="00640E76">
        <w:rPr>
          <w:rFonts w:ascii="Times New Roman" w:hAnsi="Times New Roman"/>
          <w:sz w:val="28"/>
          <w:szCs w:val="28"/>
        </w:rPr>
        <w:t>- Н. Е. Вавилова. Развитие основных движений у детей 3-7 лет (система работы).  Москва, 2007;</w:t>
      </w:r>
    </w:p>
    <w:p w:rsidR="00640E76" w:rsidRPr="00640E76" w:rsidRDefault="00640E76" w:rsidP="00434DC2">
      <w:pPr>
        <w:pStyle w:val="a5"/>
        <w:spacing w:after="0" w:line="240" w:lineRule="auto"/>
        <w:ind w:left="0"/>
        <w:jc w:val="both"/>
        <w:rPr>
          <w:rFonts w:ascii="Times New Roman" w:hAnsi="Times New Roman"/>
          <w:sz w:val="28"/>
          <w:szCs w:val="28"/>
        </w:rPr>
      </w:pPr>
      <w:r w:rsidRPr="00640E76">
        <w:rPr>
          <w:rFonts w:ascii="Times New Roman" w:hAnsi="Times New Roman"/>
          <w:sz w:val="28"/>
          <w:szCs w:val="28"/>
        </w:rPr>
        <w:t>- М. А. Рунова. Радость в движении.  Москва, 2004;</w:t>
      </w:r>
    </w:p>
    <w:p w:rsidR="00640E76" w:rsidRPr="00640E76" w:rsidRDefault="00640E76" w:rsidP="00434DC2">
      <w:pPr>
        <w:pStyle w:val="a5"/>
        <w:spacing w:after="0" w:line="240" w:lineRule="auto"/>
        <w:ind w:left="0"/>
        <w:jc w:val="both"/>
        <w:rPr>
          <w:rFonts w:ascii="Times New Roman" w:hAnsi="Times New Roman"/>
          <w:sz w:val="28"/>
          <w:szCs w:val="28"/>
        </w:rPr>
      </w:pPr>
      <w:r w:rsidRPr="00640E76">
        <w:rPr>
          <w:rFonts w:ascii="Times New Roman" w:hAnsi="Times New Roman"/>
          <w:sz w:val="28"/>
          <w:szCs w:val="28"/>
        </w:rPr>
        <w:t xml:space="preserve">- В.Т.Кудрявцев, Б.Б.Егоров. Развивающая педагогика оздоровления (программно – методическое пособие). Москва, 2000; </w:t>
      </w:r>
    </w:p>
    <w:p w:rsidR="00640E76" w:rsidRPr="00640E76" w:rsidRDefault="00640E76" w:rsidP="00434DC2">
      <w:pPr>
        <w:pStyle w:val="a5"/>
        <w:spacing w:after="0" w:line="240" w:lineRule="auto"/>
        <w:ind w:left="0"/>
        <w:jc w:val="both"/>
        <w:rPr>
          <w:rFonts w:ascii="Times New Roman" w:hAnsi="Times New Roman"/>
          <w:sz w:val="28"/>
          <w:szCs w:val="28"/>
        </w:rPr>
      </w:pPr>
      <w:r w:rsidRPr="00640E76">
        <w:rPr>
          <w:rFonts w:ascii="Times New Roman" w:hAnsi="Times New Roman"/>
          <w:sz w:val="28"/>
          <w:szCs w:val="28"/>
        </w:rPr>
        <w:t>- Т.Г.Анисимова, Е.Б.Савинова. Физическое развитие детей 5-7 лет. Волгоград,  2009;</w:t>
      </w:r>
    </w:p>
    <w:p w:rsidR="00640E76" w:rsidRPr="00640E76" w:rsidRDefault="00640E76" w:rsidP="00434DC2">
      <w:pPr>
        <w:pStyle w:val="a5"/>
        <w:spacing w:after="0" w:line="240" w:lineRule="auto"/>
        <w:ind w:left="0"/>
        <w:jc w:val="both"/>
        <w:rPr>
          <w:rFonts w:ascii="Times New Roman" w:hAnsi="Times New Roman"/>
          <w:sz w:val="28"/>
          <w:szCs w:val="28"/>
        </w:rPr>
      </w:pPr>
      <w:r w:rsidRPr="00640E76">
        <w:rPr>
          <w:rFonts w:ascii="Times New Roman" w:hAnsi="Times New Roman"/>
          <w:sz w:val="28"/>
          <w:szCs w:val="28"/>
        </w:rPr>
        <w:t>- З.М.Богуславская, Е.О.Смирнова. Развивающие игры для детей младшего дошкольного возраста. Москва, 1991;</w:t>
      </w:r>
    </w:p>
    <w:p w:rsidR="00640E76" w:rsidRPr="00640E76" w:rsidRDefault="00640E76" w:rsidP="00434DC2">
      <w:pPr>
        <w:pStyle w:val="a5"/>
        <w:spacing w:after="0" w:line="240" w:lineRule="auto"/>
        <w:ind w:left="0"/>
        <w:jc w:val="both"/>
        <w:rPr>
          <w:rFonts w:ascii="Times New Roman" w:hAnsi="Times New Roman"/>
          <w:sz w:val="28"/>
          <w:szCs w:val="28"/>
        </w:rPr>
      </w:pPr>
      <w:r w:rsidRPr="00640E76">
        <w:rPr>
          <w:rFonts w:ascii="Times New Roman" w:hAnsi="Times New Roman"/>
          <w:sz w:val="28"/>
          <w:szCs w:val="28"/>
        </w:rPr>
        <w:t>- А.Э.Адашкявичене. Спортивные игры и упражнения в детском саду.  Москва, 1992</w:t>
      </w:r>
    </w:p>
    <w:p w:rsidR="00640E76" w:rsidRPr="00640E76" w:rsidRDefault="00640E76" w:rsidP="00434DC2">
      <w:pPr>
        <w:pStyle w:val="a5"/>
        <w:spacing w:after="0" w:line="240" w:lineRule="auto"/>
        <w:ind w:left="0"/>
        <w:jc w:val="both"/>
        <w:rPr>
          <w:rFonts w:ascii="Times New Roman" w:hAnsi="Times New Roman"/>
          <w:sz w:val="28"/>
          <w:szCs w:val="28"/>
        </w:rPr>
      </w:pPr>
      <w:r w:rsidRPr="00640E76">
        <w:rPr>
          <w:rFonts w:ascii="Times New Roman" w:hAnsi="Times New Roman"/>
          <w:sz w:val="28"/>
          <w:szCs w:val="28"/>
        </w:rPr>
        <w:t>- О.В.Узорова, Е.А.Нефедова. Игры с пальчиками. Москва, 2006;</w:t>
      </w:r>
    </w:p>
    <w:p w:rsidR="00640E76" w:rsidRPr="00640E76" w:rsidRDefault="00640E76" w:rsidP="00434DC2">
      <w:pPr>
        <w:pStyle w:val="a5"/>
        <w:spacing w:after="0" w:line="240" w:lineRule="auto"/>
        <w:ind w:left="0"/>
        <w:jc w:val="both"/>
        <w:rPr>
          <w:rFonts w:ascii="Times New Roman" w:hAnsi="Times New Roman"/>
          <w:sz w:val="28"/>
          <w:szCs w:val="28"/>
        </w:rPr>
      </w:pPr>
      <w:r w:rsidRPr="00640E76">
        <w:rPr>
          <w:rFonts w:ascii="Times New Roman" w:hAnsi="Times New Roman"/>
          <w:sz w:val="28"/>
          <w:szCs w:val="28"/>
        </w:rPr>
        <w:t>- Т.И.Дмитриенко. Спортивные упражнения и игры для детей дошкольного возраста. Москва, 1993;</w:t>
      </w:r>
    </w:p>
    <w:p w:rsidR="00640E76" w:rsidRPr="00640E76" w:rsidRDefault="00640E76" w:rsidP="00434DC2">
      <w:pPr>
        <w:pStyle w:val="a5"/>
        <w:spacing w:after="0" w:line="240" w:lineRule="auto"/>
        <w:ind w:left="0"/>
        <w:jc w:val="both"/>
        <w:rPr>
          <w:rFonts w:ascii="Times New Roman" w:hAnsi="Times New Roman"/>
          <w:sz w:val="28"/>
          <w:szCs w:val="28"/>
        </w:rPr>
      </w:pPr>
      <w:r w:rsidRPr="00640E76">
        <w:rPr>
          <w:rFonts w:ascii="Times New Roman" w:hAnsi="Times New Roman"/>
          <w:sz w:val="28"/>
          <w:szCs w:val="28"/>
        </w:rPr>
        <w:t>- Г.Н.Гришина. Игры для детей на все времена.  Москва, 2008;</w:t>
      </w:r>
    </w:p>
    <w:p w:rsidR="00640E76" w:rsidRPr="00640E76" w:rsidRDefault="00640E76" w:rsidP="00434DC2">
      <w:pPr>
        <w:pStyle w:val="a5"/>
        <w:spacing w:after="0" w:line="240" w:lineRule="auto"/>
        <w:ind w:left="0"/>
        <w:jc w:val="both"/>
        <w:rPr>
          <w:rFonts w:ascii="Times New Roman" w:hAnsi="Times New Roman"/>
          <w:sz w:val="28"/>
          <w:szCs w:val="28"/>
        </w:rPr>
      </w:pPr>
      <w:r w:rsidRPr="00640E76">
        <w:rPr>
          <w:rFonts w:ascii="Times New Roman" w:hAnsi="Times New Roman"/>
          <w:sz w:val="28"/>
          <w:szCs w:val="28"/>
        </w:rPr>
        <w:lastRenderedPageBreak/>
        <w:t>- Т.И.Осокина, Е.А.Тимофеева, Л.С.Фурмина. Игры и развлечения детей на воздухе.  Москва, 1983;</w:t>
      </w:r>
    </w:p>
    <w:p w:rsidR="00640E76" w:rsidRPr="00640E76" w:rsidRDefault="00640E76" w:rsidP="00434DC2">
      <w:pPr>
        <w:pStyle w:val="a5"/>
        <w:spacing w:after="0" w:line="240" w:lineRule="auto"/>
        <w:ind w:left="0"/>
        <w:jc w:val="both"/>
        <w:rPr>
          <w:rFonts w:ascii="Times New Roman" w:hAnsi="Times New Roman"/>
          <w:sz w:val="28"/>
          <w:szCs w:val="28"/>
        </w:rPr>
      </w:pPr>
      <w:r w:rsidRPr="00640E76">
        <w:rPr>
          <w:rFonts w:ascii="Times New Roman" w:hAnsi="Times New Roman"/>
          <w:sz w:val="28"/>
          <w:szCs w:val="28"/>
        </w:rPr>
        <w:t>- А.С.Галанова. Игры, которые лечат (для детей от 5 до 7 лет).  Москва,  2005;</w:t>
      </w:r>
    </w:p>
    <w:p w:rsidR="00640E76" w:rsidRPr="00640E76" w:rsidRDefault="00640E76" w:rsidP="00434DC2">
      <w:pPr>
        <w:pStyle w:val="a5"/>
        <w:spacing w:after="0" w:line="240" w:lineRule="auto"/>
        <w:ind w:left="0"/>
        <w:jc w:val="both"/>
        <w:rPr>
          <w:rFonts w:ascii="Times New Roman" w:hAnsi="Times New Roman"/>
          <w:sz w:val="28"/>
          <w:szCs w:val="28"/>
        </w:rPr>
      </w:pPr>
      <w:r w:rsidRPr="00640E76">
        <w:rPr>
          <w:rFonts w:ascii="Times New Roman" w:hAnsi="Times New Roman"/>
          <w:sz w:val="28"/>
          <w:szCs w:val="28"/>
        </w:rPr>
        <w:t>- Т.Г.Карепова Формирование здорового образа жизни у дошкольников.  Волгоград,  2011;</w:t>
      </w:r>
    </w:p>
    <w:p w:rsidR="00640E76" w:rsidRPr="00640E76" w:rsidRDefault="00640E76" w:rsidP="00434DC2">
      <w:pPr>
        <w:pStyle w:val="a5"/>
        <w:spacing w:after="0" w:line="240" w:lineRule="auto"/>
        <w:ind w:left="0"/>
        <w:jc w:val="both"/>
        <w:rPr>
          <w:rFonts w:ascii="Times New Roman" w:hAnsi="Times New Roman"/>
          <w:sz w:val="28"/>
          <w:szCs w:val="28"/>
        </w:rPr>
      </w:pPr>
      <w:r w:rsidRPr="00640E76">
        <w:rPr>
          <w:rFonts w:ascii="Times New Roman" w:hAnsi="Times New Roman"/>
          <w:sz w:val="28"/>
          <w:szCs w:val="28"/>
        </w:rPr>
        <w:t>- П.П.Буцинская, В.И.Васюкова, Г.П.Лескова. Общеразвивающие упражнения в детском саду. Москва, 1990;</w:t>
      </w:r>
    </w:p>
    <w:p w:rsidR="00640E76" w:rsidRPr="00640E76" w:rsidRDefault="00640E76" w:rsidP="00434DC2">
      <w:pPr>
        <w:pStyle w:val="a5"/>
        <w:spacing w:after="0" w:line="240" w:lineRule="auto"/>
        <w:ind w:left="0"/>
        <w:jc w:val="both"/>
        <w:rPr>
          <w:rFonts w:ascii="Times New Roman" w:hAnsi="Times New Roman"/>
          <w:sz w:val="28"/>
          <w:szCs w:val="28"/>
        </w:rPr>
      </w:pPr>
      <w:r w:rsidRPr="00640E76">
        <w:rPr>
          <w:rFonts w:ascii="Times New Roman" w:hAnsi="Times New Roman"/>
          <w:sz w:val="28"/>
          <w:szCs w:val="28"/>
        </w:rPr>
        <w:t>- Е.А.Сочеванова. Комплексы утренней гимнастики   (для детей 3-4 лет).  Санкт-Петербург, 2006;</w:t>
      </w:r>
    </w:p>
    <w:p w:rsidR="00640E76" w:rsidRPr="00640E76" w:rsidRDefault="00640E76" w:rsidP="00434DC2">
      <w:pPr>
        <w:pStyle w:val="a5"/>
        <w:spacing w:after="0" w:line="240" w:lineRule="auto"/>
        <w:ind w:left="0"/>
        <w:jc w:val="both"/>
        <w:rPr>
          <w:rFonts w:ascii="Times New Roman" w:hAnsi="Times New Roman"/>
          <w:sz w:val="28"/>
          <w:szCs w:val="28"/>
        </w:rPr>
      </w:pPr>
      <w:r w:rsidRPr="00640E76">
        <w:rPr>
          <w:rFonts w:ascii="Times New Roman" w:hAnsi="Times New Roman"/>
          <w:sz w:val="28"/>
          <w:szCs w:val="28"/>
        </w:rPr>
        <w:t>- Т.Е.Харченко. Утренняя гимнастика в детском саду   (для детей 2-3 лет). Москва, 2009;</w:t>
      </w:r>
    </w:p>
    <w:p w:rsidR="00640E76" w:rsidRPr="00640E76" w:rsidRDefault="00640E76" w:rsidP="00434DC2">
      <w:pPr>
        <w:pStyle w:val="a5"/>
        <w:spacing w:after="0" w:line="240" w:lineRule="auto"/>
        <w:ind w:left="0"/>
        <w:jc w:val="both"/>
        <w:rPr>
          <w:rFonts w:ascii="Times New Roman" w:hAnsi="Times New Roman"/>
          <w:sz w:val="28"/>
          <w:szCs w:val="28"/>
        </w:rPr>
      </w:pPr>
      <w:r w:rsidRPr="00640E76">
        <w:rPr>
          <w:rFonts w:ascii="Times New Roman" w:hAnsi="Times New Roman"/>
          <w:sz w:val="28"/>
          <w:szCs w:val="28"/>
        </w:rPr>
        <w:t>- Т.Е.Харченко. Утренняя гимнастика в детском саду  (для детей 5-7 лет). Москва, 2008;</w:t>
      </w:r>
    </w:p>
    <w:p w:rsidR="00640E76" w:rsidRPr="00640E76" w:rsidRDefault="00640E76" w:rsidP="00434DC2">
      <w:pPr>
        <w:pStyle w:val="a5"/>
        <w:spacing w:after="0" w:line="240" w:lineRule="auto"/>
        <w:ind w:left="0"/>
        <w:jc w:val="both"/>
        <w:rPr>
          <w:rFonts w:ascii="Times New Roman" w:hAnsi="Times New Roman"/>
          <w:sz w:val="28"/>
          <w:szCs w:val="28"/>
        </w:rPr>
      </w:pPr>
      <w:r w:rsidRPr="00640E76">
        <w:rPr>
          <w:rFonts w:ascii="Times New Roman" w:hAnsi="Times New Roman"/>
          <w:sz w:val="28"/>
          <w:szCs w:val="28"/>
        </w:rPr>
        <w:t>- Л.И.Пензулаева. Физкультурные занятия с детьми 3-4 лет. Москва, 2009;</w:t>
      </w:r>
    </w:p>
    <w:p w:rsidR="00640E76" w:rsidRPr="00640E76" w:rsidRDefault="00640E76" w:rsidP="00434DC2">
      <w:pPr>
        <w:spacing w:after="0" w:line="240" w:lineRule="auto"/>
        <w:jc w:val="both"/>
        <w:rPr>
          <w:rFonts w:ascii="Times New Roman" w:hAnsi="Times New Roman"/>
          <w:sz w:val="28"/>
          <w:szCs w:val="28"/>
        </w:rPr>
      </w:pPr>
    </w:p>
    <w:p w:rsidR="00640E76" w:rsidRPr="00640E76" w:rsidRDefault="00640E76" w:rsidP="00434DC2">
      <w:pPr>
        <w:pStyle w:val="a5"/>
        <w:spacing w:after="0" w:line="240" w:lineRule="auto"/>
        <w:ind w:left="0"/>
        <w:jc w:val="both"/>
        <w:rPr>
          <w:rFonts w:ascii="Times New Roman" w:hAnsi="Times New Roman"/>
          <w:sz w:val="28"/>
          <w:szCs w:val="28"/>
        </w:rPr>
      </w:pPr>
      <w:r w:rsidRPr="00640E76">
        <w:rPr>
          <w:rFonts w:ascii="Times New Roman" w:hAnsi="Times New Roman"/>
          <w:sz w:val="28"/>
          <w:szCs w:val="28"/>
        </w:rPr>
        <w:t>- Л.И.Пензулаева. Физкультурные занятия в детском саду (средняя группа).  Москва, 2009;</w:t>
      </w:r>
    </w:p>
    <w:p w:rsidR="00640E76" w:rsidRPr="00640E76" w:rsidRDefault="00640E76" w:rsidP="00434DC2">
      <w:pPr>
        <w:pStyle w:val="a5"/>
        <w:spacing w:after="0" w:line="240" w:lineRule="auto"/>
        <w:ind w:left="0"/>
        <w:jc w:val="both"/>
        <w:rPr>
          <w:rFonts w:ascii="Times New Roman" w:hAnsi="Times New Roman"/>
          <w:sz w:val="28"/>
          <w:szCs w:val="28"/>
        </w:rPr>
      </w:pPr>
      <w:r w:rsidRPr="00640E76">
        <w:rPr>
          <w:rFonts w:ascii="Times New Roman" w:hAnsi="Times New Roman"/>
          <w:sz w:val="28"/>
          <w:szCs w:val="28"/>
        </w:rPr>
        <w:t>- Л.И.Пензулаева. Физкультурные занятия в детском саду (старшая группа).  Москва, 2009;</w:t>
      </w:r>
    </w:p>
    <w:p w:rsidR="00640E76" w:rsidRPr="00640E76" w:rsidRDefault="00640E76" w:rsidP="00434DC2">
      <w:pPr>
        <w:pStyle w:val="a5"/>
        <w:spacing w:after="0" w:line="240" w:lineRule="auto"/>
        <w:ind w:left="0"/>
        <w:jc w:val="both"/>
        <w:rPr>
          <w:rFonts w:ascii="Times New Roman" w:hAnsi="Times New Roman"/>
          <w:sz w:val="28"/>
          <w:szCs w:val="28"/>
        </w:rPr>
      </w:pPr>
      <w:r w:rsidRPr="00640E76">
        <w:rPr>
          <w:rFonts w:ascii="Times New Roman" w:hAnsi="Times New Roman"/>
          <w:sz w:val="28"/>
          <w:szCs w:val="28"/>
        </w:rPr>
        <w:t>- О.М.Литвинова. Физкультурные занятия в детском саду.  Ростов-на-Дону, 2002;</w:t>
      </w:r>
    </w:p>
    <w:p w:rsidR="00640E76" w:rsidRPr="00640E76" w:rsidRDefault="00640E76" w:rsidP="00434DC2">
      <w:pPr>
        <w:pStyle w:val="a5"/>
        <w:spacing w:after="0" w:line="240" w:lineRule="auto"/>
        <w:ind w:left="0"/>
        <w:jc w:val="both"/>
        <w:rPr>
          <w:rFonts w:ascii="Times New Roman" w:hAnsi="Times New Roman"/>
          <w:sz w:val="28"/>
          <w:szCs w:val="28"/>
        </w:rPr>
      </w:pPr>
      <w:r w:rsidRPr="00640E76">
        <w:rPr>
          <w:rFonts w:ascii="Times New Roman" w:hAnsi="Times New Roman"/>
          <w:sz w:val="28"/>
          <w:szCs w:val="28"/>
        </w:rPr>
        <w:t>- М. Ф. Литвинова. Русские народные подвижные игры. Москва, 1986</w:t>
      </w:r>
    </w:p>
    <w:p w:rsidR="00AF3D87" w:rsidRPr="00AF3D87" w:rsidRDefault="00AF3D87" w:rsidP="00434DC2">
      <w:pPr>
        <w:pStyle w:val="11"/>
        <w:keepNext/>
        <w:keepLines/>
        <w:shd w:val="clear" w:color="auto" w:fill="auto"/>
        <w:tabs>
          <w:tab w:val="left" w:pos="1398"/>
        </w:tabs>
        <w:ind w:right="20"/>
        <w:jc w:val="both"/>
        <w:rPr>
          <w:b/>
          <w:sz w:val="32"/>
          <w:szCs w:val="32"/>
        </w:rPr>
      </w:pPr>
    </w:p>
    <w:p w:rsidR="00AF3D87" w:rsidRPr="00C2473E" w:rsidRDefault="00AF3D87" w:rsidP="00E430C5">
      <w:pPr>
        <w:pStyle w:val="11"/>
        <w:keepNext/>
        <w:keepLines/>
        <w:numPr>
          <w:ilvl w:val="0"/>
          <w:numId w:val="11"/>
        </w:numPr>
        <w:shd w:val="clear" w:color="auto" w:fill="auto"/>
        <w:tabs>
          <w:tab w:val="left" w:pos="1130"/>
        </w:tabs>
        <w:ind w:left="40" w:right="20"/>
        <w:jc w:val="left"/>
        <w:rPr>
          <w:b/>
          <w:sz w:val="32"/>
          <w:szCs w:val="32"/>
        </w:rPr>
      </w:pPr>
      <w:r w:rsidRPr="00C2473E">
        <w:rPr>
          <w:b/>
          <w:sz w:val="32"/>
          <w:szCs w:val="32"/>
        </w:rPr>
        <w:t>Физкультурно - оздоровительная работа (часть, формируемая участниками образовательных отношений):</w:t>
      </w:r>
    </w:p>
    <w:p w:rsidR="000A0E7B" w:rsidRPr="000A0E7B" w:rsidRDefault="000A0E7B" w:rsidP="000A0E7B">
      <w:pPr>
        <w:pStyle w:val="11"/>
        <w:keepNext/>
        <w:keepLines/>
        <w:shd w:val="clear" w:color="auto" w:fill="auto"/>
        <w:tabs>
          <w:tab w:val="left" w:pos="1130"/>
        </w:tabs>
        <w:ind w:right="20"/>
        <w:jc w:val="both"/>
        <w:rPr>
          <w:sz w:val="28"/>
          <w:szCs w:val="28"/>
        </w:rPr>
      </w:pPr>
    </w:p>
    <w:p w:rsidR="000A0E7B" w:rsidRPr="004F04F4" w:rsidRDefault="00C2473E" w:rsidP="000A0E7B">
      <w:pPr>
        <w:spacing w:after="0"/>
        <w:jc w:val="center"/>
        <w:rPr>
          <w:rFonts w:ascii="Times New Roman" w:eastAsia="Times New Roman" w:hAnsi="Times New Roman" w:cs="Times New Roman"/>
          <w:i/>
          <w:color w:val="000000"/>
          <w:spacing w:val="-14"/>
          <w:sz w:val="32"/>
          <w:szCs w:val="32"/>
        </w:rPr>
      </w:pPr>
      <w:r>
        <w:rPr>
          <w:rFonts w:ascii="Times New Roman" w:eastAsia="Times New Roman" w:hAnsi="Times New Roman" w:cs="Times New Roman"/>
          <w:i/>
          <w:color w:val="000000"/>
          <w:spacing w:val="-14"/>
          <w:sz w:val="32"/>
          <w:szCs w:val="32"/>
        </w:rPr>
        <w:t>О</w:t>
      </w:r>
      <w:r w:rsidR="000A0E7B" w:rsidRPr="004F04F4">
        <w:rPr>
          <w:rFonts w:ascii="Times New Roman" w:eastAsia="Times New Roman" w:hAnsi="Times New Roman" w:cs="Times New Roman"/>
          <w:i/>
          <w:color w:val="000000"/>
          <w:spacing w:val="-14"/>
          <w:sz w:val="32"/>
          <w:szCs w:val="32"/>
        </w:rPr>
        <w:t>рганизация системы физкультурно-оздоровительной работы</w:t>
      </w:r>
    </w:p>
    <w:tbl>
      <w:tblPr>
        <w:tblpPr w:leftFromText="180" w:rightFromText="180" w:vertAnchor="text" w:horzAnchor="page" w:tblpX="1357" w:tblpY="27"/>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59"/>
        <w:gridCol w:w="29"/>
        <w:gridCol w:w="3008"/>
        <w:gridCol w:w="1462"/>
        <w:gridCol w:w="1564"/>
        <w:gridCol w:w="2947"/>
      </w:tblGrid>
      <w:tr w:rsidR="000A0E7B" w:rsidRPr="008E55ED" w:rsidTr="00E430C5">
        <w:trPr>
          <w:trHeight w:hRule="exact" w:val="765"/>
        </w:trPr>
        <w:tc>
          <w:tcPr>
            <w:tcW w:w="588" w:type="dxa"/>
            <w:gridSpan w:val="2"/>
            <w:shd w:val="clear" w:color="auto" w:fill="FFFFFF"/>
          </w:tcPr>
          <w:p w:rsidR="000A0E7B" w:rsidRPr="008E55ED" w:rsidRDefault="000A0E7B" w:rsidP="004D21DE">
            <w:pPr>
              <w:shd w:val="clear" w:color="auto" w:fill="FFFFFF"/>
              <w:spacing w:after="0" w:line="240" w:lineRule="auto"/>
              <w:ind w:left="96" w:hanging="7"/>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 </w:t>
            </w:r>
            <w:r w:rsidRPr="008E55ED">
              <w:rPr>
                <w:rFonts w:ascii="Times New Roman" w:eastAsia="Times New Roman" w:hAnsi="Times New Roman" w:cs="Times New Roman"/>
                <w:spacing w:val="-9"/>
                <w:sz w:val="28"/>
                <w:szCs w:val="28"/>
              </w:rPr>
              <w:t>п/п</w:t>
            </w:r>
          </w:p>
        </w:tc>
        <w:tc>
          <w:tcPr>
            <w:tcW w:w="3007" w:type="dxa"/>
            <w:shd w:val="clear" w:color="auto" w:fill="FFFFFF"/>
          </w:tcPr>
          <w:p w:rsidR="000A0E7B" w:rsidRPr="008E55ED" w:rsidRDefault="000A0E7B" w:rsidP="004D21DE">
            <w:pPr>
              <w:shd w:val="clear" w:color="auto" w:fill="FFFFFF"/>
              <w:spacing w:after="0" w:line="240" w:lineRule="auto"/>
              <w:ind w:left="725"/>
              <w:jc w:val="center"/>
              <w:rPr>
                <w:rFonts w:ascii="Times New Roman" w:eastAsia="Times New Roman" w:hAnsi="Times New Roman" w:cs="Times New Roman"/>
                <w:sz w:val="28"/>
                <w:szCs w:val="28"/>
              </w:rPr>
            </w:pPr>
            <w:r w:rsidRPr="008E55ED">
              <w:rPr>
                <w:rFonts w:ascii="Times New Roman" w:eastAsia="Times New Roman" w:hAnsi="Times New Roman" w:cs="Times New Roman"/>
                <w:spacing w:val="-4"/>
                <w:sz w:val="28"/>
                <w:szCs w:val="28"/>
              </w:rPr>
              <w:t>Мероприятия</w:t>
            </w:r>
          </w:p>
        </w:tc>
        <w:tc>
          <w:tcPr>
            <w:tcW w:w="1462" w:type="dxa"/>
            <w:shd w:val="clear" w:color="auto" w:fill="FFFFFF"/>
          </w:tcPr>
          <w:p w:rsidR="000A0E7B" w:rsidRPr="008E55ED" w:rsidRDefault="000A0E7B" w:rsidP="004D21DE">
            <w:pPr>
              <w:shd w:val="clear" w:color="auto" w:fill="FFFFFF"/>
              <w:spacing w:after="0" w:line="240" w:lineRule="auto"/>
              <w:ind w:left="283" w:right="329"/>
              <w:jc w:val="center"/>
              <w:rPr>
                <w:rFonts w:ascii="Times New Roman" w:eastAsia="Times New Roman" w:hAnsi="Times New Roman" w:cs="Times New Roman"/>
                <w:sz w:val="28"/>
                <w:szCs w:val="28"/>
              </w:rPr>
            </w:pPr>
            <w:r w:rsidRPr="008E55ED">
              <w:rPr>
                <w:rFonts w:ascii="Times New Roman" w:eastAsia="Times New Roman" w:hAnsi="Times New Roman" w:cs="Times New Roman"/>
                <w:spacing w:val="-6"/>
                <w:sz w:val="28"/>
                <w:szCs w:val="28"/>
              </w:rPr>
              <w:t>Груп</w:t>
            </w:r>
            <w:r>
              <w:rPr>
                <w:rFonts w:ascii="Times New Roman" w:eastAsia="Times New Roman" w:hAnsi="Times New Roman" w:cs="Times New Roman"/>
                <w:spacing w:val="-6"/>
                <w:sz w:val="28"/>
                <w:szCs w:val="28"/>
              </w:rPr>
              <w:t xml:space="preserve">  </w:t>
            </w:r>
            <w:r w:rsidRPr="008E55ED">
              <w:rPr>
                <w:rFonts w:ascii="Times New Roman" w:eastAsia="Times New Roman" w:hAnsi="Times New Roman" w:cs="Times New Roman"/>
                <w:spacing w:val="-6"/>
                <w:sz w:val="28"/>
                <w:szCs w:val="28"/>
              </w:rPr>
              <w:t>пы</w:t>
            </w:r>
          </w:p>
        </w:tc>
        <w:tc>
          <w:tcPr>
            <w:tcW w:w="1564" w:type="dxa"/>
            <w:shd w:val="clear" w:color="auto" w:fill="FFFFFF"/>
          </w:tcPr>
          <w:p w:rsidR="000A0E7B" w:rsidRPr="008E55ED" w:rsidRDefault="000A0E7B" w:rsidP="004D21DE">
            <w:pPr>
              <w:shd w:val="clear" w:color="auto" w:fill="FFFFFF"/>
              <w:spacing w:after="0" w:line="240" w:lineRule="auto"/>
              <w:jc w:val="center"/>
              <w:rPr>
                <w:rFonts w:ascii="Times New Roman" w:eastAsia="Times New Roman" w:hAnsi="Times New Roman" w:cs="Times New Roman"/>
                <w:sz w:val="28"/>
                <w:szCs w:val="28"/>
              </w:rPr>
            </w:pPr>
            <w:r w:rsidRPr="008E55ED">
              <w:rPr>
                <w:rFonts w:ascii="Times New Roman" w:eastAsia="Times New Roman" w:hAnsi="Times New Roman" w:cs="Times New Roman"/>
                <w:spacing w:val="-10"/>
                <w:sz w:val="28"/>
                <w:szCs w:val="28"/>
              </w:rPr>
              <w:t>Периодичность</w:t>
            </w:r>
          </w:p>
        </w:tc>
        <w:tc>
          <w:tcPr>
            <w:tcW w:w="2947" w:type="dxa"/>
            <w:shd w:val="clear" w:color="auto" w:fill="FFFFFF"/>
          </w:tcPr>
          <w:p w:rsidR="000A0E7B" w:rsidRPr="008E55ED" w:rsidRDefault="000A0E7B" w:rsidP="004D21DE">
            <w:pPr>
              <w:shd w:val="clear" w:color="auto" w:fill="FFFFFF"/>
              <w:spacing w:after="0" w:line="240" w:lineRule="auto"/>
              <w:jc w:val="center"/>
              <w:rPr>
                <w:rFonts w:ascii="Times New Roman" w:eastAsia="Times New Roman" w:hAnsi="Times New Roman" w:cs="Times New Roman"/>
                <w:sz w:val="28"/>
                <w:szCs w:val="28"/>
              </w:rPr>
            </w:pPr>
            <w:r w:rsidRPr="008E55ED">
              <w:rPr>
                <w:rFonts w:ascii="Times New Roman" w:eastAsia="Times New Roman" w:hAnsi="Times New Roman" w:cs="Times New Roman"/>
                <w:spacing w:val="-4"/>
                <w:sz w:val="28"/>
                <w:szCs w:val="28"/>
              </w:rPr>
              <w:t>Ответственный</w:t>
            </w:r>
          </w:p>
        </w:tc>
      </w:tr>
      <w:tr w:rsidR="000A0E7B" w:rsidRPr="008E55ED" w:rsidTr="00E430C5">
        <w:trPr>
          <w:trHeight w:hRule="exact" w:val="486"/>
        </w:trPr>
        <w:tc>
          <w:tcPr>
            <w:tcW w:w="9568" w:type="dxa"/>
            <w:gridSpan w:val="6"/>
            <w:shd w:val="clear" w:color="auto" w:fill="FFFFFF"/>
          </w:tcPr>
          <w:p w:rsidR="000A0E7B" w:rsidRPr="008E55ED" w:rsidRDefault="000A0E7B" w:rsidP="00E332A7">
            <w:pPr>
              <w:numPr>
                <w:ilvl w:val="0"/>
                <w:numId w:val="13"/>
              </w:numPr>
              <w:shd w:val="clear" w:color="auto" w:fill="FFFFFF"/>
              <w:spacing w:after="0" w:line="240" w:lineRule="auto"/>
              <w:contextualSpacing/>
              <w:jc w:val="center"/>
              <w:rPr>
                <w:rFonts w:ascii="Times New Roman" w:eastAsia="Times New Roman" w:hAnsi="Times New Roman" w:cs="Times New Roman"/>
                <w:bCs/>
                <w:spacing w:val="-5"/>
                <w:sz w:val="28"/>
                <w:szCs w:val="28"/>
              </w:rPr>
            </w:pPr>
            <w:r w:rsidRPr="008E55ED">
              <w:rPr>
                <w:rFonts w:ascii="Times New Roman" w:eastAsia="Times New Roman" w:hAnsi="Times New Roman" w:cs="Times New Roman"/>
                <w:bCs/>
                <w:spacing w:val="-5"/>
                <w:sz w:val="28"/>
                <w:szCs w:val="28"/>
              </w:rPr>
              <w:t>МОНИТОРИНГ</w:t>
            </w:r>
          </w:p>
          <w:p w:rsidR="000A0E7B" w:rsidRPr="008E55ED" w:rsidRDefault="000A0E7B" w:rsidP="004D21DE">
            <w:pPr>
              <w:shd w:val="clear" w:color="auto" w:fill="FFFFFF"/>
              <w:spacing w:after="0" w:line="240" w:lineRule="auto"/>
              <w:rPr>
                <w:rFonts w:ascii="Times New Roman" w:eastAsia="Times New Roman" w:hAnsi="Times New Roman" w:cs="Times New Roman"/>
                <w:bCs/>
                <w:spacing w:val="-5"/>
                <w:sz w:val="28"/>
                <w:szCs w:val="28"/>
              </w:rPr>
            </w:pPr>
          </w:p>
          <w:p w:rsidR="000A0E7B" w:rsidRPr="008E55ED" w:rsidRDefault="000A0E7B" w:rsidP="004D21DE">
            <w:pPr>
              <w:shd w:val="clear" w:color="auto" w:fill="FFFFFF"/>
              <w:spacing w:after="0" w:line="240" w:lineRule="auto"/>
              <w:rPr>
                <w:rFonts w:ascii="Times New Roman" w:eastAsia="Times New Roman" w:hAnsi="Times New Roman" w:cs="Times New Roman"/>
                <w:bCs/>
                <w:spacing w:val="-5"/>
                <w:sz w:val="28"/>
                <w:szCs w:val="28"/>
              </w:rPr>
            </w:pPr>
          </w:p>
          <w:p w:rsidR="000A0E7B" w:rsidRPr="008E55ED" w:rsidRDefault="000A0E7B" w:rsidP="004D21DE">
            <w:pPr>
              <w:shd w:val="clear" w:color="auto" w:fill="FFFFFF"/>
              <w:spacing w:after="0" w:line="240" w:lineRule="auto"/>
              <w:rPr>
                <w:rFonts w:ascii="Times New Roman" w:eastAsia="Times New Roman" w:hAnsi="Times New Roman" w:cs="Times New Roman"/>
                <w:bCs/>
                <w:spacing w:val="-5"/>
                <w:sz w:val="28"/>
                <w:szCs w:val="28"/>
              </w:rPr>
            </w:pPr>
          </w:p>
          <w:p w:rsidR="000A0E7B" w:rsidRPr="008E55ED" w:rsidRDefault="000A0E7B" w:rsidP="004D21DE">
            <w:pPr>
              <w:shd w:val="clear" w:color="auto" w:fill="FFFFFF"/>
              <w:spacing w:after="0" w:line="240" w:lineRule="auto"/>
              <w:rPr>
                <w:rFonts w:ascii="Times New Roman" w:eastAsia="Times New Roman" w:hAnsi="Times New Roman" w:cs="Times New Roman"/>
                <w:bCs/>
                <w:spacing w:val="-5"/>
                <w:sz w:val="28"/>
                <w:szCs w:val="28"/>
              </w:rPr>
            </w:pPr>
          </w:p>
          <w:p w:rsidR="000A0E7B" w:rsidRPr="008E55ED" w:rsidRDefault="000A0E7B" w:rsidP="004D21DE">
            <w:pPr>
              <w:shd w:val="clear" w:color="auto" w:fill="FFFFFF"/>
              <w:spacing w:after="0" w:line="240" w:lineRule="auto"/>
              <w:rPr>
                <w:rFonts w:ascii="Times New Roman" w:eastAsia="Times New Roman" w:hAnsi="Times New Roman" w:cs="Times New Roman"/>
                <w:bCs/>
                <w:sz w:val="28"/>
                <w:szCs w:val="28"/>
              </w:rPr>
            </w:pPr>
          </w:p>
        </w:tc>
      </w:tr>
      <w:tr w:rsidR="000A0E7B" w:rsidRPr="008E55ED" w:rsidTr="00E430C5">
        <w:trPr>
          <w:trHeight w:hRule="exact" w:val="1786"/>
        </w:trPr>
        <w:tc>
          <w:tcPr>
            <w:tcW w:w="588" w:type="dxa"/>
            <w:gridSpan w:val="2"/>
            <w:shd w:val="clear" w:color="auto" w:fill="FFFFFF"/>
          </w:tcPr>
          <w:p w:rsidR="000A0E7B" w:rsidRPr="008E55ED" w:rsidRDefault="000A0E7B" w:rsidP="004D21DE">
            <w:pPr>
              <w:shd w:val="clear" w:color="auto" w:fill="FFFFFF"/>
              <w:spacing w:after="0" w:line="240" w:lineRule="auto"/>
              <w:ind w:left="18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w:t>
            </w:r>
          </w:p>
        </w:tc>
        <w:tc>
          <w:tcPr>
            <w:tcW w:w="3007" w:type="dxa"/>
            <w:shd w:val="clear" w:color="auto" w:fill="FFFFFF"/>
          </w:tcPr>
          <w:p w:rsidR="000A0E7B" w:rsidRPr="008E55ED" w:rsidRDefault="000A0E7B" w:rsidP="004D21DE">
            <w:pPr>
              <w:shd w:val="clear" w:color="auto" w:fill="FFFFFF"/>
              <w:spacing w:after="0" w:line="240" w:lineRule="auto"/>
              <w:ind w:left="17" w:right="53" w:firstLine="29"/>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Определение  уровня фи</w:t>
            </w:r>
            <w:r w:rsidRPr="008E55ED">
              <w:rPr>
                <w:rFonts w:ascii="Times New Roman" w:eastAsia="Times New Roman" w:hAnsi="Times New Roman" w:cs="Times New Roman"/>
                <w:spacing w:val="-1"/>
                <w:sz w:val="28"/>
                <w:szCs w:val="28"/>
              </w:rPr>
              <w:t>зического развития.</w:t>
            </w:r>
          </w:p>
          <w:p w:rsidR="000A0E7B" w:rsidRPr="008E55ED" w:rsidRDefault="000A0E7B" w:rsidP="004D21DE">
            <w:pPr>
              <w:shd w:val="clear" w:color="auto" w:fill="FFFFFF"/>
              <w:spacing w:after="0" w:line="240" w:lineRule="auto"/>
              <w:ind w:left="17" w:right="53" w:firstLine="29"/>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Определение уровня  физи</w:t>
            </w:r>
            <w:r w:rsidRPr="008E55ED">
              <w:rPr>
                <w:rFonts w:ascii="Times New Roman" w:eastAsia="Times New Roman" w:hAnsi="Times New Roman" w:cs="Times New Roman"/>
                <w:spacing w:val="1"/>
                <w:sz w:val="28"/>
                <w:szCs w:val="28"/>
              </w:rPr>
              <w:t xml:space="preserve">ческой подготовленности </w:t>
            </w:r>
            <w:r w:rsidRPr="008E55ED">
              <w:rPr>
                <w:rFonts w:ascii="Times New Roman" w:eastAsia="Times New Roman" w:hAnsi="Times New Roman" w:cs="Times New Roman"/>
                <w:spacing w:val="-4"/>
                <w:sz w:val="28"/>
                <w:szCs w:val="28"/>
              </w:rPr>
              <w:t>детей</w:t>
            </w:r>
          </w:p>
        </w:tc>
        <w:tc>
          <w:tcPr>
            <w:tcW w:w="1462" w:type="dxa"/>
            <w:shd w:val="clear" w:color="auto" w:fill="FFFFFF"/>
          </w:tcPr>
          <w:p w:rsidR="000A0E7B" w:rsidRPr="008E55ED" w:rsidRDefault="000A0E7B" w:rsidP="004D21DE">
            <w:pPr>
              <w:shd w:val="clear" w:color="auto" w:fill="FFFFFF"/>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Все</w:t>
            </w:r>
          </w:p>
        </w:tc>
        <w:tc>
          <w:tcPr>
            <w:tcW w:w="1564" w:type="dxa"/>
            <w:shd w:val="clear" w:color="auto" w:fill="FFFFFF"/>
          </w:tcPr>
          <w:p w:rsidR="000A0E7B" w:rsidRPr="008E55ED" w:rsidRDefault="000A0E7B" w:rsidP="004D21DE">
            <w:pPr>
              <w:shd w:val="clear" w:color="auto" w:fill="FFFFFF"/>
              <w:spacing w:after="0" w:line="240" w:lineRule="auto"/>
              <w:ind w:left="53" w:right="26"/>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2 раза в год </w:t>
            </w:r>
            <w:r w:rsidRPr="008E55ED">
              <w:rPr>
                <w:rFonts w:ascii="Times New Roman" w:eastAsia="Times New Roman" w:hAnsi="Times New Roman" w:cs="Times New Roman"/>
                <w:spacing w:val="-3"/>
                <w:sz w:val="28"/>
                <w:szCs w:val="28"/>
              </w:rPr>
              <w:t>(в сентябре и мае)</w:t>
            </w:r>
          </w:p>
        </w:tc>
        <w:tc>
          <w:tcPr>
            <w:tcW w:w="2947" w:type="dxa"/>
            <w:shd w:val="clear" w:color="auto" w:fill="FFFFFF"/>
          </w:tcPr>
          <w:p w:rsidR="000A0E7B" w:rsidRPr="008E55ED" w:rsidRDefault="000A0E7B" w:rsidP="004D21DE">
            <w:pPr>
              <w:shd w:val="clear" w:color="auto" w:fill="FFFFFF"/>
              <w:spacing w:after="0" w:line="240" w:lineRule="auto"/>
              <w:ind w:right="792"/>
              <w:rPr>
                <w:rFonts w:ascii="Times New Roman" w:eastAsia="Times New Roman" w:hAnsi="Times New Roman" w:cs="Times New Roman"/>
                <w:spacing w:val="-5"/>
                <w:sz w:val="28"/>
                <w:szCs w:val="28"/>
              </w:rPr>
            </w:pPr>
            <w:r w:rsidRPr="008E55ED">
              <w:rPr>
                <w:rFonts w:ascii="Times New Roman" w:eastAsia="Times New Roman" w:hAnsi="Times New Roman" w:cs="Times New Roman"/>
                <w:spacing w:val="-1"/>
                <w:sz w:val="28"/>
                <w:szCs w:val="28"/>
              </w:rPr>
              <w:t xml:space="preserve">Старшая </w:t>
            </w:r>
            <w:r w:rsidRPr="008E55ED">
              <w:rPr>
                <w:rFonts w:ascii="Times New Roman" w:eastAsia="Times New Roman" w:hAnsi="Times New Roman" w:cs="Times New Roman"/>
                <w:spacing w:val="-5"/>
                <w:sz w:val="28"/>
                <w:szCs w:val="28"/>
              </w:rPr>
              <w:t>медсестра</w:t>
            </w:r>
          </w:p>
          <w:p w:rsidR="000A0E7B" w:rsidRPr="008E55ED" w:rsidRDefault="000A0E7B" w:rsidP="004D21DE">
            <w:pPr>
              <w:shd w:val="clear" w:color="auto" w:fill="FFFFFF"/>
              <w:spacing w:after="0" w:line="240" w:lineRule="auto"/>
              <w:ind w:right="792"/>
              <w:rPr>
                <w:rFonts w:ascii="Times New Roman" w:eastAsia="Times New Roman" w:hAnsi="Times New Roman" w:cs="Times New Roman"/>
                <w:spacing w:val="-5"/>
                <w:sz w:val="28"/>
                <w:szCs w:val="28"/>
              </w:rPr>
            </w:pPr>
          </w:p>
          <w:p w:rsidR="000A0E7B" w:rsidRPr="008E55ED" w:rsidRDefault="000A0E7B" w:rsidP="004D21DE">
            <w:pPr>
              <w:shd w:val="clear" w:color="auto" w:fill="FFFFFF"/>
              <w:spacing w:after="0" w:line="240" w:lineRule="auto"/>
              <w:ind w:right="792"/>
              <w:rPr>
                <w:rFonts w:ascii="Times New Roman" w:eastAsia="Times New Roman" w:hAnsi="Times New Roman" w:cs="Times New Roman"/>
                <w:sz w:val="28"/>
                <w:szCs w:val="28"/>
              </w:rPr>
            </w:pPr>
            <w:r w:rsidRPr="008E55ED">
              <w:rPr>
                <w:rFonts w:ascii="Times New Roman" w:eastAsia="Times New Roman" w:hAnsi="Times New Roman" w:cs="Times New Roman"/>
                <w:spacing w:val="-5"/>
                <w:sz w:val="28"/>
                <w:szCs w:val="28"/>
              </w:rPr>
              <w:t>Восп. по физ. культуре, воспитатели групп</w:t>
            </w:r>
          </w:p>
        </w:tc>
      </w:tr>
      <w:tr w:rsidR="000A0E7B" w:rsidRPr="008E55ED" w:rsidTr="00E430C5">
        <w:trPr>
          <w:trHeight w:hRule="exact" w:val="1036"/>
        </w:trPr>
        <w:tc>
          <w:tcPr>
            <w:tcW w:w="588" w:type="dxa"/>
            <w:gridSpan w:val="2"/>
            <w:shd w:val="clear" w:color="auto" w:fill="FFFFFF"/>
          </w:tcPr>
          <w:p w:rsidR="000A0E7B" w:rsidRPr="008E55ED" w:rsidRDefault="000A0E7B" w:rsidP="004D21DE">
            <w:pPr>
              <w:shd w:val="clear" w:color="auto" w:fill="FFFFFF"/>
              <w:spacing w:after="0" w:line="240" w:lineRule="auto"/>
              <w:ind w:left="156"/>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2.</w:t>
            </w:r>
          </w:p>
        </w:tc>
        <w:tc>
          <w:tcPr>
            <w:tcW w:w="3007" w:type="dxa"/>
            <w:shd w:val="clear" w:color="auto" w:fill="FFFFFF"/>
          </w:tcPr>
          <w:p w:rsidR="000A0E7B" w:rsidRPr="008E55ED" w:rsidRDefault="000A0E7B" w:rsidP="004D21DE">
            <w:pPr>
              <w:shd w:val="clear" w:color="auto" w:fill="FFFFFF"/>
              <w:spacing w:after="0" w:line="240" w:lineRule="auto"/>
              <w:ind w:left="22"/>
              <w:rPr>
                <w:rFonts w:ascii="Times New Roman" w:eastAsia="Times New Roman" w:hAnsi="Times New Roman" w:cs="Times New Roman"/>
                <w:sz w:val="28"/>
                <w:szCs w:val="28"/>
              </w:rPr>
            </w:pPr>
            <w:r w:rsidRPr="008E55ED">
              <w:rPr>
                <w:rFonts w:ascii="Times New Roman" w:eastAsia="Times New Roman" w:hAnsi="Times New Roman" w:cs="Times New Roman"/>
                <w:spacing w:val="-2"/>
                <w:sz w:val="28"/>
                <w:szCs w:val="28"/>
              </w:rPr>
              <w:t>Диспансеризация</w:t>
            </w:r>
          </w:p>
        </w:tc>
        <w:tc>
          <w:tcPr>
            <w:tcW w:w="1462" w:type="dxa"/>
            <w:shd w:val="clear" w:color="auto" w:fill="FFFFFF"/>
          </w:tcPr>
          <w:p w:rsidR="000A0E7B" w:rsidRPr="008E55ED" w:rsidRDefault="000A0E7B" w:rsidP="004D21DE">
            <w:pPr>
              <w:shd w:val="clear" w:color="auto" w:fill="FFFFFF"/>
              <w:spacing w:after="0" w:line="240" w:lineRule="auto"/>
              <w:ind w:left="55" w:right="14"/>
              <w:rPr>
                <w:rFonts w:ascii="Times New Roman" w:eastAsia="Times New Roman" w:hAnsi="Times New Roman" w:cs="Times New Roman"/>
                <w:sz w:val="28"/>
                <w:szCs w:val="28"/>
              </w:rPr>
            </w:pPr>
            <w:r w:rsidRPr="008E55ED">
              <w:rPr>
                <w:rFonts w:ascii="Times New Roman" w:eastAsia="Times New Roman" w:hAnsi="Times New Roman" w:cs="Times New Roman"/>
                <w:spacing w:val="-3"/>
                <w:sz w:val="28"/>
                <w:szCs w:val="28"/>
              </w:rPr>
              <w:t xml:space="preserve">Средняя, </w:t>
            </w:r>
            <w:r w:rsidRPr="008E55ED">
              <w:rPr>
                <w:rFonts w:ascii="Times New Roman" w:eastAsia="Times New Roman" w:hAnsi="Times New Roman" w:cs="Times New Roman"/>
                <w:sz w:val="28"/>
                <w:szCs w:val="28"/>
              </w:rPr>
              <w:t>старшая,</w:t>
            </w:r>
          </w:p>
          <w:p w:rsidR="000A0E7B" w:rsidRPr="008E55ED" w:rsidRDefault="000A0E7B" w:rsidP="004D21DE">
            <w:pPr>
              <w:shd w:val="clear" w:color="auto" w:fill="FFFFFF"/>
              <w:spacing w:after="0" w:line="240" w:lineRule="auto"/>
              <w:ind w:left="55" w:right="14"/>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под</w:t>
            </w:r>
            <w:r w:rsidRPr="008E55ED">
              <w:rPr>
                <w:rFonts w:ascii="Times New Roman" w:eastAsia="Times New Roman" w:hAnsi="Times New Roman" w:cs="Times New Roman"/>
                <w:sz w:val="28"/>
                <w:szCs w:val="28"/>
              </w:rPr>
              <w:softHyphen/>
            </w:r>
            <w:r w:rsidRPr="008E55ED">
              <w:rPr>
                <w:rFonts w:ascii="Times New Roman" w:eastAsia="Times New Roman" w:hAnsi="Times New Roman" w:cs="Times New Roman"/>
                <w:spacing w:val="-4"/>
                <w:sz w:val="28"/>
                <w:szCs w:val="28"/>
              </w:rPr>
              <w:t>готовит</w:t>
            </w:r>
          </w:p>
        </w:tc>
        <w:tc>
          <w:tcPr>
            <w:tcW w:w="1564" w:type="dxa"/>
            <w:shd w:val="clear" w:color="auto" w:fill="FFFFFF"/>
          </w:tcPr>
          <w:p w:rsidR="000A0E7B" w:rsidRPr="008E55ED" w:rsidRDefault="000A0E7B" w:rsidP="004D21DE">
            <w:pPr>
              <w:shd w:val="clear" w:color="auto" w:fill="FFFFFF"/>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pacing w:val="-4"/>
                <w:sz w:val="28"/>
                <w:szCs w:val="28"/>
              </w:rPr>
              <w:t>1 раз в год</w:t>
            </w:r>
          </w:p>
        </w:tc>
        <w:tc>
          <w:tcPr>
            <w:tcW w:w="2947" w:type="dxa"/>
            <w:shd w:val="clear" w:color="auto" w:fill="FFFFFF"/>
          </w:tcPr>
          <w:p w:rsidR="000A0E7B" w:rsidRPr="008E55ED" w:rsidRDefault="000A0E7B" w:rsidP="004D21DE">
            <w:pPr>
              <w:shd w:val="clear" w:color="auto" w:fill="FFFFFF"/>
              <w:spacing w:after="0" w:line="240" w:lineRule="auto"/>
              <w:ind w:left="12" w:right="94" w:firstLine="5"/>
              <w:rPr>
                <w:rFonts w:ascii="Times New Roman" w:eastAsia="Times New Roman" w:hAnsi="Times New Roman" w:cs="Times New Roman"/>
                <w:sz w:val="28"/>
                <w:szCs w:val="28"/>
              </w:rPr>
            </w:pPr>
            <w:r w:rsidRPr="008E55ED">
              <w:rPr>
                <w:rFonts w:ascii="Times New Roman" w:eastAsia="Times New Roman" w:hAnsi="Times New Roman" w:cs="Times New Roman"/>
                <w:spacing w:val="-3"/>
                <w:sz w:val="28"/>
                <w:szCs w:val="28"/>
              </w:rPr>
              <w:t>Специалисты детской по</w:t>
            </w:r>
            <w:r w:rsidRPr="008E55ED">
              <w:rPr>
                <w:rFonts w:ascii="Times New Roman" w:eastAsia="Times New Roman" w:hAnsi="Times New Roman" w:cs="Times New Roman"/>
                <w:spacing w:val="-2"/>
                <w:sz w:val="28"/>
                <w:szCs w:val="28"/>
              </w:rPr>
              <w:t>ликлиники, старшая мед</w:t>
            </w:r>
            <w:r w:rsidR="00640E76">
              <w:rPr>
                <w:rFonts w:ascii="Times New Roman" w:eastAsia="Times New Roman" w:hAnsi="Times New Roman" w:cs="Times New Roman"/>
                <w:spacing w:val="-2"/>
                <w:sz w:val="28"/>
                <w:szCs w:val="28"/>
              </w:rPr>
              <w:t>с</w:t>
            </w:r>
            <w:r w:rsidRPr="008E55ED">
              <w:rPr>
                <w:rFonts w:ascii="Times New Roman" w:eastAsia="Times New Roman" w:hAnsi="Times New Roman" w:cs="Times New Roman"/>
                <w:spacing w:val="-1"/>
                <w:sz w:val="28"/>
                <w:szCs w:val="28"/>
              </w:rPr>
              <w:t>естра, врач</w:t>
            </w:r>
          </w:p>
        </w:tc>
      </w:tr>
      <w:tr w:rsidR="000A0E7B" w:rsidRPr="008E55ED" w:rsidTr="00E430C5">
        <w:trPr>
          <w:trHeight w:hRule="exact" w:val="439"/>
        </w:trPr>
        <w:tc>
          <w:tcPr>
            <w:tcW w:w="9568" w:type="dxa"/>
            <w:gridSpan w:val="6"/>
            <w:shd w:val="clear" w:color="auto" w:fill="FFFFFF"/>
          </w:tcPr>
          <w:p w:rsidR="000A0E7B" w:rsidRPr="008E55ED" w:rsidRDefault="000A0E7B" w:rsidP="004D21DE">
            <w:pPr>
              <w:shd w:val="clear" w:color="auto" w:fill="FFFFFF"/>
              <w:spacing w:after="0" w:line="240" w:lineRule="auto"/>
              <w:jc w:val="center"/>
              <w:rPr>
                <w:rFonts w:ascii="Times New Roman" w:eastAsia="Times New Roman" w:hAnsi="Times New Roman" w:cs="Times New Roman"/>
                <w:bCs/>
                <w:sz w:val="28"/>
                <w:szCs w:val="28"/>
              </w:rPr>
            </w:pPr>
            <w:r w:rsidRPr="008E55ED">
              <w:rPr>
                <w:rFonts w:ascii="Times New Roman" w:eastAsia="Times New Roman" w:hAnsi="Times New Roman" w:cs="Times New Roman"/>
                <w:bCs/>
                <w:spacing w:val="3"/>
                <w:sz w:val="28"/>
                <w:szCs w:val="28"/>
                <w:lang w:val="en-US"/>
              </w:rPr>
              <w:t xml:space="preserve">II. </w:t>
            </w:r>
            <w:r w:rsidRPr="008E55ED">
              <w:rPr>
                <w:rFonts w:ascii="Times New Roman" w:eastAsia="Times New Roman" w:hAnsi="Times New Roman" w:cs="Times New Roman"/>
                <w:bCs/>
                <w:spacing w:val="3"/>
                <w:sz w:val="28"/>
                <w:szCs w:val="28"/>
              </w:rPr>
              <w:t>ДВИГАТЕЛЬНАЯ ДЕЯТЕЛЬНОСТЬ</w:t>
            </w:r>
          </w:p>
        </w:tc>
      </w:tr>
      <w:tr w:rsidR="000A0E7B" w:rsidRPr="008E55ED" w:rsidTr="00E430C5">
        <w:trPr>
          <w:trHeight w:hRule="exact" w:val="1137"/>
        </w:trPr>
        <w:tc>
          <w:tcPr>
            <w:tcW w:w="588" w:type="dxa"/>
            <w:gridSpan w:val="2"/>
            <w:shd w:val="clear" w:color="auto" w:fill="FFFFFF"/>
          </w:tcPr>
          <w:p w:rsidR="000A0E7B" w:rsidRPr="008E55ED" w:rsidRDefault="000A0E7B" w:rsidP="004D21DE">
            <w:pPr>
              <w:shd w:val="clear" w:color="auto" w:fill="FFFFFF"/>
              <w:spacing w:after="0" w:line="240" w:lineRule="auto"/>
              <w:ind w:left="18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lastRenderedPageBreak/>
              <w:t>1.</w:t>
            </w:r>
          </w:p>
        </w:tc>
        <w:tc>
          <w:tcPr>
            <w:tcW w:w="3007" w:type="dxa"/>
            <w:shd w:val="clear" w:color="auto" w:fill="FFFFFF"/>
          </w:tcPr>
          <w:p w:rsidR="000A0E7B" w:rsidRPr="008E55ED" w:rsidRDefault="000A0E7B" w:rsidP="004D21DE">
            <w:pPr>
              <w:shd w:val="clear" w:color="auto" w:fill="FFFFFF"/>
              <w:spacing w:after="0" w:line="240" w:lineRule="auto"/>
              <w:ind w:left="22"/>
              <w:rPr>
                <w:rFonts w:ascii="Times New Roman" w:eastAsia="Times New Roman" w:hAnsi="Times New Roman" w:cs="Times New Roman"/>
                <w:sz w:val="28"/>
                <w:szCs w:val="28"/>
              </w:rPr>
            </w:pPr>
            <w:r w:rsidRPr="008E55ED">
              <w:rPr>
                <w:rFonts w:ascii="Times New Roman" w:eastAsia="Times New Roman" w:hAnsi="Times New Roman" w:cs="Times New Roman"/>
                <w:spacing w:val="-1"/>
                <w:sz w:val="28"/>
                <w:szCs w:val="28"/>
              </w:rPr>
              <w:t>Утренняя гимнастика</w:t>
            </w:r>
          </w:p>
        </w:tc>
        <w:tc>
          <w:tcPr>
            <w:tcW w:w="1462" w:type="dxa"/>
            <w:shd w:val="clear" w:color="auto" w:fill="FFFFFF"/>
          </w:tcPr>
          <w:p w:rsidR="000A0E7B" w:rsidRPr="008E55ED" w:rsidRDefault="000A0E7B" w:rsidP="004D21DE">
            <w:pPr>
              <w:shd w:val="clear" w:color="auto" w:fill="FFFFFF"/>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pacing w:val="-8"/>
                <w:sz w:val="28"/>
                <w:szCs w:val="28"/>
              </w:rPr>
              <w:t>Все</w:t>
            </w:r>
          </w:p>
          <w:p w:rsidR="000A0E7B" w:rsidRPr="008E55ED" w:rsidRDefault="000A0E7B" w:rsidP="004D21DE">
            <w:pPr>
              <w:shd w:val="clear" w:color="auto" w:fill="FFFFFF"/>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pacing w:val="-6"/>
                <w:sz w:val="28"/>
                <w:szCs w:val="28"/>
              </w:rPr>
              <w:t>группы</w:t>
            </w:r>
          </w:p>
        </w:tc>
        <w:tc>
          <w:tcPr>
            <w:tcW w:w="1564" w:type="dxa"/>
            <w:shd w:val="clear" w:color="auto" w:fill="FFFFFF"/>
          </w:tcPr>
          <w:p w:rsidR="000A0E7B" w:rsidRPr="008E55ED" w:rsidRDefault="000A0E7B" w:rsidP="004D21DE">
            <w:pPr>
              <w:shd w:val="clear" w:color="auto" w:fill="FFFFFF"/>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pacing w:val="-5"/>
                <w:sz w:val="28"/>
                <w:szCs w:val="28"/>
              </w:rPr>
              <w:t>Ежедневно</w:t>
            </w:r>
          </w:p>
        </w:tc>
        <w:tc>
          <w:tcPr>
            <w:tcW w:w="2947" w:type="dxa"/>
            <w:shd w:val="clear" w:color="auto" w:fill="FFFFFF"/>
          </w:tcPr>
          <w:p w:rsidR="000A0E7B" w:rsidRPr="008E55ED" w:rsidRDefault="000A0E7B" w:rsidP="004D21DE">
            <w:pPr>
              <w:shd w:val="clear" w:color="auto" w:fill="FFFFFF"/>
              <w:spacing w:after="0" w:line="240" w:lineRule="auto"/>
              <w:ind w:left="2" w:right="156" w:firstLine="1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Воспитатели групп или инструктор по </w:t>
            </w:r>
            <w:r w:rsidR="00640E76">
              <w:rPr>
                <w:rFonts w:ascii="Times New Roman" w:eastAsia="Times New Roman" w:hAnsi="Times New Roman" w:cs="Times New Roman"/>
                <w:spacing w:val="-3"/>
                <w:sz w:val="28"/>
                <w:szCs w:val="28"/>
              </w:rPr>
              <w:t>физкуль</w:t>
            </w:r>
            <w:r w:rsidRPr="008E55ED">
              <w:rPr>
                <w:rFonts w:ascii="Times New Roman" w:eastAsia="Times New Roman" w:hAnsi="Times New Roman" w:cs="Times New Roman"/>
                <w:spacing w:val="-3"/>
                <w:sz w:val="28"/>
                <w:szCs w:val="28"/>
              </w:rPr>
              <w:t>туре</w:t>
            </w:r>
          </w:p>
        </w:tc>
      </w:tr>
      <w:tr w:rsidR="000A0E7B" w:rsidRPr="008E55ED" w:rsidTr="00E430C5">
        <w:trPr>
          <w:trHeight w:hRule="exact" w:val="1612"/>
        </w:trPr>
        <w:tc>
          <w:tcPr>
            <w:tcW w:w="588" w:type="dxa"/>
            <w:gridSpan w:val="2"/>
            <w:shd w:val="clear" w:color="auto" w:fill="FFFFFF"/>
          </w:tcPr>
          <w:p w:rsidR="000A0E7B" w:rsidRPr="008E55ED" w:rsidRDefault="000A0E7B" w:rsidP="004D21DE">
            <w:pPr>
              <w:shd w:val="clear" w:color="auto" w:fill="FFFFFF"/>
              <w:spacing w:after="0" w:line="240" w:lineRule="auto"/>
              <w:ind w:left="151"/>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2.</w:t>
            </w:r>
          </w:p>
        </w:tc>
        <w:tc>
          <w:tcPr>
            <w:tcW w:w="3007" w:type="dxa"/>
            <w:shd w:val="clear" w:color="auto" w:fill="FFFFFF"/>
          </w:tcPr>
          <w:p w:rsidR="000A0E7B" w:rsidRPr="008E55ED" w:rsidRDefault="000A0E7B" w:rsidP="004D21DE">
            <w:pPr>
              <w:shd w:val="clear" w:color="auto" w:fill="FFFFFF"/>
              <w:spacing w:after="0" w:line="240" w:lineRule="auto"/>
              <w:ind w:left="17" w:right="396" w:firstLine="22"/>
              <w:rPr>
                <w:rFonts w:ascii="Times New Roman" w:eastAsia="Times New Roman" w:hAnsi="Times New Roman" w:cs="Times New Roman"/>
                <w:spacing w:val="-3"/>
                <w:sz w:val="28"/>
                <w:szCs w:val="28"/>
              </w:rPr>
            </w:pPr>
            <w:r w:rsidRPr="008E55ED">
              <w:rPr>
                <w:rFonts w:ascii="Times New Roman" w:eastAsia="Times New Roman" w:hAnsi="Times New Roman" w:cs="Times New Roman"/>
                <w:spacing w:val="-3"/>
                <w:sz w:val="28"/>
                <w:szCs w:val="28"/>
              </w:rPr>
              <w:t>Физическая  культура</w:t>
            </w:r>
          </w:p>
          <w:p w:rsidR="000A0E7B" w:rsidRPr="008E55ED" w:rsidRDefault="000A0E7B" w:rsidP="004D21DE">
            <w:pPr>
              <w:shd w:val="clear" w:color="auto" w:fill="FFFFFF"/>
              <w:spacing w:after="0" w:line="240" w:lineRule="auto"/>
              <w:ind w:left="17" w:right="396" w:firstLine="22"/>
              <w:rPr>
                <w:rFonts w:ascii="Times New Roman" w:eastAsia="Times New Roman" w:hAnsi="Times New Roman" w:cs="Times New Roman"/>
                <w:spacing w:val="-2"/>
                <w:sz w:val="28"/>
                <w:szCs w:val="28"/>
              </w:rPr>
            </w:pPr>
            <w:r w:rsidRPr="008E55ED">
              <w:rPr>
                <w:rFonts w:ascii="Times New Roman" w:eastAsia="Times New Roman" w:hAnsi="Times New Roman" w:cs="Times New Roman"/>
                <w:spacing w:val="-2"/>
                <w:sz w:val="28"/>
                <w:szCs w:val="28"/>
              </w:rPr>
              <w:t xml:space="preserve">- в зале </w:t>
            </w:r>
          </w:p>
          <w:p w:rsidR="000A0E7B" w:rsidRPr="008E55ED" w:rsidRDefault="000A0E7B" w:rsidP="004D21DE">
            <w:pPr>
              <w:shd w:val="clear" w:color="auto" w:fill="FFFFFF"/>
              <w:spacing w:after="0" w:line="240" w:lineRule="auto"/>
              <w:ind w:left="17" w:right="396" w:firstLine="22"/>
              <w:rPr>
                <w:rFonts w:ascii="Times New Roman" w:eastAsia="Times New Roman" w:hAnsi="Times New Roman" w:cs="Times New Roman"/>
                <w:sz w:val="28"/>
                <w:szCs w:val="28"/>
              </w:rPr>
            </w:pPr>
            <w:r w:rsidRPr="008E55ED">
              <w:rPr>
                <w:rFonts w:ascii="Times New Roman" w:eastAsia="Times New Roman" w:hAnsi="Times New Roman" w:cs="Times New Roman"/>
                <w:spacing w:val="-2"/>
                <w:sz w:val="28"/>
                <w:szCs w:val="28"/>
              </w:rPr>
              <w:t>-  на воздухе</w:t>
            </w:r>
          </w:p>
        </w:tc>
        <w:tc>
          <w:tcPr>
            <w:tcW w:w="1462" w:type="dxa"/>
            <w:shd w:val="clear" w:color="auto" w:fill="FFFFFF"/>
          </w:tcPr>
          <w:p w:rsidR="000A0E7B" w:rsidRPr="008E55ED" w:rsidRDefault="000A0E7B" w:rsidP="004D21DE">
            <w:pPr>
              <w:shd w:val="clear" w:color="auto" w:fill="FFFFFF"/>
              <w:spacing w:after="0" w:line="240" w:lineRule="auto"/>
              <w:ind w:right="355"/>
              <w:rPr>
                <w:rFonts w:ascii="Times New Roman" w:eastAsia="Times New Roman" w:hAnsi="Times New Roman" w:cs="Times New Roman"/>
                <w:sz w:val="28"/>
                <w:szCs w:val="28"/>
              </w:rPr>
            </w:pPr>
            <w:r w:rsidRPr="008E55ED">
              <w:rPr>
                <w:rFonts w:ascii="Times New Roman" w:eastAsia="Times New Roman" w:hAnsi="Times New Roman" w:cs="Times New Roman"/>
                <w:spacing w:val="-8"/>
                <w:sz w:val="28"/>
                <w:szCs w:val="28"/>
              </w:rPr>
              <w:t xml:space="preserve">Все </w:t>
            </w:r>
            <w:r w:rsidRPr="008E55ED">
              <w:rPr>
                <w:rFonts w:ascii="Times New Roman" w:eastAsia="Times New Roman" w:hAnsi="Times New Roman" w:cs="Times New Roman"/>
                <w:spacing w:val="-6"/>
                <w:sz w:val="28"/>
                <w:szCs w:val="28"/>
              </w:rPr>
              <w:t>группы</w:t>
            </w:r>
          </w:p>
        </w:tc>
        <w:tc>
          <w:tcPr>
            <w:tcW w:w="1564" w:type="dxa"/>
            <w:shd w:val="clear" w:color="auto" w:fill="FFFFFF"/>
          </w:tcPr>
          <w:p w:rsidR="000A0E7B" w:rsidRPr="008E55ED" w:rsidRDefault="000A0E7B" w:rsidP="00E332A7">
            <w:pPr>
              <w:numPr>
                <w:ilvl w:val="0"/>
                <w:numId w:val="12"/>
              </w:numPr>
              <w:shd w:val="clear" w:color="auto" w:fill="FFFFFF"/>
              <w:tabs>
                <w:tab w:val="num" w:pos="204"/>
              </w:tabs>
              <w:spacing w:after="0" w:line="240" w:lineRule="auto"/>
              <w:ind w:right="134" w:hanging="358"/>
              <w:contextualSpacing/>
              <w:rPr>
                <w:rFonts w:ascii="Times New Roman" w:eastAsia="Times New Roman" w:hAnsi="Times New Roman" w:cs="Times New Roman"/>
                <w:spacing w:val="-2"/>
                <w:sz w:val="28"/>
                <w:szCs w:val="28"/>
              </w:rPr>
            </w:pPr>
            <w:r w:rsidRPr="008E55ED">
              <w:rPr>
                <w:rFonts w:ascii="Times New Roman" w:eastAsia="Times New Roman" w:hAnsi="Times New Roman" w:cs="Times New Roman"/>
                <w:spacing w:val="-2"/>
                <w:sz w:val="28"/>
                <w:szCs w:val="28"/>
              </w:rPr>
              <w:t>раза в нед</w:t>
            </w:r>
          </w:p>
          <w:p w:rsidR="000A0E7B" w:rsidRPr="008E55ED" w:rsidRDefault="000A0E7B" w:rsidP="004D21DE">
            <w:pPr>
              <w:shd w:val="clear" w:color="auto" w:fill="FFFFFF"/>
              <w:tabs>
                <w:tab w:val="num" w:pos="204"/>
              </w:tabs>
              <w:spacing w:after="0" w:line="240" w:lineRule="auto"/>
              <w:ind w:right="134"/>
              <w:rPr>
                <w:rFonts w:ascii="Times New Roman" w:eastAsia="Times New Roman" w:hAnsi="Times New Roman" w:cs="Times New Roman"/>
                <w:sz w:val="28"/>
                <w:szCs w:val="28"/>
              </w:rPr>
            </w:pPr>
            <w:r w:rsidRPr="008E55ED">
              <w:rPr>
                <w:rFonts w:ascii="Times New Roman" w:eastAsia="Times New Roman" w:hAnsi="Times New Roman" w:cs="Times New Roman"/>
                <w:spacing w:val="-6"/>
                <w:sz w:val="28"/>
                <w:szCs w:val="28"/>
              </w:rPr>
              <w:t>1 раз</w:t>
            </w:r>
            <w:r w:rsidR="004D21DE">
              <w:rPr>
                <w:rFonts w:ascii="Times New Roman" w:eastAsia="Times New Roman" w:hAnsi="Times New Roman" w:cs="Times New Roman"/>
                <w:spacing w:val="-6"/>
                <w:sz w:val="28"/>
                <w:szCs w:val="28"/>
              </w:rPr>
              <w:t xml:space="preserve"> в неделю</w:t>
            </w:r>
          </w:p>
        </w:tc>
        <w:tc>
          <w:tcPr>
            <w:tcW w:w="2947" w:type="dxa"/>
            <w:shd w:val="clear" w:color="auto" w:fill="FFFFFF"/>
          </w:tcPr>
          <w:p w:rsidR="000A0E7B" w:rsidRPr="008E55ED" w:rsidRDefault="000A0E7B" w:rsidP="004D21DE">
            <w:pPr>
              <w:shd w:val="clear" w:color="auto" w:fill="FFFFFF"/>
              <w:spacing w:after="0" w:line="240" w:lineRule="auto"/>
              <w:ind w:left="63" w:right="374"/>
              <w:rPr>
                <w:rFonts w:ascii="Times New Roman" w:eastAsia="Times New Roman" w:hAnsi="Times New Roman" w:cs="Times New Roman"/>
                <w:sz w:val="28"/>
                <w:szCs w:val="28"/>
              </w:rPr>
            </w:pPr>
            <w:r w:rsidRPr="008E55ED">
              <w:rPr>
                <w:rFonts w:ascii="Times New Roman" w:eastAsia="Times New Roman" w:hAnsi="Times New Roman" w:cs="Times New Roman"/>
                <w:spacing w:val="-2"/>
                <w:sz w:val="28"/>
                <w:szCs w:val="28"/>
              </w:rPr>
              <w:t xml:space="preserve">Инструктор по физкультуре </w:t>
            </w:r>
            <w:r w:rsidRPr="008E55ED">
              <w:rPr>
                <w:rFonts w:ascii="Times New Roman" w:eastAsia="Times New Roman" w:hAnsi="Times New Roman" w:cs="Times New Roman"/>
                <w:spacing w:val="-3"/>
                <w:sz w:val="28"/>
                <w:szCs w:val="28"/>
              </w:rPr>
              <w:t>Воспитатели групп</w:t>
            </w:r>
          </w:p>
        </w:tc>
      </w:tr>
      <w:tr w:rsidR="000A0E7B" w:rsidRPr="008E55ED" w:rsidTr="00E430C5">
        <w:trPr>
          <w:trHeight w:hRule="exact" w:val="743"/>
        </w:trPr>
        <w:tc>
          <w:tcPr>
            <w:tcW w:w="588" w:type="dxa"/>
            <w:gridSpan w:val="2"/>
            <w:shd w:val="clear" w:color="auto" w:fill="FFFFFF"/>
          </w:tcPr>
          <w:p w:rsidR="000A0E7B" w:rsidRPr="008E55ED" w:rsidRDefault="000A0E7B" w:rsidP="004D21DE">
            <w:pPr>
              <w:shd w:val="clear" w:color="auto" w:fill="FFFFFF"/>
              <w:spacing w:after="0" w:line="240" w:lineRule="auto"/>
              <w:ind w:left="139"/>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3.</w:t>
            </w:r>
          </w:p>
        </w:tc>
        <w:tc>
          <w:tcPr>
            <w:tcW w:w="3007" w:type="dxa"/>
            <w:shd w:val="clear" w:color="auto" w:fill="FFFFFF"/>
          </w:tcPr>
          <w:p w:rsidR="000A0E7B" w:rsidRPr="008E55ED" w:rsidRDefault="000A0E7B" w:rsidP="004D21DE">
            <w:pPr>
              <w:shd w:val="clear" w:color="auto" w:fill="FFFFFF"/>
              <w:spacing w:after="0" w:line="240" w:lineRule="auto"/>
              <w:ind w:left="12"/>
              <w:rPr>
                <w:rFonts w:ascii="Times New Roman" w:eastAsia="Times New Roman" w:hAnsi="Times New Roman" w:cs="Times New Roman"/>
                <w:sz w:val="28"/>
                <w:szCs w:val="28"/>
              </w:rPr>
            </w:pPr>
            <w:r w:rsidRPr="008E55ED">
              <w:rPr>
                <w:rFonts w:ascii="Times New Roman" w:eastAsia="Times New Roman" w:hAnsi="Times New Roman" w:cs="Times New Roman"/>
                <w:spacing w:val="-3"/>
                <w:sz w:val="28"/>
                <w:szCs w:val="28"/>
              </w:rPr>
              <w:t>Подвижные игры</w:t>
            </w:r>
          </w:p>
        </w:tc>
        <w:tc>
          <w:tcPr>
            <w:tcW w:w="1462" w:type="dxa"/>
            <w:shd w:val="clear" w:color="auto" w:fill="FFFFFF"/>
          </w:tcPr>
          <w:p w:rsidR="000A0E7B" w:rsidRPr="008E55ED" w:rsidRDefault="000A0E7B" w:rsidP="004D21DE">
            <w:pPr>
              <w:shd w:val="clear" w:color="auto" w:fill="FFFFFF"/>
              <w:spacing w:after="0" w:line="240" w:lineRule="auto"/>
              <w:ind w:right="353"/>
              <w:rPr>
                <w:rFonts w:ascii="Times New Roman" w:eastAsia="Times New Roman" w:hAnsi="Times New Roman" w:cs="Times New Roman"/>
                <w:sz w:val="28"/>
                <w:szCs w:val="28"/>
              </w:rPr>
            </w:pPr>
            <w:r w:rsidRPr="008E55ED">
              <w:rPr>
                <w:rFonts w:ascii="Times New Roman" w:eastAsia="Times New Roman" w:hAnsi="Times New Roman" w:cs="Times New Roman"/>
                <w:spacing w:val="-7"/>
                <w:sz w:val="28"/>
                <w:szCs w:val="28"/>
              </w:rPr>
              <w:t xml:space="preserve">Все </w:t>
            </w:r>
            <w:r w:rsidRPr="008E55ED">
              <w:rPr>
                <w:rFonts w:ascii="Times New Roman" w:eastAsia="Times New Roman" w:hAnsi="Times New Roman" w:cs="Times New Roman"/>
                <w:spacing w:val="-6"/>
                <w:sz w:val="28"/>
                <w:szCs w:val="28"/>
              </w:rPr>
              <w:t>группы</w:t>
            </w:r>
          </w:p>
        </w:tc>
        <w:tc>
          <w:tcPr>
            <w:tcW w:w="1564" w:type="dxa"/>
            <w:shd w:val="clear" w:color="auto" w:fill="FFFFFF"/>
          </w:tcPr>
          <w:p w:rsidR="000A0E7B" w:rsidRPr="008E55ED" w:rsidRDefault="000A0E7B" w:rsidP="004D21DE">
            <w:pPr>
              <w:shd w:val="clear" w:color="auto" w:fill="FFFFFF"/>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pacing w:val="-1"/>
                <w:sz w:val="28"/>
                <w:szCs w:val="28"/>
              </w:rPr>
              <w:t>2 раза в день</w:t>
            </w:r>
          </w:p>
        </w:tc>
        <w:tc>
          <w:tcPr>
            <w:tcW w:w="2947" w:type="dxa"/>
            <w:shd w:val="clear" w:color="auto" w:fill="FFFFFF"/>
          </w:tcPr>
          <w:p w:rsidR="000A0E7B" w:rsidRPr="008E55ED" w:rsidRDefault="000A0E7B" w:rsidP="004D21DE">
            <w:pPr>
              <w:shd w:val="clear" w:color="auto" w:fill="FFFFFF"/>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pacing w:val="-3"/>
                <w:sz w:val="28"/>
                <w:szCs w:val="28"/>
              </w:rPr>
              <w:t>Воспитатели групп</w:t>
            </w:r>
          </w:p>
        </w:tc>
      </w:tr>
      <w:tr w:rsidR="000A0E7B" w:rsidRPr="008E55ED" w:rsidTr="00E430C5">
        <w:trPr>
          <w:trHeight w:hRule="exact" w:val="874"/>
        </w:trPr>
        <w:tc>
          <w:tcPr>
            <w:tcW w:w="588" w:type="dxa"/>
            <w:gridSpan w:val="2"/>
            <w:shd w:val="clear" w:color="auto" w:fill="FFFFFF"/>
          </w:tcPr>
          <w:p w:rsidR="000A0E7B" w:rsidRPr="008E55ED" w:rsidRDefault="000A0E7B" w:rsidP="004D21DE">
            <w:pPr>
              <w:shd w:val="clear" w:color="auto" w:fill="FFFFFF"/>
              <w:spacing w:after="0" w:line="240" w:lineRule="auto"/>
              <w:ind w:left="146"/>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4.</w:t>
            </w:r>
          </w:p>
        </w:tc>
        <w:tc>
          <w:tcPr>
            <w:tcW w:w="3007" w:type="dxa"/>
            <w:shd w:val="clear" w:color="auto" w:fill="FFFFFF"/>
          </w:tcPr>
          <w:p w:rsidR="000A0E7B" w:rsidRDefault="000A0E7B" w:rsidP="004D21DE">
            <w:pPr>
              <w:shd w:val="clear" w:color="auto" w:fill="FFFFFF"/>
              <w:spacing w:after="0" w:line="240" w:lineRule="auto"/>
              <w:ind w:left="12" w:right="34" w:firstLine="19"/>
              <w:rPr>
                <w:rFonts w:ascii="Times New Roman" w:eastAsia="Times New Roman" w:hAnsi="Times New Roman" w:cs="Times New Roman"/>
                <w:spacing w:val="-1"/>
                <w:sz w:val="28"/>
                <w:szCs w:val="28"/>
              </w:rPr>
            </w:pPr>
            <w:r w:rsidRPr="008E55ED">
              <w:rPr>
                <w:rFonts w:ascii="Times New Roman" w:eastAsia="Times New Roman" w:hAnsi="Times New Roman" w:cs="Times New Roman"/>
                <w:spacing w:val="-2"/>
                <w:sz w:val="28"/>
                <w:szCs w:val="28"/>
              </w:rPr>
              <w:t xml:space="preserve">Гимнастика после дневного </w:t>
            </w:r>
            <w:r w:rsidRPr="008E55ED">
              <w:rPr>
                <w:rFonts w:ascii="Times New Roman" w:eastAsia="Times New Roman" w:hAnsi="Times New Roman" w:cs="Times New Roman"/>
                <w:spacing w:val="-1"/>
                <w:sz w:val="28"/>
                <w:szCs w:val="28"/>
              </w:rPr>
              <w:t>сна</w:t>
            </w:r>
          </w:p>
          <w:p w:rsidR="004D21DE" w:rsidRDefault="004D21DE" w:rsidP="004D21DE">
            <w:pPr>
              <w:shd w:val="clear" w:color="auto" w:fill="FFFFFF"/>
              <w:spacing w:after="0" w:line="240" w:lineRule="auto"/>
              <w:ind w:left="12" w:right="34" w:firstLine="19"/>
              <w:rPr>
                <w:rFonts w:ascii="Times New Roman" w:eastAsia="Times New Roman" w:hAnsi="Times New Roman" w:cs="Times New Roman"/>
                <w:spacing w:val="-1"/>
                <w:sz w:val="28"/>
                <w:szCs w:val="28"/>
              </w:rPr>
            </w:pPr>
          </w:p>
          <w:p w:rsidR="004D21DE" w:rsidRPr="008E55ED" w:rsidRDefault="004D21DE" w:rsidP="004D21DE">
            <w:pPr>
              <w:shd w:val="clear" w:color="auto" w:fill="FFFFFF"/>
              <w:spacing w:after="0" w:line="240" w:lineRule="auto"/>
              <w:ind w:left="12" w:right="34" w:firstLine="19"/>
              <w:rPr>
                <w:rFonts w:ascii="Times New Roman" w:eastAsia="Times New Roman" w:hAnsi="Times New Roman" w:cs="Times New Roman"/>
                <w:sz w:val="28"/>
                <w:szCs w:val="28"/>
              </w:rPr>
            </w:pPr>
          </w:p>
        </w:tc>
        <w:tc>
          <w:tcPr>
            <w:tcW w:w="1462" w:type="dxa"/>
            <w:shd w:val="clear" w:color="auto" w:fill="FFFFFF"/>
          </w:tcPr>
          <w:p w:rsidR="000A0E7B" w:rsidRPr="008E55ED" w:rsidRDefault="000A0E7B" w:rsidP="004D21DE">
            <w:pPr>
              <w:shd w:val="clear" w:color="auto" w:fill="FFFFFF"/>
              <w:spacing w:after="0" w:line="240" w:lineRule="auto"/>
              <w:ind w:right="355"/>
              <w:rPr>
                <w:rFonts w:ascii="Times New Roman" w:eastAsia="Times New Roman" w:hAnsi="Times New Roman" w:cs="Times New Roman"/>
                <w:sz w:val="28"/>
                <w:szCs w:val="28"/>
              </w:rPr>
            </w:pPr>
            <w:r w:rsidRPr="008E55ED">
              <w:rPr>
                <w:rFonts w:ascii="Times New Roman" w:eastAsia="Times New Roman" w:hAnsi="Times New Roman" w:cs="Times New Roman"/>
                <w:spacing w:val="-8"/>
                <w:sz w:val="28"/>
                <w:szCs w:val="28"/>
              </w:rPr>
              <w:t xml:space="preserve">Все </w:t>
            </w:r>
            <w:r w:rsidRPr="008E55ED">
              <w:rPr>
                <w:rFonts w:ascii="Times New Roman" w:eastAsia="Times New Roman" w:hAnsi="Times New Roman" w:cs="Times New Roman"/>
                <w:spacing w:val="-6"/>
                <w:sz w:val="28"/>
                <w:szCs w:val="28"/>
              </w:rPr>
              <w:t>группы</w:t>
            </w:r>
          </w:p>
        </w:tc>
        <w:tc>
          <w:tcPr>
            <w:tcW w:w="1564" w:type="dxa"/>
            <w:shd w:val="clear" w:color="auto" w:fill="FFFFFF"/>
          </w:tcPr>
          <w:p w:rsidR="000A0E7B" w:rsidRPr="008E55ED" w:rsidRDefault="000A0E7B" w:rsidP="004D21DE">
            <w:pPr>
              <w:shd w:val="clear" w:color="auto" w:fill="FFFFFF"/>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pacing w:val="-5"/>
                <w:sz w:val="28"/>
                <w:szCs w:val="28"/>
              </w:rPr>
              <w:t>Ежедневно</w:t>
            </w:r>
          </w:p>
        </w:tc>
        <w:tc>
          <w:tcPr>
            <w:tcW w:w="2947" w:type="dxa"/>
            <w:shd w:val="clear" w:color="auto" w:fill="FFFFFF"/>
          </w:tcPr>
          <w:p w:rsidR="000A0E7B" w:rsidRPr="008E55ED" w:rsidRDefault="000A0E7B" w:rsidP="004D21DE">
            <w:pPr>
              <w:shd w:val="clear" w:color="auto" w:fill="FFFFFF"/>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pacing w:val="-3"/>
                <w:sz w:val="28"/>
                <w:szCs w:val="28"/>
              </w:rPr>
              <w:t>Воспитатели групп</w:t>
            </w:r>
          </w:p>
        </w:tc>
      </w:tr>
      <w:tr w:rsidR="000A0E7B" w:rsidRPr="008E55ED" w:rsidTr="00E430C5">
        <w:trPr>
          <w:trHeight w:hRule="exact" w:val="890"/>
        </w:trPr>
        <w:tc>
          <w:tcPr>
            <w:tcW w:w="588" w:type="dxa"/>
            <w:gridSpan w:val="2"/>
            <w:shd w:val="clear" w:color="auto" w:fill="FFFFFF"/>
          </w:tcPr>
          <w:p w:rsidR="000A0E7B" w:rsidRPr="008E55ED" w:rsidRDefault="000A0E7B" w:rsidP="004D21DE">
            <w:pPr>
              <w:shd w:val="clear" w:color="auto" w:fill="FFFFFF"/>
              <w:spacing w:after="0" w:line="240" w:lineRule="auto"/>
              <w:ind w:left="146"/>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5.</w:t>
            </w:r>
          </w:p>
        </w:tc>
        <w:tc>
          <w:tcPr>
            <w:tcW w:w="3007" w:type="dxa"/>
            <w:shd w:val="clear" w:color="auto" w:fill="FFFFFF"/>
          </w:tcPr>
          <w:p w:rsidR="000A0E7B" w:rsidRPr="008E55ED" w:rsidRDefault="000A0E7B" w:rsidP="004D21DE">
            <w:pPr>
              <w:shd w:val="clear" w:color="auto" w:fill="FFFFFF"/>
              <w:spacing w:after="0" w:line="240" w:lineRule="auto"/>
              <w:ind w:left="17"/>
              <w:rPr>
                <w:rFonts w:ascii="Times New Roman" w:eastAsia="Times New Roman" w:hAnsi="Times New Roman" w:cs="Times New Roman"/>
                <w:sz w:val="28"/>
                <w:szCs w:val="28"/>
              </w:rPr>
            </w:pPr>
            <w:r w:rsidRPr="008E55ED">
              <w:rPr>
                <w:rFonts w:ascii="Times New Roman" w:eastAsia="Times New Roman" w:hAnsi="Times New Roman" w:cs="Times New Roman"/>
                <w:spacing w:val="-2"/>
                <w:sz w:val="28"/>
                <w:szCs w:val="28"/>
              </w:rPr>
              <w:t>Спортивные упражнения</w:t>
            </w:r>
          </w:p>
        </w:tc>
        <w:tc>
          <w:tcPr>
            <w:tcW w:w="1462" w:type="dxa"/>
            <w:shd w:val="clear" w:color="auto" w:fill="FFFFFF"/>
          </w:tcPr>
          <w:p w:rsidR="000A0E7B" w:rsidRPr="008E55ED" w:rsidRDefault="000A0E7B" w:rsidP="004D21DE">
            <w:pPr>
              <w:shd w:val="clear" w:color="auto" w:fill="FFFFFF"/>
              <w:spacing w:after="0" w:line="240" w:lineRule="auto"/>
              <w:ind w:right="358"/>
              <w:rPr>
                <w:rFonts w:ascii="Times New Roman" w:eastAsia="Times New Roman" w:hAnsi="Times New Roman" w:cs="Times New Roman"/>
                <w:spacing w:val="-8"/>
                <w:sz w:val="28"/>
                <w:szCs w:val="28"/>
              </w:rPr>
            </w:pPr>
            <w:r w:rsidRPr="008E55ED">
              <w:rPr>
                <w:rFonts w:ascii="Times New Roman" w:eastAsia="Times New Roman" w:hAnsi="Times New Roman" w:cs="Times New Roman"/>
                <w:spacing w:val="-8"/>
                <w:sz w:val="28"/>
                <w:szCs w:val="28"/>
              </w:rPr>
              <w:t xml:space="preserve">Все </w:t>
            </w:r>
          </w:p>
          <w:p w:rsidR="000A0E7B" w:rsidRPr="008E55ED" w:rsidRDefault="000A0E7B" w:rsidP="004D21DE">
            <w:pPr>
              <w:shd w:val="clear" w:color="auto" w:fill="FFFFFF"/>
              <w:spacing w:after="0" w:line="240" w:lineRule="auto"/>
              <w:ind w:right="358"/>
              <w:rPr>
                <w:rFonts w:ascii="Times New Roman" w:eastAsia="Times New Roman" w:hAnsi="Times New Roman" w:cs="Times New Roman"/>
                <w:sz w:val="28"/>
                <w:szCs w:val="28"/>
              </w:rPr>
            </w:pPr>
            <w:r w:rsidRPr="008E55ED">
              <w:rPr>
                <w:rFonts w:ascii="Times New Roman" w:eastAsia="Times New Roman" w:hAnsi="Times New Roman" w:cs="Times New Roman"/>
                <w:spacing w:val="-6"/>
                <w:sz w:val="28"/>
                <w:szCs w:val="28"/>
              </w:rPr>
              <w:t>группы</w:t>
            </w:r>
          </w:p>
        </w:tc>
        <w:tc>
          <w:tcPr>
            <w:tcW w:w="1564" w:type="dxa"/>
            <w:shd w:val="clear" w:color="auto" w:fill="FFFFFF"/>
          </w:tcPr>
          <w:p w:rsidR="000A0E7B" w:rsidRPr="008E55ED" w:rsidRDefault="000A0E7B" w:rsidP="004D21DE">
            <w:pPr>
              <w:shd w:val="clear" w:color="auto" w:fill="FFFFFF"/>
              <w:spacing w:after="0" w:line="240" w:lineRule="auto"/>
              <w:ind w:left="62" w:right="449"/>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2 раза </w:t>
            </w:r>
            <w:r w:rsidRPr="008E55ED">
              <w:rPr>
                <w:rFonts w:ascii="Times New Roman" w:eastAsia="Times New Roman" w:hAnsi="Times New Roman" w:cs="Times New Roman"/>
                <w:spacing w:val="-5"/>
                <w:sz w:val="28"/>
                <w:szCs w:val="28"/>
              </w:rPr>
              <w:t>в неделю</w:t>
            </w:r>
          </w:p>
        </w:tc>
        <w:tc>
          <w:tcPr>
            <w:tcW w:w="2947" w:type="dxa"/>
            <w:shd w:val="clear" w:color="auto" w:fill="FFFFFF"/>
          </w:tcPr>
          <w:p w:rsidR="000A0E7B" w:rsidRPr="008E55ED" w:rsidRDefault="000A0E7B" w:rsidP="004D21DE">
            <w:pPr>
              <w:shd w:val="clear" w:color="auto" w:fill="FFFFFF"/>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pacing w:val="-3"/>
                <w:sz w:val="28"/>
                <w:szCs w:val="28"/>
              </w:rPr>
              <w:t>Воспитатели групп</w:t>
            </w:r>
          </w:p>
        </w:tc>
      </w:tr>
      <w:tr w:rsidR="000A0E7B" w:rsidRPr="008E55ED" w:rsidTr="00E430C5">
        <w:trPr>
          <w:trHeight w:hRule="exact" w:val="643"/>
        </w:trPr>
        <w:tc>
          <w:tcPr>
            <w:tcW w:w="588" w:type="dxa"/>
            <w:gridSpan w:val="2"/>
            <w:shd w:val="clear" w:color="auto" w:fill="FFFFFF"/>
          </w:tcPr>
          <w:p w:rsidR="000A0E7B" w:rsidRPr="008E55ED" w:rsidRDefault="000A0E7B" w:rsidP="004D21DE">
            <w:pPr>
              <w:shd w:val="clear" w:color="auto" w:fill="FFFFFF"/>
              <w:spacing w:after="0" w:line="240" w:lineRule="auto"/>
              <w:ind w:left="149"/>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6.</w:t>
            </w:r>
          </w:p>
        </w:tc>
        <w:tc>
          <w:tcPr>
            <w:tcW w:w="3007" w:type="dxa"/>
            <w:shd w:val="clear" w:color="auto" w:fill="FFFFFF"/>
          </w:tcPr>
          <w:p w:rsidR="000A0E7B" w:rsidRPr="008E55ED" w:rsidRDefault="000A0E7B" w:rsidP="004D21DE">
            <w:pPr>
              <w:shd w:val="clear" w:color="auto" w:fill="FFFFFF"/>
              <w:spacing w:after="0" w:line="240" w:lineRule="auto"/>
              <w:ind w:left="14"/>
              <w:rPr>
                <w:rFonts w:ascii="Times New Roman" w:eastAsia="Times New Roman" w:hAnsi="Times New Roman" w:cs="Times New Roman"/>
                <w:sz w:val="28"/>
                <w:szCs w:val="28"/>
              </w:rPr>
            </w:pPr>
            <w:r w:rsidRPr="008E55ED">
              <w:rPr>
                <w:rFonts w:ascii="Times New Roman" w:eastAsia="Times New Roman" w:hAnsi="Times New Roman" w:cs="Times New Roman"/>
                <w:spacing w:val="-3"/>
                <w:sz w:val="28"/>
                <w:szCs w:val="28"/>
              </w:rPr>
              <w:t>Спортивные игры</w:t>
            </w:r>
          </w:p>
        </w:tc>
        <w:tc>
          <w:tcPr>
            <w:tcW w:w="1462" w:type="dxa"/>
            <w:shd w:val="clear" w:color="auto" w:fill="FFFFFF"/>
          </w:tcPr>
          <w:p w:rsidR="000A0E7B" w:rsidRPr="008E55ED" w:rsidRDefault="000A0E7B" w:rsidP="004D21DE">
            <w:pPr>
              <w:shd w:val="clear" w:color="auto" w:fill="FFFFFF"/>
              <w:spacing w:after="0" w:line="240" w:lineRule="auto"/>
              <w:ind w:left="38" w:right="22"/>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Старшая, под</w:t>
            </w:r>
            <w:r w:rsidRPr="008E55ED">
              <w:rPr>
                <w:rFonts w:ascii="Times New Roman" w:eastAsia="Times New Roman" w:hAnsi="Times New Roman" w:cs="Times New Roman"/>
                <w:spacing w:val="-4"/>
                <w:sz w:val="28"/>
                <w:szCs w:val="28"/>
              </w:rPr>
              <w:t>готовит</w:t>
            </w:r>
          </w:p>
        </w:tc>
        <w:tc>
          <w:tcPr>
            <w:tcW w:w="1564" w:type="dxa"/>
            <w:shd w:val="clear" w:color="auto" w:fill="FFFFFF"/>
          </w:tcPr>
          <w:p w:rsidR="000A0E7B" w:rsidRPr="008E55ED" w:rsidRDefault="000A0E7B" w:rsidP="004D21DE">
            <w:pPr>
              <w:shd w:val="clear" w:color="auto" w:fill="FFFFFF"/>
              <w:spacing w:after="0" w:line="240" w:lineRule="auto"/>
              <w:ind w:left="62" w:right="454"/>
              <w:rPr>
                <w:rFonts w:ascii="Times New Roman" w:eastAsia="Times New Roman" w:hAnsi="Times New Roman" w:cs="Times New Roman"/>
                <w:sz w:val="28"/>
                <w:szCs w:val="28"/>
              </w:rPr>
            </w:pPr>
            <w:r w:rsidRPr="008E55ED">
              <w:rPr>
                <w:rFonts w:ascii="Times New Roman" w:eastAsia="Times New Roman" w:hAnsi="Times New Roman" w:cs="Times New Roman"/>
                <w:spacing w:val="1"/>
                <w:sz w:val="28"/>
                <w:szCs w:val="28"/>
              </w:rPr>
              <w:t xml:space="preserve">2 раза </w:t>
            </w:r>
            <w:r w:rsidRPr="008E55ED">
              <w:rPr>
                <w:rFonts w:ascii="Times New Roman" w:eastAsia="Times New Roman" w:hAnsi="Times New Roman" w:cs="Times New Roman"/>
                <w:spacing w:val="-5"/>
                <w:sz w:val="28"/>
                <w:szCs w:val="28"/>
              </w:rPr>
              <w:t>в неделю</w:t>
            </w:r>
          </w:p>
        </w:tc>
        <w:tc>
          <w:tcPr>
            <w:tcW w:w="2947" w:type="dxa"/>
            <w:shd w:val="clear" w:color="auto" w:fill="FFFFFF"/>
          </w:tcPr>
          <w:p w:rsidR="000A0E7B" w:rsidRPr="008E55ED" w:rsidRDefault="000A0E7B" w:rsidP="004D21DE">
            <w:pPr>
              <w:shd w:val="clear" w:color="auto" w:fill="FFFFFF"/>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pacing w:val="-3"/>
                <w:sz w:val="28"/>
                <w:szCs w:val="28"/>
              </w:rPr>
              <w:t>Воспитатели групп</w:t>
            </w:r>
          </w:p>
        </w:tc>
      </w:tr>
      <w:tr w:rsidR="004D21DE" w:rsidRPr="008E55ED" w:rsidTr="00E430C5">
        <w:trPr>
          <w:trHeight w:hRule="exact" w:val="63"/>
        </w:trPr>
        <w:tc>
          <w:tcPr>
            <w:tcW w:w="588" w:type="dxa"/>
            <w:gridSpan w:val="2"/>
            <w:shd w:val="clear" w:color="auto" w:fill="FFFFFF"/>
          </w:tcPr>
          <w:p w:rsidR="004D21DE" w:rsidRPr="008E55ED" w:rsidRDefault="004D21DE" w:rsidP="004D21DE">
            <w:pPr>
              <w:shd w:val="clear" w:color="auto" w:fill="FFFFFF"/>
              <w:spacing w:after="0" w:line="240" w:lineRule="auto"/>
              <w:ind w:left="149"/>
              <w:rPr>
                <w:rFonts w:ascii="Times New Roman" w:eastAsia="Times New Roman" w:hAnsi="Times New Roman" w:cs="Times New Roman"/>
                <w:sz w:val="28"/>
                <w:szCs w:val="28"/>
              </w:rPr>
            </w:pPr>
          </w:p>
        </w:tc>
        <w:tc>
          <w:tcPr>
            <w:tcW w:w="3007" w:type="dxa"/>
            <w:shd w:val="clear" w:color="auto" w:fill="FFFFFF"/>
          </w:tcPr>
          <w:p w:rsidR="004D21DE" w:rsidRPr="008E55ED" w:rsidRDefault="004D21DE" w:rsidP="004D21DE">
            <w:pPr>
              <w:shd w:val="clear" w:color="auto" w:fill="FFFFFF"/>
              <w:spacing w:after="0" w:line="240" w:lineRule="auto"/>
              <w:ind w:left="14"/>
              <w:rPr>
                <w:rFonts w:ascii="Times New Roman" w:eastAsia="Times New Roman" w:hAnsi="Times New Roman" w:cs="Times New Roman"/>
                <w:spacing w:val="-3"/>
                <w:sz w:val="28"/>
                <w:szCs w:val="28"/>
              </w:rPr>
            </w:pPr>
          </w:p>
        </w:tc>
        <w:tc>
          <w:tcPr>
            <w:tcW w:w="1462" w:type="dxa"/>
            <w:shd w:val="clear" w:color="auto" w:fill="FFFFFF"/>
          </w:tcPr>
          <w:p w:rsidR="004D21DE" w:rsidRDefault="004D21DE" w:rsidP="004D21DE">
            <w:pPr>
              <w:shd w:val="clear" w:color="auto" w:fill="FFFFFF"/>
              <w:spacing w:after="0" w:line="240" w:lineRule="auto"/>
              <w:ind w:left="38" w:right="22"/>
              <w:rPr>
                <w:rFonts w:ascii="Times New Roman" w:eastAsia="Times New Roman" w:hAnsi="Times New Roman" w:cs="Times New Roman"/>
                <w:spacing w:val="-3"/>
                <w:sz w:val="28"/>
                <w:szCs w:val="28"/>
              </w:rPr>
            </w:pPr>
          </w:p>
        </w:tc>
        <w:tc>
          <w:tcPr>
            <w:tcW w:w="1564" w:type="dxa"/>
            <w:shd w:val="clear" w:color="auto" w:fill="FFFFFF"/>
          </w:tcPr>
          <w:p w:rsidR="004D21DE" w:rsidRPr="008E55ED" w:rsidRDefault="004D21DE" w:rsidP="004D21DE">
            <w:pPr>
              <w:shd w:val="clear" w:color="auto" w:fill="FFFFFF"/>
              <w:spacing w:after="0" w:line="240" w:lineRule="auto"/>
              <w:ind w:left="62" w:right="454"/>
              <w:rPr>
                <w:rFonts w:ascii="Times New Roman" w:eastAsia="Times New Roman" w:hAnsi="Times New Roman" w:cs="Times New Roman"/>
                <w:spacing w:val="1"/>
                <w:sz w:val="28"/>
                <w:szCs w:val="28"/>
              </w:rPr>
            </w:pPr>
          </w:p>
        </w:tc>
        <w:tc>
          <w:tcPr>
            <w:tcW w:w="2947" w:type="dxa"/>
            <w:shd w:val="clear" w:color="auto" w:fill="FFFFFF"/>
          </w:tcPr>
          <w:p w:rsidR="004D21DE" w:rsidRPr="008E55ED" w:rsidRDefault="004D21DE" w:rsidP="004D21DE">
            <w:pPr>
              <w:shd w:val="clear" w:color="auto" w:fill="FFFFFF"/>
              <w:spacing w:after="0" w:line="240" w:lineRule="auto"/>
              <w:rPr>
                <w:rFonts w:ascii="Times New Roman" w:eastAsia="Times New Roman" w:hAnsi="Times New Roman" w:cs="Times New Roman"/>
                <w:spacing w:val="-3"/>
                <w:sz w:val="28"/>
                <w:szCs w:val="28"/>
              </w:rPr>
            </w:pPr>
          </w:p>
        </w:tc>
      </w:tr>
      <w:tr w:rsidR="000A0E7B" w:rsidRPr="008E55ED" w:rsidTr="00E430C5">
        <w:trPr>
          <w:trHeight w:hRule="exact" w:val="779"/>
        </w:trPr>
        <w:tc>
          <w:tcPr>
            <w:tcW w:w="588" w:type="dxa"/>
            <w:gridSpan w:val="2"/>
            <w:shd w:val="clear" w:color="auto" w:fill="FFFFFF"/>
          </w:tcPr>
          <w:p w:rsidR="000A0E7B" w:rsidRPr="008E55ED" w:rsidRDefault="000A0E7B" w:rsidP="004D21DE">
            <w:pPr>
              <w:shd w:val="clear" w:color="auto" w:fill="FFFFFF"/>
              <w:spacing w:after="0" w:line="240" w:lineRule="auto"/>
              <w:ind w:left="149"/>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7.</w:t>
            </w:r>
          </w:p>
        </w:tc>
        <w:tc>
          <w:tcPr>
            <w:tcW w:w="3007" w:type="dxa"/>
            <w:shd w:val="clear" w:color="auto" w:fill="FFFFFF"/>
          </w:tcPr>
          <w:p w:rsidR="000A0E7B" w:rsidRPr="008E55ED" w:rsidRDefault="000A0E7B" w:rsidP="004D21DE">
            <w:pPr>
              <w:shd w:val="clear" w:color="auto" w:fill="FFFFFF"/>
              <w:spacing w:after="0" w:line="240" w:lineRule="auto"/>
              <w:ind w:left="14"/>
              <w:rPr>
                <w:rFonts w:ascii="Times New Roman" w:eastAsia="Times New Roman" w:hAnsi="Times New Roman" w:cs="Times New Roman"/>
                <w:spacing w:val="-3"/>
                <w:sz w:val="28"/>
                <w:szCs w:val="28"/>
              </w:rPr>
            </w:pPr>
            <w:r w:rsidRPr="008E55ED">
              <w:rPr>
                <w:rFonts w:ascii="Times New Roman" w:eastAsia="Times New Roman" w:hAnsi="Times New Roman" w:cs="Times New Roman"/>
                <w:spacing w:val="-3"/>
                <w:sz w:val="28"/>
                <w:szCs w:val="28"/>
              </w:rPr>
              <w:t>«Школа мяча»</w:t>
            </w:r>
          </w:p>
        </w:tc>
        <w:tc>
          <w:tcPr>
            <w:tcW w:w="1462" w:type="dxa"/>
            <w:shd w:val="clear" w:color="auto" w:fill="FFFFFF"/>
          </w:tcPr>
          <w:p w:rsidR="000A0E7B" w:rsidRPr="008E55ED" w:rsidRDefault="000A0E7B" w:rsidP="004D21DE">
            <w:pPr>
              <w:shd w:val="clear" w:color="auto" w:fill="FFFFFF"/>
              <w:spacing w:after="0" w:line="240" w:lineRule="auto"/>
              <w:ind w:left="38" w:right="22"/>
              <w:rPr>
                <w:rFonts w:ascii="Times New Roman" w:eastAsia="Times New Roman" w:hAnsi="Times New Roman" w:cs="Times New Roman"/>
                <w:spacing w:val="-3"/>
                <w:sz w:val="28"/>
                <w:szCs w:val="28"/>
              </w:rPr>
            </w:pPr>
            <w:r w:rsidRPr="008E55ED">
              <w:rPr>
                <w:rFonts w:ascii="Times New Roman" w:eastAsia="Times New Roman" w:hAnsi="Times New Roman" w:cs="Times New Roman"/>
                <w:spacing w:val="-3"/>
                <w:sz w:val="28"/>
                <w:szCs w:val="28"/>
              </w:rPr>
              <w:t>Все группы</w:t>
            </w:r>
          </w:p>
        </w:tc>
        <w:tc>
          <w:tcPr>
            <w:tcW w:w="1564" w:type="dxa"/>
            <w:shd w:val="clear" w:color="auto" w:fill="FFFFFF"/>
          </w:tcPr>
          <w:p w:rsidR="000A0E7B" w:rsidRPr="008E55ED" w:rsidRDefault="000A0E7B" w:rsidP="004D21DE">
            <w:pPr>
              <w:shd w:val="clear" w:color="auto" w:fill="FFFFFF"/>
              <w:spacing w:after="0" w:line="240" w:lineRule="auto"/>
              <w:ind w:left="62" w:right="454"/>
              <w:rPr>
                <w:rFonts w:ascii="Times New Roman" w:eastAsia="Times New Roman" w:hAnsi="Times New Roman" w:cs="Times New Roman"/>
                <w:spacing w:val="1"/>
                <w:sz w:val="28"/>
                <w:szCs w:val="28"/>
              </w:rPr>
            </w:pPr>
            <w:r w:rsidRPr="008E55ED">
              <w:rPr>
                <w:rFonts w:ascii="Times New Roman" w:eastAsia="Times New Roman" w:hAnsi="Times New Roman" w:cs="Times New Roman"/>
                <w:spacing w:val="1"/>
                <w:sz w:val="28"/>
                <w:szCs w:val="28"/>
              </w:rPr>
              <w:t>2 раза в неделю</w:t>
            </w:r>
          </w:p>
        </w:tc>
        <w:tc>
          <w:tcPr>
            <w:tcW w:w="2947" w:type="dxa"/>
            <w:shd w:val="clear" w:color="auto" w:fill="FFFFFF"/>
          </w:tcPr>
          <w:p w:rsidR="000A0E7B" w:rsidRPr="008E55ED" w:rsidRDefault="000A0E7B" w:rsidP="004D21DE">
            <w:pPr>
              <w:shd w:val="clear" w:color="auto" w:fill="FFFFFF"/>
              <w:spacing w:after="0" w:line="240" w:lineRule="auto"/>
              <w:rPr>
                <w:rFonts w:ascii="Times New Roman" w:eastAsia="Times New Roman" w:hAnsi="Times New Roman" w:cs="Times New Roman"/>
                <w:spacing w:val="-3"/>
                <w:sz w:val="28"/>
                <w:szCs w:val="28"/>
              </w:rPr>
            </w:pPr>
            <w:r w:rsidRPr="008E55ED">
              <w:rPr>
                <w:rFonts w:ascii="Times New Roman" w:eastAsia="Times New Roman" w:hAnsi="Times New Roman" w:cs="Times New Roman"/>
                <w:spacing w:val="-3"/>
                <w:sz w:val="28"/>
                <w:szCs w:val="28"/>
              </w:rPr>
              <w:t>Воспитатели групп</w:t>
            </w:r>
          </w:p>
        </w:tc>
      </w:tr>
      <w:tr w:rsidR="000A0E7B" w:rsidRPr="008E55ED" w:rsidTr="00E430C5">
        <w:trPr>
          <w:trHeight w:hRule="exact" w:val="922"/>
        </w:trPr>
        <w:tc>
          <w:tcPr>
            <w:tcW w:w="588" w:type="dxa"/>
            <w:gridSpan w:val="2"/>
            <w:shd w:val="clear" w:color="auto" w:fill="FFFFFF"/>
          </w:tcPr>
          <w:p w:rsidR="000A0E7B" w:rsidRPr="008E55ED" w:rsidRDefault="000A0E7B" w:rsidP="004D21DE">
            <w:pPr>
              <w:shd w:val="clear" w:color="auto" w:fill="FFFFFF"/>
              <w:spacing w:after="0" w:line="240" w:lineRule="auto"/>
              <w:ind w:left="149"/>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8.</w:t>
            </w:r>
          </w:p>
        </w:tc>
        <w:tc>
          <w:tcPr>
            <w:tcW w:w="3007" w:type="dxa"/>
            <w:shd w:val="clear" w:color="auto" w:fill="FFFFFF"/>
          </w:tcPr>
          <w:p w:rsidR="000A0E7B" w:rsidRPr="008E55ED" w:rsidRDefault="000A0E7B" w:rsidP="004D21DE">
            <w:pPr>
              <w:shd w:val="clear" w:color="auto" w:fill="FFFFFF"/>
              <w:spacing w:after="0" w:line="240" w:lineRule="auto"/>
              <w:ind w:left="14"/>
              <w:rPr>
                <w:rFonts w:ascii="Times New Roman" w:eastAsia="Times New Roman" w:hAnsi="Times New Roman" w:cs="Times New Roman"/>
                <w:spacing w:val="-3"/>
                <w:sz w:val="28"/>
                <w:szCs w:val="28"/>
              </w:rPr>
            </w:pPr>
            <w:r w:rsidRPr="008E55ED">
              <w:rPr>
                <w:rFonts w:ascii="Times New Roman" w:eastAsia="Times New Roman" w:hAnsi="Times New Roman" w:cs="Times New Roman"/>
                <w:spacing w:val="-3"/>
                <w:sz w:val="28"/>
                <w:szCs w:val="28"/>
              </w:rPr>
              <w:t>«Школа скакалки»</w:t>
            </w:r>
          </w:p>
        </w:tc>
        <w:tc>
          <w:tcPr>
            <w:tcW w:w="1462" w:type="dxa"/>
            <w:shd w:val="clear" w:color="auto" w:fill="FFFFFF"/>
          </w:tcPr>
          <w:p w:rsidR="000A0E7B" w:rsidRPr="008E55ED" w:rsidRDefault="000A0E7B" w:rsidP="004D21DE">
            <w:pPr>
              <w:shd w:val="clear" w:color="auto" w:fill="FFFFFF"/>
              <w:spacing w:after="0" w:line="240" w:lineRule="auto"/>
              <w:ind w:left="38" w:right="22" w:hanging="38"/>
              <w:rPr>
                <w:rFonts w:ascii="Times New Roman" w:eastAsia="Times New Roman" w:hAnsi="Times New Roman" w:cs="Times New Roman"/>
                <w:spacing w:val="-3"/>
                <w:sz w:val="28"/>
                <w:szCs w:val="28"/>
              </w:rPr>
            </w:pPr>
            <w:r w:rsidRPr="008E55ED">
              <w:rPr>
                <w:rFonts w:ascii="Times New Roman" w:eastAsia="Times New Roman" w:hAnsi="Times New Roman" w:cs="Times New Roman"/>
                <w:spacing w:val="-3"/>
                <w:sz w:val="28"/>
                <w:szCs w:val="28"/>
              </w:rPr>
              <w:t>Все группы</w:t>
            </w:r>
          </w:p>
        </w:tc>
        <w:tc>
          <w:tcPr>
            <w:tcW w:w="1564" w:type="dxa"/>
            <w:shd w:val="clear" w:color="auto" w:fill="FFFFFF"/>
          </w:tcPr>
          <w:p w:rsidR="000A0E7B" w:rsidRPr="008E55ED" w:rsidRDefault="000A0E7B" w:rsidP="004D21DE">
            <w:pPr>
              <w:shd w:val="clear" w:color="auto" w:fill="FFFFFF"/>
              <w:spacing w:after="0" w:line="240" w:lineRule="auto"/>
              <w:ind w:left="62" w:right="454"/>
              <w:rPr>
                <w:rFonts w:ascii="Times New Roman" w:eastAsia="Times New Roman" w:hAnsi="Times New Roman" w:cs="Times New Roman"/>
                <w:spacing w:val="1"/>
                <w:sz w:val="28"/>
                <w:szCs w:val="28"/>
              </w:rPr>
            </w:pPr>
            <w:r w:rsidRPr="008E55ED">
              <w:rPr>
                <w:rFonts w:ascii="Times New Roman" w:eastAsia="Times New Roman" w:hAnsi="Times New Roman" w:cs="Times New Roman"/>
                <w:spacing w:val="1"/>
                <w:sz w:val="28"/>
                <w:szCs w:val="28"/>
              </w:rPr>
              <w:t>2 раза в неделю</w:t>
            </w:r>
          </w:p>
        </w:tc>
        <w:tc>
          <w:tcPr>
            <w:tcW w:w="2947" w:type="dxa"/>
            <w:shd w:val="clear" w:color="auto" w:fill="FFFFFF"/>
          </w:tcPr>
          <w:p w:rsidR="000A0E7B" w:rsidRPr="008E55ED" w:rsidRDefault="000A0E7B" w:rsidP="004D21DE">
            <w:pPr>
              <w:shd w:val="clear" w:color="auto" w:fill="FFFFFF"/>
              <w:spacing w:after="0" w:line="240" w:lineRule="auto"/>
              <w:rPr>
                <w:rFonts w:ascii="Times New Roman" w:eastAsia="Times New Roman" w:hAnsi="Times New Roman" w:cs="Times New Roman"/>
                <w:spacing w:val="-3"/>
                <w:sz w:val="28"/>
                <w:szCs w:val="28"/>
              </w:rPr>
            </w:pPr>
            <w:r w:rsidRPr="008E55ED">
              <w:rPr>
                <w:rFonts w:ascii="Times New Roman" w:eastAsia="Times New Roman" w:hAnsi="Times New Roman" w:cs="Times New Roman"/>
                <w:spacing w:val="-3"/>
                <w:sz w:val="28"/>
                <w:szCs w:val="28"/>
              </w:rPr>
              <w:t>Воспитатели групп</w:t>
            </w:r>
          </w:p>
        </w:tc>
      </w:tr>
      <w:tr w:rsidR="000A0E7B" w:rsidRPr="008E55ED" w:rsidTr="00E430C5">
        <w:trPr>
          <w:trHeight w:hRule="exact" w:val="1870"/>
        </w:trPr>
        <w:tc>
          <w:tcPr>
            <w:tcW w:w="588" w:type="dxa"/>
            <w:gridSpan w:val="2"/>
            <w:shd w:val="clear" w:color="auto" w:fill="FFFFFF"/>
          </w:tcPr>
          <w:p w:rsidR="000A0E7B" w:rsidRPr="008E55ED" w:rsidRDefault="000A0E7B" w:rsidP="004D21DE">
            <w:pPr>
              <w:shd w:val="clear" w:color="auto" w:fill="FFFFFF"/>
              <w:spacing w:after="0" w:line="240" w:lineRule="auto"/>
              <w:ind w:left="139"/>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9.</w:t>
            </w:r>
          </w:p>
        </w:tc>
        <w:tc>
          <w:tcPr>
            <w:tcW w:w="3007" w:type="dxa"/>
            <w:shd w:val="clear" w:color="auto" w:fill="FFFFFF"/>
          </w:tcPr>
          <w:p w:rsidR="000A0E7B" w:rsidRPr="008E55ED" w:rsidRDefault="000A0E7B" w:rsidP="004D21DE">
            <w:pPr>
              <w:shd w:val="clear" w:color="auto" w:fill="FFFFFF"/>
              <w:spacing w:after="0" w:line="240" w:lineRule="auto"/>
              <w:ind w:right="72" w:firstLine="5"/>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 xml:space="preserve"> Физкуль</w:t>
            </w:r>
            <w:r w:rsidRPr="008E55ED">
              <w:rPr>
                <w:rFonts w:ascii="Times New Roman" w:eastAsia="Times New Roman" w:hAnsi="Times New Roman" w:cs="Times New Roman"/>
                <w:spacing w:val="-2"/>
                <w:sz w:val="28"/>
                <w:szCs w:val="28"/>
              </w:rPr>
              <w:t>турные досуги</w:t>
            </w:r>
          </w:p>
        </w:tc>
        <w:tc>
          <w:tcPr>
            <w:tcW w:w="1462" w:type="dxa"/>
            <w:shd w:val="clear" w:color="auto" w:fill="FFFFFF"/>
          </w:tcPr>
          <w:p w:rsidR="000A0E7B" w:rsidRPr="008E55ED" w:rsidRDefault="000A0E7B" w:rsidP="004D21DE">
            <w:pPr>
              <w:shd w:val="clear" w:color="auto" w:fill="FFFFFF"/>
              <w:spacing w:after="0" w:line="240" w:lineRule="auto"/>
              <w:ind w:left="38" w:hanging="38"/>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Все</w:t>
            </w:r>
          </w:p>
          <w:p w:rsidR="000A0E7B" w:rsidRPr="008E55ED" w:rsidRDefault="000A0E7B" w:rsidP="004D21DE">
            <w:pPr>
              <w:shd w:val="clear" w:color="auto" w:fill="FFFFFF"/>
              <w:spacing w:after="0" w:line="240" w:lineRule="auto"/>
              <w:ind w:left="38" w:hanging="38"/>
              <w:rPr>
                <w:rFonts w:ascii="Times New Roman" w:eastAsia="Times New Roman" w:hAnsi="Times New Roman" w:cs="Times New Roman"/>
                <w:sz w:val="28"/>
                <w:szCs w:val="28"/>
              </w:rPr>
            </w:pPr>
          </w:p>
        </w:tc>
        <w:tc>
          <w:tcPr>
            <w:tcW w:w="1564" w:type="dxa"/>
            <w:shd w:val="clear" w:color="auto" w:fill="FFFFFF"/>
          </w:tcPr>
          <w:p w:rsidR="000A0E7B" w:rsidRPr="008E55ED" w:rsidRDefault="000A0E7B" w:rsidP="004D21DE">
            <w:pPr>
              <w:shd w:val="clear" w:color="auto" w:fill="FFFFFF"/>
              <w:spacing w:after="0" w:line="240" w:lineRule="auto"/>
              <w:ind w:left="62" w:right="526"/>
              <w:rPr>
                <w:rFonts w:ascii="Times New Roman" w:eastAsia="Times New Roman" w:hAnsi="Times New Roman" w:cs="Times New Roman"/>
                <w:sz w:val="28"/>
                <w:szCs w:val="28"/>
              </w:rPr>
            </w:pPr>
            <w:r w:rsidRPr="008E55ED">
              <w:rPr>
                <w:rFonts w:ascii="Times New Roman" w:eastAsia="Times New Roman" w:hAnsi="Times New Roman" w:cs="Times New Roman"/>
                <w:spacing w:val="-6"/>
                <w:sz w:val="28"/>
                <w:szCs w:val="28"/>
              </w:rPr>
              <w:t xml:space="preserve">1 раз </w:t>
            </w:r>
            <w:r w:rsidRPr="008E55ED">
              <w:rPr>
                <w:rFonts w:ascii="Times New Roman" w:eastAsia="Times New Roman" w:hAnsi="Times New Roman" w:cs="Times New Roman"/>
                <w:spacing w:val="-3"/>
                <w:sz w:val="28"/>
                <w:szCs w:val="28"/>
              </w:rPr>
              <w:t>в месяц</w:t>
            </w:r>
          </w:p>
        </w:tc>
        <w:tc>
          <w:tcPr>
            <w:tcW w:w="2947" w:type="dxa"/>
            <w:shd w:val="clear" w:color="auto" w:fill="FFFFFF"/>
          </w:tcPr>
          <w:p w:rsidR="000A0E7B" w:rsidRPr="008E55ED" w:rsidRDefault="000A0E7B" w:rsidP="004D21DE">
            <w:pPr>
              <w:shd w:val="clear" w:color="auto" w:fill="FFFFFF"/>
              <w:spacing w:after="0" w:line="240" w:lineRule="auto"/>
              <w:ind w:right="552"/>
              <w:rPr>
                <w:rFonts w:ascii="Times New Roman" w:eastAsia="Times New Roman" w:hAnsi="Times New Roman" w:cs="Times New Roman"/>
                <w:spacing w:val="-4"/>
                <w:sz w:val="28"/>
                <w:szCs w:val="28"/>
              </w:rPr>
            </w:pPr>
            <w:r w:rsidRPr="008E55ED">
              <w:rPr>
                <w:rFonts w:ascii="Times New Roman" w:eastAsia="Times New Roman" w:hAnsi="Times New Roman" w:cs="Times New Roman"/>
                <w:spacing w:val="-4"/>
                <w:sz w:val="28"/>
                <w:szCs w:val="28"/>
              </w:rPr>
              <w:t>Инструктор по физкультуре</w:t>
            </w:r>
          </w:p>
          <w:p w:rsidR="000A0E7B" w:rsidRDefault="000A0E7B" w:rsidP="004D21DE">
            <w:pPr>
              <w:shd w:val="clear" w:color="auto" w:fill="FFFFFF"/>
              <w:spacing w:after="0" w:line="240" w:lineRule="auto"/>
              <w:ind w:right="552"/>
              <w:rPr>
                <w:rFonts w:ascii="Times New Roman" w:eastAsia="Times New Roman" w:hAnsi="Times New Roman" w:cs="Times New Roman"/>
                <w:spacing w:val="-4"/>
                <w:sz w:val="28"/>
                <w:szCs w:val="28"/>
              </w:rPr>
            </w:pPr>
            <w:r w:rsidRPr="008E55ED">
              <w:rPr>
                <w:rFonts w:ascii="Times New Roman" w:eastAsia="Times New Roman" w:hAnsi="Times New Roman" w:cs="Times New Roman"/>
                <w:spacing w:val="-4"/>
                <w:sz w:val="28"/>
                <w:szCs w:val="28"/>
              </w:rPr>
              <w:t xml:space="preserve">Воспитатели, </w:t>
            </w:r>
          </w:p>
          <w:p w:rsidR="000A0E7B" w:rsidRPr="004D21DE" w:rsidRDefault="000A0E7B" w:rsidP="004D21DE">
            <w:pPr>
              <w:shd w:val="clear" w:color="auto" w:fill="FFFFFF"/>
              <w:spacing w:after="0" w:line="240" w:lineRule="auto"/>
              <w:ind w:right="552"/>
              <w:rPr>
                <w:rFonts w:ascii="Times New Roman" w:eastAsia="Times New Roman" w:hAnsi="Times New Roman" w:cs="Times New Roman"/>
                <w:spacing w:val="-4"/>
                <w:sz w:val="28"/>
                <w:szCs w:val="28"/>
              </w:rPr>
            </w:pPr>
            <w:r w:rsidRPr="008E55ED">
              <w:rPr>
                <w:rFonts w:ascii="Times New Roman" w:eastAsia="Times New Roman" w:hAnsi="Times New Roman" w:cs="Times New Roman"/>
                <w:spacing w:val="-4"/>
                <w:sz w:val="28"/>
                <w:szCs w:val="28"/>
              </w:rPr>
              <w:t>музыкальный руководител</w:t>
            </w:r>
            <w:r w:rsidR="004D21DE">
              <w:rPr>
                <w:rFonts w:ascii="Times New Roman" w:eastAsia="Times New Roman" w:hAnsi="Times New Roman" w:cs="Times New Roman"/>
                <w:spacing w:val="-4"/>
                <w:sz w:val="28"/>
                <w:szCs w:val="28"/>
              </w:rPr>
              <w:t>ь</w:t>
            </w:r>
          </w:p>
        </w:tc>
      </w:tr>
      <w:tr w:rsidR="00640E76" w:rsidRPr="008E55ED" w:rsidTr="00E430C5">
        <w:trPr>
          <w:trHeight w:hRule="exact" w:val="22"/>
        </w:trPr>
        <w:tc>
          <w:tcPr>
            <w:tcW w:w="588" w:type="dxa"/>
            <w:gridSpan w:val="2"/>
            <w:shd w:val="clear" w:color="auto" w:fill="FFFFFF"/>
          </w:tcPr>
          <w:p w:rsidR="00640E76" w:rsidRPr="008E55ED" w:rsidRDefault="00640E76" w:rsidP="004D21DE">
            <w:pPr>
              <w:shd w:val="clear" w:color="auto" w:fill="FFFFFF"/>
              <w:spacing w:after="0" w:line="240" w:lineRule="auto"/>
              <w:ind w:left="139"/>
              <w:rPr>
                <w:rFonts w:ascii="Times New Roman" w:eastAsia="Times New Roman" w:hAnsi="Times New Roman" w:cs="Times New Roman"/>
                <w:sz w:val="28"/>
                <w:szCs w:val="28"/>
              </w:rPr>
            </w:pPr>
          </w:p>
        </w:tc>
        <w:tc>
          <w:tcPr>
            <w:tcW w:w="3007" w:type="dxa"/>
            <w:shd w:val="clear" w:color="auto" w:fill="FFFFFF"/>
          </w:tcPr>
          <w:p w:rsidR="00640E76" w:rsidRDefault="00640E76" w:rsidP="004D21DE">
            <w:pPr>
              <w:shd w:val="clear" w:color="auto" w:fill="FFFFFF"/>
              <w:spacing w:after="0" w:line="240" w:lineRule="auto"/>
              <w:ind w:right="72" w:firstLine="5"/>
              <w:rPr>
                <w:rFonts w:ascii="Times New Roman" w:eastAsia="Times New Roman" w:hAnsi="Times New Roman" w:cs="Times New Roman"/>
                <w:spacing w:val="-2"/>
                <w:sz w:val="28"/>
                <w:szCs w:val="28"/>
              </w:rPr>
            </w:pPr>
          </w:p>
        </w:tc>
        <w:tc>
          <w:tcPr>
            <w:tcW w:w="1462" w:type="dxa"/>
            <w:shd w:val="clear" w:color="auto" w:fill="FFFFFF"/>
          </w:tcPr>
          <w:p w:rsidR="00640E76" w:rsidRPr="008E55ED" w:rsidRDefault="00640E76" w:rsidP="004D21DE">
            <w:pPr>
              <w:shd w:val="clear" w:color="auto" w:fill="FFFFFF"/>
              <w:spacing w:after="0" w:line="240" w:lineRule="auto"/>
              <w:ind w:left="38" w:hanging="38"/>
              <w:rPr>
                <w:rFonts w:ascii="Times New Roman" w:eastAsia="Times New Roman" w:hAnsi="Times New Roman" w:cs="Times New Roman"/>
                <w:sz w:val="28"/>
                <w:szCs w:val="28"/>
              </w:rPr>
            </w:pPr>
          </w:p>
        </w:tc>
        <w:tc>
          <w:tcPr>
            <w:tcW w:w="1564" w:type="dxa"/>
            <w:shd w:val="clear" w:color="auto" w:fill="FFFFFF"/>
          </w:tcPr>
          <w:p w:rsidR="00640E76" w:rsidRPr="008E55ED" w:rsidRDefault="00640E76" w:rsidP="004D21DE">
            <w:pPr>
              <w:shd w:val="clear" w:color="auto" w:fill="FFFFFF"/>
              <w:spacing w:after="0" w:line="240" w:lineRule="auto"/>
              <w:ind w:left="62" w:right="526"/>
              <w:rPr>
                <w:rFonts w:ascii="Times New Roman" w:eastAsia="Times New Roman" w:hAnsi="Times New Roman" w:cs="Times New Roman"/>
                <w:spacing w:val="-6"/>
                <w:sz w:val="28"/>
                <w:szCs w:val="28"/>
              </w:rPr>
            </w:pPr>
          </w:p>
        </w:tc>
        <w:tc>
          <w:tcPr>
            <w:tcW w:w="2947" w:type="dxa"/>
            <w:shd w:val="clear" w:color="auto" w:fill="FFFFFF"/>
          </w:tcPr>
          <w:p w:rsidR="00640E76" w:rsidRPr="008E55ED" w:rsidRDefault="00640E76" w:rsidP="004D21DE">
            <w:pPr>
              <w:shd w:val="clear" w:color="auto" w:fill="FFFFFF"/>
              <w:spacing w:after="0" w:line="240" w:lineRule="auto"/>
              <w:ind w:right="552"/>
              <w:rPr>
                <w:rFonts w:ascii="Times New Roman" w:eastAsia="Times New Roman" w:hAnsi="Times New Roman" w:cs="Times New Roman"/>
                <w:spacing w:val="-4"/>
                <w:sz w:val="28"/>
                <w:szCs w:val="28"/>
              </w:rPr>
            </w:pPr>
          </w:p>
        </w:tc>
      </w:tr>
      <w:tr w:rsidR="000A0E7B" w:rsidRPr="008E55ED" w:rsidTr="00E430C5">
        <w:trPr>
          <w:trHeight w:hRule="exact" w:val="1026"/>
        </w:trPr>
        <w:tc>
          <w:tcPr>
            <w:tcW w:w="588" w:type="dxa"/>
            <w:gridSpan w:val="2"/>
            <w:shd w:val="clear" w:color="auto" w:fill="FFFFFF"/>
          </w:tcPr>
          <w:p w:rsidR="000A0E7B" w:rsidRPr="008E55ED" w:rsidRDefault="000A0E7B" w:rsidP="004D21DE">
            <w:pPr>
              <w:shd w:val="clear" w:color="auto" w:fill="FFFFFF"/>
              <w:spacing w:after="0" w:line="240" w:lineRule="auto"/>
              <w:ind w:left="137"/>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10.</w:t>
            </w:r>
          </w:p>
        </w:tc>
        <w:tc>
          <w:tcPr>
            <w:tcW w:w="3007" w:type="dxa"/>
            <w:shd w:val="clear" w:color="auto" w:fill="FFFFFF"/>
          </w:tcPr>
          <w:p w:rsidR="000A0E7B" w:rsidRPr="008E55ED" w:rsidRDefault="000A0E7B" w:rsidP="004D21DE">
            <w:pPr>
              <w:shd w:val="clear" w:color="auto" w:fill="FFFFFF"/>
              <w:spacing w:after="0" w:line="240" w:lineRule="auto"/>
              <w:ind w:left="7"/>
              <w:rPr>
                <w:rFonts w:ascii="Times New Roman" w:eastAsia="Times New Roman" w:hAnsi="Times New Roman" w:cs="Times New Roman"/>
                <w:sz w:val="28"/>
                <w:szCs w:val="28"/>
              </w:rPr>
            </w:pPr>
            <w:r w:rsidRPr="008E55ED">
              <w:rPr>
                <w:rFonts w:ascii="Times New Roman" w:eastAsia="Times New Roman" w:hAnsi="Times New Roman" w:cs="Times New Roman"/>
                <w:spacing w:val="-3"/>
                <w:sz w:val="28"/>
                <w:szCs w:val="28"/>
              </w:rPr>
              <w:t>Физкультурные праздники</w:t>
            </w:r>
          </w:p>
        </w:tc>
        <w:tc>
          <w:tcPr>
            <w:tcW w:w="1462" w:type="dxa"/>
            <w:shd w:val="clear" w:color="auto" w:fill="FFFFFF"/>
          </w:tcPr>
          <w:p w:rsidR="000A0E7B" w:rsidRPr="008E55ED" w:rsidRDefault="000A0E7B" w:rsidP="004D21DE">
            <w:pPr>
              <w:shd w:val="clear" w:color="auto" w:fill="FFFFFF"/>
              <w:spacing w:after="0" w:line="240" w:lineRule="auto"/>
              <w:ind w:left="38" w:hanging="38"/>
              <w:rPr>
                <w:rFonts w:ascii="Times New Roman" w:eastAsia="Times New Roman" w:hAnsi="Times New Roman" w:cs="Times New Roman"/>
                <w:sz w:val="28"/>
                <w:szCs w:val="28"/>
              </w:rPr>
            </w:pPr>
            <w:r w:rsidRPr="008E55ED">
              <w:rPr>
                <w:rFonts w:ascii="Times New Roman" w:eastAsia="Times New Roman" w:hAnsi="Times New Roman" w:cs="Times New Roman"/>
                <w:spacing w:val="-3"/>
                <w:sz w:val="28"/>
                <w:szCs w:val="28"/>
              </w:rPr>
              <w:t>Старшая, под</w:t>
            </w:r>
            <w:r w:rsidRPr="008E55ED">
              <w:rPr>
                <w:rFonts w:ascii="Times New Roman" w:eastAsia="Times New Roman" w:hAnsi="Times New Roman" w:cs="Times New Roman"/>
                <w:spacing w:val="-4"/>
                <w:sz w:val="28"/>
                <w:szCs w:val="28"/>
              </w:rPr>
              <w:t>готовит</w:t>
            </w:r>
          </w:p>
        </w:tc>
        <w:tc>
          <w:tcPr>
            <w:tcW w:w="1564" w:type="dxa"/>
            <w:shd w:val="clear" w:color="auto" w:fill="FFFFFF"/>
          </w:tcPr>
          <w:p w:rsidR="000A0E7B" w:rsidRPr="008E55ED" w:rsidRDefault="000A0E7B" w:rsidP="004D21DE">
            <w:pPr>
              <w:shd w:val="clear" w:color="auto" w:fill="FFFFFF"/>
              <w:spacing w:after="0" w:line="240" w:lineRule="auto"/>
              <w:ind w:left="34" w:right="31"/>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2 раза в год </w:t>
            </w:r>
          </w:p>
        </w:tc>
        <w:tc>
          <w:tcPr>
            <w:tcW w:w="2947" w:type="dxa"/>
            <w:shd w:val="clear" w:color="auto" w:fill="FFFFFF"/>
          </w:tcPr>
          <w:p w:rsidR="000A0E7B" w:rsidRPr="008E55ED" w:rsidRDefault="000A0E7B" w:rsidP="004D21DE">
            <w:pPr>
              <w:shd w:val="clear" w:color="auto" w:fill="FFFFFF"/>
              <w:spacing w:after="0" w:line="240" w:lineRule="auto"/>
              <w:ind w:left="46" w:right="96"/>
              <w:rPr>
                <w:rFonts w:ascii="Times New Roman" w:eastAsia="Times New Roman" w:hAnsi="Times New Roman" w:cs="Times New Roman"/>
                <w:sz w:val="28"/>
                <w:szCs w:val="28"/>
              </w:rPr>
            </w:pPr>
            <w:r w:rsidRPr="008E55ED">
              <w:rPr>
                <w:rFonts w:ascii="Times New Roman" w:eastAsia="Times New Roman" w:hAnsi="Times New Roman" w:cs="Times New Roman"/>
                <w:spacing w:val="-3"/>
                <w:sz w:val="28"/>
                <w:szCs w:val="28"/>
              </w:rPr>
              <w:t>Инструктор по физкуль</w:t>
            </w:r>
            <w:r w:rsidRPr="008E55ED">
              <w:rPr>
                <w:rFonts w:ascii="Times New Roman" w:eastAsia="Times New Roman" w:hAnsi="Times New Roman" w:cs="Times New Roman"/>
                <w:spacing w:val="-3"/>
                <w:sz w:val="28"/>
                <w:szCs w:val="28"/>
              </w:rPr>
              <w:softHyphen/>
              <w:t>туре, музыкальный руко</w:t>
            </w:r>
            <w:r w:rsidRPr="008E55ED">
              <w:rPr>
                <w:rFonts w:ascii="Times New Roman" w:eastAsia="Times New Roman" w:hAnsi="Times New Roman" w:cs="Times New Roman"/>
                <w:spacing w:val="-3"/>
                <w:sz w:val="28"/>
                <w:szCs w:val="28"/>
              </w:rPr>
              <w:softHyphen/>
            </w:r>
            <w:r w:rsidRPr="008E55ED">
              <w:rPr>
                <w:rFonts w:ascii="Times New Roman" w:eastAsia="Times New Roman" w:hAnsi="Times New Roman" w:cs="Times New Roman"/>
                <w:spacing w:val="-1"/>
                <w:sz w:val="28"/>
                <w:szCs w:val="28"/>
              </w:rPr>
              <w:t xml:space="preserve">водитель, воспитатели </w:t>
            </w:r>
          </w:p>
        </w:tc>
      </w:tr>
      <w:tr w:rsidR="000A0E7B" w:rsidRPr="008E55ED" w:rsidTr="00E430C5">
        <w:trPr>
          <w:trHeight w:hRule="exact" w:val="1764"/>
        </w:trPr>
        <w:tc>
          <w:tcPr>
            <w:tcW w:w="588" w:type="dxa"/>
            <w:gridSpan w:val="2"/>
            <w:shd w:val="clear" w:color="auto" w:fill="FFFFFF"/>
          </w:tcPr>
          <w:p w:rsidR="000A0E7B" w:rsidRPr="008E55ED" w:rsidRDefault="000A0E7B" w:rsidP="004D21DE">
            <w:pPr>
              <w:shd w:val="clear" w:color="auto" w:fill="FFFFFF"/>
              <w:spacing w:after="0" w:line="240" w:lineRule="auto"/>
              <w:ind w:left="94"/>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11.</w:t>
            </w:r>
          </w:p>
        </w:tc>
        <w:tc>
          <w:tcPr>
            <w:tcW w:w="3007" w:type="dxa"/>
            <w:shd w:val="clear" w:color="auto" w:fill="FFFFFF"/>
          </w:tcPr>
          <w:p w:rsidR="000A0E7B" w:rsidRPr="008E55ED" w:rsidRDefault="000A0E7B" w:rsidP="004D21DE">
            <w:pPr>
              <w:shd w:val="clear" w:color="auto" w:fill="FFFFFF"/>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pacing w:val="-4"/>
                <w:sz w:val="28"/>
                <w:szCs w:val="28"/>
              </w:rPr>
              <w:t>День здоровья</w:t>
            </w:r>
          </w:p>
        </w:tc>
        <w:tc>
          <w:tcPr>
            <w:tcW w:w="1462" w:type="dxa"/>
            <w:shd w:val="clear" w:color="auto" w:fill="FFFFFF"/>
          </w:tcPr>
          <w:p w:rsidR="000A0E7B" w:rsidRPr="008E55ED" w:rsidRDefault="000A0E7B" w:rsidP="004D21DE">
            <w:pPr>
              <w:shd w:val="clear" w:color="auto" w:fill="FFFFFF"/>
              <w:spacing w:after="0" w:line="240" w:lineRule="auto"/>
              <w:ind w:left="101" w:right="122"/>
              <w:rPr>
                <w:rFonts w:ascii="Times New Roman" w:eastAsia="Times New Roman" w:hAnsi="Times New Roman" w:cs="Times New Roman"/>
                <w:sz w:val="28"/>
                <w:szCs w:val="28"/>
              </w:rPr>
            </w:pPr>
            <w:r w:rsidRPr="008E55ED">
              <w:rPr>
                <w:rFonts w:ascii="Times New Roman" w:eastAsia="Times New Roman" w:hAnsi="Times New Roman" w:cs="Times New Roman"/>
                <w:spacing w:val="-2"/>
                <w:sz w:val="28"/>
                <w:szCs w:val="28"/>
              </w:rPr>
              <w:t xml:space="preserve">Все группы, </w:t>
            </w:r>
            <w:r w:rsidRPr="008E55ED">
              <w:rPr>
                <w:rFonts w:ascii="Times New Roman" w:eastAsia="Times New Roman" w:hAnsi="Times New Roman" w:cs="Times New Roman"/>
                <w:spacing w:val="-3"/>
                <w:sz w:val="28"/>
                <w:szCs w:val="28"/>
              </w:rPr>
              <w:t>кроме ясель</w:t>
            </w:r>
            <w:r w:rsidRPr="008E55ED">
              <w:rPr>
                <w:rFonts w:ascii="Times New Roman" w:eastAsia="Times New Roman" w:hAnsi="Times New Roman" w:cs="Times New Roman"/>
                <w:spacing w:val="-7"/>
                <w:sz w:val="28"/>
                <w:szCs w:val="28"/>
              </w:rPr>
              <w:t>ной</w:t>
            </w:r>
          </w:p>
        </w:tc>
        <w:tc>
          <w:tcPr>
            <w:tcW w:w="1564" w:type="dxa"/>
            <w:shd w:val="clear" w:color="auto" w:fill="FFFFFF"/>
          </w:tcPr>
          <w:p w:rsidR="000A0E7B" w:rsidRPr="008E55ED" w:rsidRDefault="000A0E7B" w:rsidP="004D21DE">
            <w:pPr>
              <w:shd w:val="clear" w:color="auto" w:fill="FFFFFF"/>
              <w:spacing w:after="0" w:line="240" w:lineRule="auto"/>
              <w:ind w:right="542"/>
              <w:rPr>
                <w:rFonts w:ascii="Times New Roman" w:eastAsia="Times New Roman" w:hAnsi="Times New Roman" w:cs="Times New Roman"/>
                <w:sz w:val="28"/>
                <w:szCs w:val="28"/>
              </w:rPr>
            </w:pPr>
            <w:r w:rsidRPr="008E55ED">
              <w:rPr>
                <w:rFonts w:ascii="Times New Roman" w:eastAsia="Times New Roman" w:hAnsi="Times New Roman" w:cs="Times New Roman"/>
                <w:spacing w:val="-6"/>
                <w:sz w:val="28"/>
                <w:szCs w:val="28"/>
              </w:rPr>
              <w:t xml:space="preserve">1 раз </w:t>
            </w:r>
            <w:r w:rsidRPr="008E55ED">
              <w:rPr>
                <w:rFonts w:ascii="Times New Roman" w:eastAsia="Times New Roman" w:hAnsi="Times New Roman" w:cs="Times New Roman"/>
                <w:spacing w:val="-3"/>
                <w:sz w:val="28"/>
                <w:szCs w:val="28"/>
              </w:rPr>
              <w:t>в месяц</w:t>
            </w:r>
          </w:p>
        </w:tc>
        <w:tc>
          <w:tcPr>
            <w:tcW w:w="2947" w:type="dxa"/>
            <w:shd w:val="clear" w:color="auto" w:fill="FFFFFF"/>
          </w:tcPr>
          <w:p w:rsidR="000A0E7B" w:rsidRPr="008E55ED" w:rsidRDefault="000A0E7B" w:rsidP="004D21DE">
            <w:pPr>
              <w:shd w:val="clear" w:color="auto" w:fill="FFFFFF"/>
              <w:spacing w:after="0" w:line="240" w:lineRule="auto"/>
              <w:ind w:left="10" w:right="91"/>
              <w:rPr>
                <w:rFonts w:ascii="Times New Roman" w:eastAsia="Times New Roman" w:hAnsi="Times New Roman" w:cs="Times New Roman"/>
                <w:sz w:val="28"/>
                <w:szCs w:val="28"/>
              </w:rPr>
            </w:pPr>
            <w:r w:rsidRPr="008E55ED">
              <w:rPr>
                <w:rFonts w:ascii="Times New Roman" w:eastAsia="Times New Roman" w:hAnsi="Times New Roman" w:cs="Times New Roman"/>
                <w:spacing w:val="-3"/>
                <w:sz w:val="28"/>
                <w:szCs w:val="28"/>
              </w:rPr>
              <w:t>Инструктор по физкуль</w:t>
            </w:r>
            <w:r w:rsidRPr="008E55ED">
              <w:rPr>
                <w:rFonts w:ascii="Times New Roman" w:eastAsia="Times New Roman" w:hAnsi="Times New Roman" w:cs="Times New Roman"/>
                <w:sz w:val="28"/>
                <w:szCs w:val="28"/>
              </w:rPr>
              <w:t xml:space="preserve">туре, </w:t>
            </w:r>
            <w:r w:rsidRPr="008E55ED">
              <w:rPr>
                <w:rFonts w:ascii="Times New Roman" w:eastAsia="Times New Roman" w:hAnsi="Times New Roman" w:cs="Times New Roman"/>
                <w:spacing w:val="-2"/>
                <w:sz w:val="28"/>
                <w:szCs w:val="28"/>
              </w:rPr>
              <w:t xml:space="preserve"> ст. медсестра, му</w:t>
            </w:r>
            <w:r w:rsidRPr="008E55ED">
              <w:rPr>
                <w:rFonts w:ascii="Times New Roman" w:eastAsia="Times New Roman" w:hAnsi="Times New Roman" w:cs="Times New Roman"/>
                <w:spacing w:val="-2"/>
                <w:sz w:val="28"/>
                <w:szCs w:val="28"/>
              </w:rPr>
              <w:softHyphen/>
            </w:r>
            <w:r w:rsidRPr="008E55ED">
              <w:rPr>
                <w:rFonts w:ascii="Times New Roman" w:eastAsia="Times New Roman" w:hAnsi="Times New Roman" w:cs="Times New Roman"/>
                <w:spacing w:val="-3"/>
                <w:sz w:val="28"/>
                <w:szCs w:val="28"/>
              </w:rPr>
              <w:t xml:space="preserve">зыкальный руководитель, </w:t>
            </w:r>
            <w:r w:rsidRPr="008E55ED">
              <w:rPr>
                <w:rFonts w:ascii="Times New Roman" w:eastAsia="Times New Roman" w:hAnsi="Times New Roman" w:cs="Times New Roman"/>
                <w:spacing w:val="-1"/>
                <w:sz w:val="28"/>
                <w:szCs w:val="28"/>
              </w:rPr>
              <w:t xml:space="preserve">воспитатели </w:t>
            </w:r>
          </w:p>
        </w:tc>
      </w:tr>
      <w:tr w:rsidR="000A0E7B" w:rsidRPr="008E55ED" w:rsidTr="00E430C5">
        <w:trPr>
          <w:trHeight w:hRule="exact" w:val="777"/>
        </w:trPr>
        <w:tc>
          <w:tcPr>
            <w:tcW w:w="588" w:type="dxa"/>
            <w:gridSpan w:val="2"/>
            <w:shd w:val="clear" w:color="auto" w:fill="FFFFFF"/>
          </w:tcPr>
          <w:p w:rsidR="000A0E7B" w:rsidRPr="008E55ED" w:rsidRDefault="000A0E7B" w:rsidP="004D21DE">
            <w:pPr>
              <w:shd w:val="clear" w:color="auto" w:fill="FFFFFF"/>
              <w:spacing w:after="0" w:line="240" w:lineRule="auto"/>
              <w:ind w:left="84"/>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12.</w:t>
            </w:r>
          </w:p>
        </w:tc>
        <w:tc>
          <w:tcPr>
            <w:tcW w:w="3007" w:type="dxa"/>
            <w:shd w:val="clear" w:color="auto" w:fill="FFFFFF"/>
          </w:tcPr>
          <w:p w:rsidR="000A0E7B" w:rsidRPr="008E55ED" w:rsidRDefault="000A0E7B" w:rsidP="004D21DE">
            <w:pPr>
              <w:shd w:val="clear" w:color="auto" w:fill="FFFFFF"/>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pacing w:val="-5"/>
                <w:sz w:val="28"/>
                <w:szCs w:val="28"/>
              </w:rPr>
              <w:t>Каникулы</w:t>
            </w:r>
          </w:p>
        </w:tc>
        <w:tc>
          <w:tcPr>
            <w:tcW w:w="1462" w:type="dxa"/>
            <w:shd w:val="clear" w:color="auto" w:fill="FFFFFF"/>
          </w:tcPr>
          <w:p w:rsidR="000A0E7B" w:rsidRPr="008E55ED" w:rsidRDefault="000A0E7B" w:rsidP="004D21DE">
            <w:pPr>
              <w:shd w:val="clear" w:color="auto" w:fill="FFFFFF"/>
              <w:spacing w:after="0" w:line="240" w:lineRule="auto"/>
              <w:ind w:left="336" w:right="384"/>
              <w:rPr>
                <w:rFonts w:ascii="Times New Roman" w:eastAsia="Times New Roman" w:hAnsi="Times New Roman" w:cs="Times New Roman"/>
                <w:spacing w:val="-7"/>
                <w:sz w:val="28"/>
                <w:szCs w:val="28"/>
              </w:rPr>
            </w:pPr>
            <w:r w:rsidRPr="008E55ED">
              <w:rPr>
                <w:rFonts w:ascii="Times New Roman" w:eastAsia="Times New Roman" w:hAnsi="Times New Roman" w:cs="Times New Roman"/>
                <w:spacing w:val="-7"/>
                <w:sz w:val="28"/>
                <w:szCs w:val="28"/>
              </w:rPr>
              <w:t>Все</w:t>
            </w:r>
          </w:p>
          <w:p w:rsidR="000A0E7B" w:rsidRPr="008E55ED" w:rsidRDefault="000A0E7B" w:rsidP="004D21DE">
            <w:pPr>
              <w:shd w:val="clear" w:color="auto" w:fill="FFFFFF"/>
              <w:spacing w:after="0" w:line="240" w:lineRule="auto"/>
              <w:ind w:left="102" w:right="384"/>
              <w:rPr>
                <w:rFonts w:ascii="Times New Roman" w:eastAsia="Times New Roman" w:hAnsi="Times New Roman" w:cs="Times New Roman"/>
                <w:sz w:val="28"/>
                <w:szCs w:val="28"/>
              </w:rPr>
            </w:pPr>
            <w:r w:rsidRPr="008E55ED">
              <w:rPr>
                <w:rFonts w:ascii="Times New Roman" w:eastAsia="Times New Roman" w:hAnsi="Times New Roman" w:cs="Times New Roman"/>
                <w:spacing w:val="-6"/>
                <w:sz w:val="28"/>
                <w:szCs w:val="28"/>
              </w:rPr>
              <w:t>группы</w:t>
            </w:r>
          </w:p>
        </w:tc>
        <w:tc>
          <w:tcPr>
            <w:tcW w:w="1564" w:type="dxa"/>
            <w:shd w:val="clear" w:color="auto" w:fill="FFFFFF"/>
          </w:tcPr>
          <w:p w:rsidR="000A0E7B" w:rsidRPr="008E55ED" w:rsidRDefault="000A0E7B" w:rsidP="004D21DE">
            <w:pPr>
              <w:shd w:val="clear" w:color="auto" w:fill="FFFFFF"/>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pacing w:val="-1"/>
                <w:sz w:val="28"/>
                <w:szCs w:val="28"/>
              </w:rPr>
              <w:t>2 раза в год</w:t>
            </w:r>
          </w:p>
        </w:tc>
        <w:tc>
          <w:tcPr>
            <w:tcW w:w="2947" w:type="dxa"/>
            <w:shd w:val="clear" w:color="auto" w:fill="FFFFFF"/>
          </w:tcPr>
          <w:p w:rsidR="000A0E7B" w:rsidRPr="008E55ED" w:rsidRDefault="000A0E7B" w:rsidP="004D21DE">
            <w:pPr>
              <w:shd w:val="clear" w:color="auto" w:fill="FFFFFF"/>
              <w:spacing w:after="0" w:line="240" w:lineRule="auto"/>
              <w:rPr>
                <w:rFonts w:ascii="Times New Roman" w:eastAsia="Times New Roman" w:hAnsi="Times New Roman" w:cs="Times New Roman"/>
                <w:spacing w:val="-4"/>
                <w:sz w:val="28"/>
                <w:szCs w:val="28"/>
              </w:rPr>
            </w:pPr>
            <w:r w:rsidRPr="008E55ED">
              <w:rPr>
                <w:rFonts w:ascii="Times New Roman" w:eastAsia="Times New Roman" w:hAnsi="Times New Roman" w:cs="Times New Roman"/>
                <w:spacing w:val="-4"/>
                <w:sz w:val="28"/>
                <w:szCs w:val="28"/>
              </w:rPr>
              <w:t>Все педагоги</w:t>
            </w:r>
          </w:p>
        </w:tc>
      </w:tr>
      <w:tr w:rsidR="000A0E7B" w:rsidRPr="008E55ED" w:rsidTr="00E430C5">
        <w:trPr>
          <w:trHeight w:hRule="exact" w:val="314"/>
        </w:trPr>
        <w:tc>
          <w:tcPr>
            <w:tcW w:w="9568" w:type="dxa"/>
            <w:gridSpan w:val="6"/>
            <w:shd w:val="clear" w:color="auto" w:fill="FFFFFF"/>
          </w:tcPr>
          <w:p w:rsidR="000A0E7B" w:rsidRPr="008E55ED" w:rsidRDefault="000A0E7B" w:rsidP="004D21DE">
            <w:pPr>
              <w:shd w:val="clear" w:color="auto" w:fill="FFFFFF"/>
              <w:spacing w:after="0" w:line="240" w:lineRule="auto"/>
              <w:jc w:val="center"/>
              <w:rPr>
                <w:rFonts w:ascii="Times New Roman" w:eastAsia="Times New Roman" w:hAnsi="Times New Roman" w:cs="Times New Roman"/>
                <w:bCs/>
                <w:sz w:val="28"/>
                <w:szCs w:val="28"/>
              </w:rPr>
            </w:pPr>
            <w:r w:rsidRPr="008E55ED">
              <w:rPr>
                <w:rFonts w:ascii="Times New Roman" w:eastAsia="Times New Roman" w:hAnsi="Times New Roman" w:cs="Times New Roman"/>
                <w:bCs/>
                <w:spacing w:val="10"/>
                <w:sz w:val="28"/>
                <w:szCs w:val="28"/>
                <w:lang w:val="en-US"/>
              </w:rPr>
              <w:t xml:space="preserve">III. </w:t>
            </w:r>
            <w:r w:rsidRPr="008E55ED">
              <w:rPr>
                <w:rFonts w:ascii="Times New Roman" w:eastAsia="Times New Roman" w:hAnsi="Times New Roman" w:cs="Times New Roman"/>
                <w:bCs/>
                <w:spacing w:val="10"/>
                <w:sz w:val="28"/>
                <w:szCs w:val="28"/>
              </w:rPr>
              <w:t>ПРОФИЛАКТИЧЕСКИЕ МЕРОПРИЯТИЯ</w:t>
            </w:r>
          </w:p>
        </w:tc>
      </w:tr>
      <w:tr w:rsidR="000A0E7B" w:rsidRPr="008E55ED" w:rsidTr="00E430C5">
        <w:trPr>
          <w:trHeight w:hRule="exact" w:val="1172"/>
        </w:trPr>
        <w:tc>
          <w:tcPr>
            <w:tcW w:w="588" w:type="dxa"/>
            <w:gridSpan w:val="2"/>
            <w:shd w:val="clear" w:color="auto" w:fill="FFFFFF"/>
          </w:tcPr>
          <w:p w:rsidR="000A0E7B" w:rsidRPr="008E55ED" w:rsidRDefault="000A0E7B" w:rsidP="004D21DE">
            <w:pPr>
              <w:shd w:val="clear" w:color="auto" w:fill="FFFFFF"/>
              <w:spacing w:after="0" w:line="240" w:lineRule="auto"/>
              <w:ind w:left="14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lastRenderedPageBreak/>
              <w:t>1.</w:t>
            </w:r>
          </w:p>
        </w:tc>
        <w:tc>
          <w:tcPr>
            <w:tcW w:w="3007" w:type="dxa"/>
            <w:shd w:val="clear" w:color="auto" w:fill="FFFFFF"/>
          </w:tcPr>
          <w:p w:rsidR="000A0E7B" w:rsidRPr="008E55ED" w:rsidRDefault="000A0E7B" w:rsidP="004D21DE">
            <w:pPr>
              <w:shd w:val="clear" w:color="auto" w:fill="FFFFFF"/>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pacing w:val="-3"/>
                <w:sz w:val="28"/>
                <w:szCs w:val="28"/>
              </w:rPr>
              <w:t>Витаминотерапия</w:t>
            </w:r>
          </w:p>
        </w:tc>
        <w:tc>
          <w:tcPr>
            <w:tcW w:w="1462" w:type="dxa"/>
            <w:shd w:val="clear" w:color="auto" w:fill="FFFFFF"/>
          </w:tcPr>
          <w:p w:rsidR="000A0E7B" w:rsidRPr="008E55ED" w:rsidRDefault="000A0E7B" w:rsidP="004D21DE">
            <w:pPr>
              <w:shd w:val="clear" w:color="auto" w:fill="FFFFFF"/>
              <w:spacing w:after="0" w:line="240" w:lineRule="auto"/>
              <w:ind w:left="102" w:right="389"/>
              <w:rPr>
                <w:rFonts w:ascii="Times New Roman" w:eastAsia="Times New Roman" w:hAnsi="Times New Roman" w:cs="Times New Roman"/>
                <w:sz w:val="28"/>
                <w:szCs w:val="28"/>
              </w:rPr>
            </w:pPr>
            <w:r w:rsidRPr="008E55ED">
              <w:rPr>
                <w:rFonts w:ascii="Times New Roman" w:eastAsia="Times New Roman" w:hAnsi="Times New Roman" w:cs="Times New Roman"/>
                <w:spacing w:val="-8"/>
                <w:sz w:val="28"/>
                <w:szCs w:val="28"/>
              </w:rPr>
              <w:t xml:space="preserve">Все </w:t>
            </w:r>
            <w:r w:rsidRPr="008E55ED">
              <w:rPr>
                <w:rFonts w:ascii="Times New Roman" w:eastAsia="Times New Roman" w:hAnsi="Times New Roman" w:cs="Times New Roman"/>
                <w:spacing w:val="-6"/>
                <w:sz w:val="28"/>
                <w:szCs w:val="28"/>
              </w:rPr>
              <w:t>группы</w:t>
            </w:r>
          </w:p>
        </w:tc>
        <w:tc>
          <w:tcPr>
            <w:tcW w:w="1564" w:type="dxa"/>
            <w:shd w:val="clear" w:color="auto" w:fill="FFFFFF"/>
          </w:tcPr>
          <w:p w:rsidR="000A0E7B" w:rsidRPr="008E55ED" w:rsidRDefault="000A0E7B" w:rsidP="004D21DE">
            <w:pPr>
              <w:shd w:val="clear" w:color="auto" w:fill="FFFFFF"/>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pacing w:val="-1"/>
                <w:sz w:val="28"/>
                <w:szCs w:val="28"/>
              </w:rPr>
              <w:t>2 раза в год</w:t>
            </w:r>
          </w:p>
        </w:tc>
        <w:tc>
          <w:tcPr>
            <w:tcW w:w="2947" w:type="dxa"/>
            <w:shd w:val="clear" w:color="auto" w:fill="FFFFFF"/>
          </w:tcPr>
          <w:p w:rsidR="000A0E7B" w:rsidRPr="008E55ED" w:rsidRDefault="000A0E7B" w:rsidP="004D21DE">
            <w:pPr>
              <w:shd w:val="clear" w:color="auto" w:fill="FFFFFF"/>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pacing w:val="-2"/>
                <w:sz w:val="28"/>
                <w:szCs w:val="28"/>
              </w:rPr>
              <w:t>Ст. медсестра</w:t>
            </w:r>
          </w:p>
        </w:tc>
      </w:tr>
      <w:tr w:rsidR="000A0E7B" w:rsidRPr="008E55ED" w:rsidTr="00E430C5">
        <w:trPr>
          <w:trHeight w:hRule="exact" w:val="2035"/>
        </w:trPr>
        <w:tc>
          <w:tcPr>
            <w:tcW w:w="588" w:type="dxa"/>
            <w:gridSpan w:val="2"/>
            <w:shd w:val="clear" w:color="auto" w:fill="FFFFFF"/>
          </w:tcPr>
          <w:p w:rsidR="000A0E7B" w:rsidRPr="008E55ED" w:rsidRDefault="000A0E7B" w:rsidP="004D21DE">
            <w:pPr>
              <w:shd w:val="clear" w:color="auto" w:fill="FFFFFF"/>
              <w:spacing w:after="0" w:line="240" w:lineRule="auto"/>
              <w:ind w:left="103"/>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2</w:t>
            </w:r>
          </w:p>
        </w:tc>
        <w:tc>
          <w:tcPr>
            <w:tcW w:w="3007" w:type="dxa"/>
            <w:shd w:val="clear" w:color="auto" w:fill="FFFFFF"/>
          </w:tcPr>
          <w:p w:rsidR="000A0E7B" w:rsidRPr="008E55ED" w:rsidRDefault="000A0E7B" w:rsidP="004D21DE">
            <w:pPr>
              <w:shd w:val="clear" w:color="auto" w:fill="FFFFFF"/>
              <w:spacing w:after="0" w:line="240" w:lineRule="auto"/>
              <w:ind w:right="350" w:hanging="29"/>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Профилактика гриппа и </w:t>
            </w:r>
            <w:r w:rsidRPr="008E55ED">
              <w:rPr>
                <w:rFonts w:ascii="Times New Roman" w:eastAsia="Times New Roman" w:hAnsi="Times New Roman" w:cs="Times New Roman"/>
                <w:spacing w:val="-3"/>
                <w:sz w:val="28"/>
                <w:szCs w:val="28"/>
              </w:rPr>
              <w:t>простудных заболеваний (режимы проветривания, утренние  фильтры, работа с род.)</w:t>
            </w:r>
          </w:p>
        </w:tc>
        <w:tc>
          <w:tcPr>
            <w:tcW w:w="1462" w:type="dxa"/>
            <w:shd w:val="clear" w:color="auto" w:fill="FFFFFF"/>
          </w:tcPr>
          <w:p w:rsidR="000A0E7B" w:rsidRPr="008E55ED" w:rsidRDefault="000A0E7B" w:rsidP="004D21DE">
            <w:pPr>
              <w:shd w:val="clear" w:color="auto" w:fill="FFFFFF"/>
              <w:spacing w:after="0" w:line="240" w:lineRule="auto"/>
              <w:ind w:left="102" w:right="394"/>
              <w:rPr>
                <w:rFonts w:ascii="Times New Roman" w:eastAsia="Times New Roman" w:hAnsi="Times New Roman" w:cs="Times New Roman"/>
                <w:sz w:val="28"/>
                <w:szCs w:val="28"/>
              </w:rPr>
            </w:pPr>
            <w:r w:rsidRPr="008E55ED">
              <w:rPr>
                <w:rFonts w:ascii="Times New Roman" w:eastAsia="Times New Roman" w:hAnsi="Times New Roman" w:cs="Times New Roman"/>
                <w:spacing w:val="-8"/>
                <w:sz w:val="28"/>
                <w:szCs w:val="28"/>
              </w:rPr>
              <w:t xml:space="preserve">Все </w:t>
            </w:r>
            <w:r w:rsidRPr="008E55ED">
              <w:rPr>
                <w:rFonts w:ascii="Times New Roman" w:eastAsia="Times New Roman" w:hAnsi="Times New Roman" w:cs="Times New Roman"/>
                <w:spacing w:val="-6"/>
                <w:sz w:val="28"/>
                <w:szCs w:val="28"/>
              </w:rPr>
              <w:t>группы</w:t>
            </w:r>
          </w:p>
        </w:tc>
        <w:tc>
          <w:tcPr>
            <w:tcW w:w="1564" w:type="dxa"/>
            <w:shd w:val="clear" w:color="auto" w:fill="FFFFFF"/>
          </w:tcPr>
          <w:p w:rsidR="000A0E7B" w:rsidRPr="008E55ED" w:rsidRDefault="000A0E7B" w:rsidP="004D21DE">
            <w:pPr>
              <w:shd w:val="clear" w:color="auto" w:fill="FFFFFF"/>
              <w:spacing w:after="0" w:line="240" w:lineRule="auto"/>
              <w:ind w:left="14" w:right="79"/>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В неблагоприят</w:t>
            </w:r>
            <w:r w:rsidRPr="008E55ED">
              <w:rPr>
                <w:rFonts w:ascii="Times New Roman" w:eastAsia="Times New Roman" w:hAnsi="Times New Roman" w:cs="Times New Roman"/>
                <w:spacing w:val="-3"/>
                <w:sz w:val="28"/>
                <w:szCs w:val="28"/>
              </w:rPr>
              <w:t>ные периоды (осень-весна) воз</w:t>
            </w:r>
            <w:r w:rsidRPr="008E55ED">
              <w:rPr>
                <w:rFonts w:ascii="Times New Roman" w:eastAsia="Times New Roman" w:hAnsi="Times New Roman" w:cs="Times New Roman"/>
                <w:spacing w:val="-3"/>
                <w:sz w:val="28"/>
                <w:szCs w:val="28"/>
              </w:rPr>
              <w:softHyphen/>
            </w:r>
            <w:r w:rsidRPr="008E55ED">
              <w:rPr>
                <w:rFonts w:ascii="Times New Roman" w:eastAsia="Times New Roman" w:hAnsi="Times New Roman" w:cs="Times New Roman"/>
                <w:spacing w:val="-1"/>
                <w:sz w:val="28"/>
                <w:szCs w:val="28"/>
              </w:rPr>
              <w:t>никновения ин</w:t>
            </w:r>
            <w:r w:rsidRPr="008E55ED">
              <w:rPr>
                <w:rFonts w:ascii="Times New Roman" w:eastAsia="Times New Roman" w:hAnsi="Times New Roman" w:cs="Times New Roman"/>
                <w:spacing w:val="-1"/>
                <w:sz w:val="28"/>
                <w:szCs w:val="28"/>
              </w:rPr>
              <w:softHyphen/>
            </w:r>
            <w:r w:rsidRPr="008E55ED">
              <w:rPr>
                <w:rFonts w:ascii="Times New Roman" w:eastAsia="Times New Roman" w:hAnsi="Times New Roman" w:cs="Times New Roman"/>
                <w:spacing w:val="-3"/>
                <w:sz w:val="28"/>
                <w:szCs w:val="28"/>
              </w:rPr>
              <w:t>фекции)</w:t>
            </w:r>
          </w:p>
        </w:tc>
        <w:tc>
          <w:tcPr>
            <w:tcW w:w="2947" w:type="dxa"/>
            <w:shd w:val="clear" w:color="auto" w:fill="FFFFFF"/>
          </w:tcPr>
          <w:p w:rsidR="000A0E7B" w:rsidRPr="008E55ED" w:rsidRDefault="000A0E7B" w:rsidP="004D21DE">
            <w:pPr>
              <w:shd w:val="clear" w:color="auto" w:fill="FFFFFF"/>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pacing w:val="-2"/>
                <w:sz w:val="28"/>
                <w:szCs w:val="28"/>
              </w:rPr>
              <w:t>Ст. медсестра</w:t>
            </w:r>
          </w:p>
        </w:tc>
      </w:tr>
      <w:tr w:rsidR="000A0E7B" w:rsidRPr="008E55ED" w:rsidTr="00E430C5">
        <w:trPr>
          <w:trHeight w:hRule="exact" w:val="336"/>
        </w:trPr>
        <w:tc>
          <w:tcPr>
            <w:tcW w:w="9568" w:type="dxa"/>
            <w:gridSpan w:val="6"/>
            <w:shd w:val="clear" w:color="auto" w:fill="FFFFFF"/>
          </w:tcPr>
          <w:p w:rsidR="000A0E7B" w:rsidRPr="008E55ED" w:rsidRDefault="000A0E7B" w:rsidP="004D21DE">
            <w:pPr>
              <w:shd w:val="clear" w:color="auto" w:fill="FFFFFF"/>
              <w:spacing w:after="0" w:line="240" w:lineRule="auto"/>
              <w:jc w:val="center"/>
              <w:rPr>
                <w:rFonts w:ascii="Times New Roman" w:eastAsia="Times New Roman" w:hAnsi="Times New Roman" w:cs="Times New Roman"/>
                <w:bCs/>
                <w:sz w:val="28"/>
                <w:szCs w:val="28"/>
              </w:rPr>
            </w:pPr>
            <w:r w:rsidRPr="008E55ED">
              <w:rPr>
                <w:rFonts w:ascii="Times New Roman" w:eastAsia="Times New Roman" w:hAnsi="Times New Roman" w:cs="Times New Roman"/>
                <w:bCs/>
                <w:spacing w:val="1"/>
                <w:sz w:val="28"/>
                <w:szCs w:val="28"/>
                <w:lang w:val="en-US"/>
              </w:rPr>
              <w:t xml:space="preserve">IV. </w:t>
            </w:r>
            <w:r w:rsidRPr="008E55ED">
              <w:rPr>
                <w:rFonts w:ascii="Times New Roman" w:eastAsia="Times New Roman" w:hAnsi="Times New Roman" w:cs="Times New Roman"/>
                <w:bCs/>
                <w:spacing w:val="1"/>
                <w:sz w:val="28"/>
                <w:szCs w:val="28"/>
              </w:rPr>
              <w:t>НЕТРАДИЦИОННЫЕ ФОРМЫ ОЗДОРОВЛЕНИЯ</w:t>
            </w:r>
          </w:p>
        </w:tc>
      </w:tr>
      <w:tr w:rsidR="000A0E7B" w:rsidRPr="008E55ED" w:rsidTr="00E430C5">
        <w:trPr>
          <w:trHeight w:hRule="exact" w:val="2220"/>
        </w:trPr>
        <w:tc>
          <w:tcPr>
            <w:tcW w:w="559" w:type="dxa"/>
            <w:shd w:val="clear" w:color="auto" w:fill="FFFFFF"/>
          </w:tcPr>
          <w:p w:rsidR="000A0E7B" w:rsidRPr="008E55ED" w:rsidRDefault="000A0E7B" w:rsidP="004D21DE">
            <w:pPr>
              <w:shd w:val="clear" w:color="auto" w:fill="FFFFFF"/>
              <w:spacing w:after="0" w:line="240" w:lineRule="auto"/>
              <w:ind w:left="134"/>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w:t>
            </w:r>
          </w:p>
        </w:tc>
        <w:tc>
          <w:tcPr>
            <w:tcW w:w="3037" w:type="dxa"/>
            <w:gridSpan w:val="2"/>
            <w:shd w:val="clear" w:color="auto" w:fill="FFFFFF"/>
          </w:tcPr>
          <w:p w:rsidR="000A0E7B" w:rsidRPr="008E55ED" w:rsidRDefault="000A0E7B" w:rsidP="004D21DE">
            <w:pPr>
              <w:shd w:val="clear" w:color="auto" w:fill="FFFFFF"/>
              <w:spacing w:after="0" w:line="240" w:lineRule="auto"/>
              <w:ind w:left="5"/>
              <w:rPr>
                <w:rFonts w:ascii="Times New Roman" w:eastAsia="Times New Roman" w:hAnsi="Times New Roman" w:cs="Times New Roman"/>
                <w:sz w:val="28"/>
                <w:szCs w:val="28"/>
              </w:rPr>
            </w:pPr>
            <w:r w:rsidRPr="008E55ED">
              <w:rPr>
                <w:rFonts w:ascii="Times New Roman" w:eastAsia="Times New Roman" w:hAnsi="Times New Roman" w:cs="Times New Roman"/>
                <w:spacing w:val="-8"/>
                <w:sz w:val="28"/>
                <w:szCs w:val="28"/>
              </w:rPr>
              <w:t>Музыкотерапия</w:t>
            </w:r>
          </w:p>
        </w:tc>
        <w:tc>
          <w:tcPr>
            <w:tcW w:w="1462" w:type="dxa"/>
            <w:shd w:val="clear" w:color="auto" w:fill="FFFFFF"/>
          </w:tcPr>
          <w:p w:rsidR="000A0E7B" w:rsidRPr="008E55ED" w:rsidRDefault="000A0E7B" w:rsidP="004D21DE">
            <w:pPr>
              <w:shd w:val="clear" w:color="auto" w:fill="FFFFFF"/>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pacing w:val="-8"/>
                <w:sz w:val="28"/>
                <w:szCs w:val="28"/>
              </w:rPr>
              <w:t>Все группы</w:t>
            </w:r>
          </w:p>
        </w:tc>
        <w:tc>
          <w:tcPr>
            <w:tcW w:w="1564" w:type="dxa"/>
            <w:shd w:val="clear" w:color="auto" w:fill="FFFFFF"/>
          </w:tcPr>
          <w:p w:rsidR="000A0E7B" w:rsidRPr="008E55ED" w:rsidRDefault="000A0E7B" w:rsidP="004D21DE">
            <w:pPr>
              <w:shd w:val="clear" w:color="auto" w:fill="FFFFFF"/>
              <w:spacing w:after="0" w:line="240" w:lineRule="auto"/>
              <w:ind w:left="53" w:right="50"/>
              <w:rPr>
                <w:rFonts w:ascii="Times New Roman" w:eastAsia="Times New Roman" w:hAnsi="Times New Roman" w:cs="Times New Roman"/>
                <w:sz w:val="28"/>
                <w:szCs w:val="28"/>
              </w:rPr>
            </w:pPr>
            <w:r w:rsidRPr="008E55ED">
              <w:rPr>
                <w:rFonts w:ascii="Times New Roman" w:eastAsia="Times New Roman" w:hAnsi="Times New Roman" w:cs="Times New Roman"/>
                <w:spacing w:val="-5"/>
                <w:sz w:val="28"/>
                <w:szCs w:val="28"/>
              </w:rPr>
              <w:t xml:space="preserve">Использование </w:t>
            </w:r>
            <w:r w:rsidRPr="008E55ED">
              <w:rPr>
                <w:rFonts w:ascii="Times New Roman" w:eastAsia="Times New Roman" w:hAnsi="Times New Roman" w:cs="Times New Roman"/>
                <w:spacing w:val="-8"/>
                <w:sz w:val="28"/>
                <w:szCs w:val="28"/>
              </w:rPr>
              <w:t>музыки</w:t>
            </w:r>
            <w:r w:rsidRPr="008E55ED">
              <w:rPr>
                <w:rFonts w:ascii="Times New Roman" w:eastAsia="Times New Roman" w:hAnsi="Times New Roman" w:cs="Times New Roman"/>
                <w:spacing w:val="-5"/>
                <w:sz w:val="28"/>
                <w:szCs w:val="28"/>
              </w:rPr>
              <w:t xml:space="preserve"> на </w:t>
            </w:r>
            <w:r w:rsidRPr="008E55ED">
              <w:rPr>
                <w:rFonts w:ascii="Times New Roman" w:eastAsia="Times New Roman" w:hAnsi="Times New Roman" w:cs="Times New Roman"/>
                <w:spacing w:val="-4"/>
                <w:sz w:val="28"/>
                <w:szCs w:val="28"/>
              </w:rPr>
              <w:t xml:space="preserve">занятиях </w:t>
            </w:r>
            <w:r w:rsidRPr="008E55ED">
              <w:rPr>
                <w:rFonts w:ascii="Times New Roman" w:eastAsia="Times New Roman" w:hAnsi="Times New Roman" w:cs="Times New Roman"/>
                <w:spacing w:val="-5"/>
                <w:sz w:val="28"/>
                <w:szCs w:val="28"/>
              </w:rPr>
              <w:t>физ</w:t>
            </w:r>
            <w:r w:rsidRPr="008E55ED">
              <w:rPr>
                <w:rFonts w:ascii="Times New Roman" w:eastAsia="Times New Roman" w:hAnsi="Times New Roman" w:cs="Times New Roman"/>
                <w:spacing w:val="-5"/>
                <w:sz w:val="28"/>
                <w:szCs w:val="28"/>
              </w:rPr>
              <w:softHyphen/>
            </w:r>
            <w:r w:rsidRPr="008E55ED">
              <w:rPr>
                <w:rFonts w:ascii="Times New Roman" w:eastAsia="Times New Roman" w:hAnsi="Times New Roman" w:cs="Times New Roman"/>
                <w:spacing w:val="-6"/>
                <w:sz w:val="28"/>
                <w:szCs w:val="28"/>
              </w:rPr>
              <w:t xml:space="preserve">культуре и перед </w:t>
            </w:r>
            <w:r w:rsidRPr="008E55ED">
              <w:rPr>
                <w:rFonts w:ascii="Times New Roman" w:eastAsia="Times New Roman" w:hAnsi="Times New Roman" w:cs="Times New Roman"/>
                <w:spacing w:val="-8"/>
                <w:sz w:val="28"/>
                <w:szCs w:val="28"/>
              </w:rPr>
              <w:t>сном</w:t>
            </w:r>
          </w:p>
        </w:tc>
        <w:tc>
          <w:tcPr>
            <w:tcW w:w="2947" w:type="dxa"/>
            <w:shd w:val="clear" w:color="auto" w:fill="FFFFFF"/>
          </w:tcPr>
          <w:p w:rsidR="000A0E7B" w:rsidRPr="008E55ED" w:rsidRDefault="000A0E7B" w:rsidP="004D21DE">
            <w:pPr>
              <w:shd w:val="clear" w:color="auto" w:fill="FFFFFF"/>
              <w:spacing w:after="0" w:line="240" w:lineRule="auto"/>
              <w:ind w:left="62" w:right="84"/>
              <w:rPr>
                <w:rFonts w:ascii="Times New Roman" w:eastAsia="Times New Roman" w:hAnsi="Times New Roman" w:cs="Times New Roman"/>
                <w:sz w:val="28"/>
                <w:szCs w:val="28"/>
              </w:rPr>
            </w:pPr>
            <w:r>
              <w:rPr>
                <w:rFonts w:ascii="Times New Roman" w:eastAsia="Times New Roman" w:hAnsi="Times New Roman" w:cs="Times New Roman"/>
                <w:spacing w:val="-8"/>
                <w:sz w:val="28"/>
                <w:szCs w:val="28"/>
              </w:rPr>
              <w:t>Музыкальный руководи</w:t>
            </w:r>
            <w:r w:rsidRPr="008E55ED">
              <w:rPr>
                <w:rFonts w:ascii="Times New Roman" w:eastAsia="Times New Roman" w:hAnsi="Times New Roman" w:cs="Times New Roman"/>
                <w:spacing w:val="-5"/>
                <w:sz w:val="28"/>
                <w:szCs w:val="28"/>
              </w:rPr>
              <w:t xml:space="preserve">тель, ст. медсестра, </w:t>
            </w:r>
            <w:r w:rsidR="004D21DE">
              <w:rPr>
                <w:rFonts w:ascii="Times New Roman" w:eastAsia="Times New Roman" w:hAnsi="Times New Roman" w:cs="Times New Roman"/>
                <w:spacing w:val="-6"/>
                <w:sz w:val="28"/>
                <w:szCs w:val="28"/>
              </w:rPr>
              <w:t>вос</w:t>
            </w:r>
            <w:r w:rsidRPr="008E55ED">
              <w:rPr>
                <w:rFonts w:ascii="Times New Roman" w:eastAsia="Times New Roman" w:hAnsi="Times New Roman" w:cs="Times New Roman"/>
                <w:spacing w:val="-6"/>
                <w:sz w:val="28"/>
                <w:szCs w:val="28"/>
              </w:rPr>
              <w:t>питатель группы</w:t>
            </w:r>
          </w:p>
        </w:tc>
      </w:tr>
      <w:tr w:rsidR="004D21DE" w:rsidRPr="008E55ED" w:rsidTr="00E430C5">
        <w:tc>
          <w:tcPr>
            <w:tcW w:w="559" w:type="dxa"/>
            <w:shd w:val="clear" w:color="auto" w:fill="FFFFFF"/>
          </w:tcPr>
          <w:p w:rsidR="004D21DE" w:rsidRPr="008E55ED" w:rsidRDefault="004D21DE" w:rsidP="004D21DE">
            <w:pPr>
              <w:shd w:val="clear" w:color="auto" w:fill="FFFFFF"/>
              <w:spacing w:after="0" w:line="240" w:lineRule="auto"/>
              <w:ind w:left="134"/>
              <w:rPr>
                <w:rFonts w:ascii="Times New Roman" w:eastAsia="Times New Roman" w:hAnsi="Times New Roman" w:cs="Times New Roman"/>
                <w:sz w:val="28"/>
                <w:szCs w:val="28"/>
              </w:rPr>
            </w:pPr>
          </w:p>
        </w:tc>
        <w:tc>
          <w:tcPr>
            <w:tcW w:w="3037" w:type="dxa"/>
            <w:gridSpan w:val="2"/>
            <w:shd w:val="clear" w:color="auto" w:fill="FFFFFF"/>
          </w:tcPr>
          <w:p w:rsidR="004D21DE" w:rsidRPr="008E55ED" w:rsidRDefault="004D21DE" w:rsidP="004D21DE">
            <w:pPr>
              <w:shd w:val="clear" w:color="auto" w:fill="FFFFFF"/>
              <w:spacing w:after="0" w:line="240" w:lineRule="auto"/>
              <w:ind w:left="5"/>
              <w:rPr>
                <w:rFonts w:ascii="Times New Roman" w:eastAsia="Times New Roman" w:hAnsi="Times New Roman" w:cs="Times New Roman"/>
                <w:spacing w:val="-8"/>
                <w:sz w:val="28"/>
                <w:szCs w:val="28"/>
              </w:rPr>
            </w:pPr>
          </w:p>
        </w:tc>
        <w:tc>
          <w:tcPr>
            <w:tcW w:w="1462" w:type="dxa"/>
            <w:shd w:val="clear" w:color="auto" w:fill="FFFFFF"/>
          </w:tcPr>
          <w:p w:rsidR="004D21DE" w:rsidRPr="008E55ED" w:rsidRDefault="004D21DE" w:rsidP="004D21DE">
            <w:pPr>
              <w:shd w:val="clear" w:color="auto" w:fill="FFFFFF"/>
              <w:spacing w:after="0" w:line="240" w:lineRule="auto"/>
              <w:rPr>
                <w:rFonts w:ascii="Times New Roman" w:eastAsia="Times New Roman" w:hAnsi="Times New Roman" w:cs="Times New Roman"/>
                <w:spacing w:val="-8"/>
                <w:sz w:val="28"/>
                <w:szCs w:val="28"/>
              </w:rPr>
            </w:pPr>
          </w:p>
        </w:tc>
        <w:tc>
          <w:tcPr>
            <w:tcW w:w="1564" w:type="dxa"/>
            <w:shd w:val="clear" w:color="auto" w:fill="FFFFFF"/>
          </w:tcPr>
          <w:p w:rsidR="004D21DE" w:rsidRPr="008E55ED" w:rsidRDefault="004D21DE" w:rsidP="004D21DE">
            <w:pPr>
              <w:shd w:val="clear" w:color="auto" w:fill="FFFFFF"/>
              <w:spacing w:after="0" w:line="240" w:lineRule="auto"/>
              <w:ind w:left="53" w:right="50"/>
              <w:rPr>
                <w:rFonts w:ascii="Times New Roman" w:eastAsia="Times New Roman" w:hAnsi="Times New Roman" w:cs="Times New Roman"/>
                <w:spacing w:val="-5"/>
                <w:sz w:val="28"/>
                <w:szCs w:val="28"/>
              </w:rPr>
            </w:pPr>
          </w:p>
        </w:tc>
        <w:tc>
          <w:tcPr>
            <w:tcW w:w="2947" w:type="dxa"/>
            <w:shd w:val="clear" w:color="auto" w:fill="FFFFFF"/>
          </w:tcPr>
          <w:p w:rsidR="004D21DE" w:rsidRDefault="004D21DE" w:rsidP="004D21DE">
            <w:pPr>
              <w:shd w:val="clear" w:color="auto" w:fill="FFFFFF"/>
              <w:spacing w:after="0" w:line="240" w:lineRule="auto"/>
              <w:ind w:left="62" w:right="84"/>
              <w:rPr>
                <w:rFonts w:ascii="Times New Roman" w:eastAsia="Times New Roman" w:hAnsi="Times New Roman" w:cs="Times New Roman"/>
                <w:spacing w:val="-8"/>
                <w:sz w:val="28"/>
                <w:szCs w:val="28"/>
              </w:rPr>
            </w:pPr>
          </w:p>
        </w:tc>
      </w:tr>
      <w:tr w:rsidR="000A0E7B" w:rsidRPr="008E55ED" w:rsidTr="00E430C5">
        <w:trPr>
          <w:trHeight w:hRule="exact" w:val="2589"/>
        </w:trPr>
        <w:tc>
          <w:tcPr>
            <w:tcW w:w="559" w:type="dxa"/>
            <w:shd w:val="clear" w:color="auto" w:fill="FFFFFF"/>
          </w:tcPr>
          <w:p w:rsidR="000A0E7B" w:rsidRPr="008E55ED" w:rsidRDefault="000A0E7B" w:rsidP="004D21DE">
            <w:pPr>
              <w:shd w:val="clear" w:color="auto" w:fill="FFFFFF"/>
              <w:spacing w:after="0" w:line="240" w:lineRule="auto"/>
              <w:ind w:left="106"/>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2.</w:t>
            </w:r>
          </w:p>
        </w:tc>
        <w:tc>
          <w:tcPr>
            <w:tcW w:w="3037" w:type="dxa"/>
            <w:gridSpan w:val="2"/>
            <w:shd w:val="clear" w:color="auto" w:fill="FFFFFF"/>
          </w:tcPr>
          <w:p w:rsidR="000A0E7B" w:rsidRPr="008E55ED" w:rsidRDefault="000A0E7B" w:rsidP="004D21DE">
            <w:pPr>
              <w:shd w:val="clear" w:color="auto" w:fill="FFFFFF"/>
              <w:spacing w:after="0" w:line="240" w:lineRule="auto"/>
              <w:ind w:right="221" w:firstLine="7"/>
              <w:rPr>
                <w:rFonts w:ascii="Times New Roman" w:eastAsia="Times New Roman" w:hAnsi="Times New Roman" w:cs="Times New Roman"/>
                <w:spacing w:val="-6"/>
                <w:sz w:val="28"/>
                <w:szCs w:val="28"/>
              </w:rPr>
            </w:pPr>
            <w:r w:rsidRPr="008E55ED">
              <w:rPr>
                <w:rFonts w:ascii="Times New Roman" w:eastAsia="Times New Roman" w:hAnsi="Times New Roman" w:cs="Times New Roman"/>
                <w:spacing w:val="-6"/>
                <w:sz w:val="28"/>
                <w:szCs w:val="28"/>
              </w:rPr>
              <w:t xml:space="preserve">Фитотерапия </w:t>
            </w:r>
          </w:p>
          <w:p w:rsidR="000A0E7B" w:rsidRPr="008E55ED" w:rsidRDefault="000A0E7B" w:rsidP="004D21DE">
            <w:pPr>
              <w:shd w:val="clear" w:color="auto" w:fill="FFFFFF"/>
              <w:spacing w:after="0" w:line="240" w:lineRule="auto"/>
              <w:ind w:right="221" w:firstLine="7"/>
              <w:rPr>
                <w:rFonts w:ascii="Times New Roman" w:eastAsia="Times New Roman" w:hAnsi="Times New Roman" w:cs="Times New Roman"/>
                <w:spacing w:val="-6"/>
                <w:sz w:val="28"/>
                <w:szCs w:val="28"/>
              </w:rPr>
            </w:pPr>
            <w:r w:rsidRPr="008E55ED">
              <w:rPr>
                <w:rFonts w:ascii="Times New Roman" w:eastAsia="Times New Roman" w:hAnsi="Times New Roman" w:cs="Times New Roman"/>
                <w:spacing w:val="-6"/>
                <w:sz w:val="28"/>
                <w:szCs w:val="28"/>
              </w:rPr>
              <w:t xml:space="preserve">а) полоскания горла </w:t>
            </w:r>
          </w:p>
          <w:p w:rsidR="000A0E7B" w:rsidRPr="008E55ED" w:rsidRDefault="000A0E7B" w:rsidP="004D21DE">
            <w:pPr>
              <w:shd w:val="clear" w:color="auto" w:fill="FFFFFF"/>
              <w:spacing w:after="0" w:line="240" w:lineRule="auto"/>
              <w:ind w:right="221" w:firstLine="7"/>
              <w:rPr>
                <w:rFonts w:ascii="Times New Roman" w:eastAsia="Times New Roman" w:hAnsi="Times New Roman" w:cs="Times New Roman"/>
                <w:spacing w:val="-5"/>
                <w:sz w:val="28"/>
                <w:szCs w:val="28"/>
              </w:rPr>
            </w:pPr>
            <w:r w:rsidRPr="008E55ED">
              <w:rPr>
                <w:rFonts w:ascii="Times New Roman" w:eastAsia="Times New Roman" w:hAnsi="Times New Roman" w:cs="Times New Roman"/>
                <w:spacing w:val="-6"/>
                <w:sz w:val="28"/>
                <w:szCs w:val="28"/>
              </w:rPr>
              <w:t>отвар</w:t>
            </w:r>
            <w:r w:rsidRPr="008E55ED">
              <w:rPr>
                <w:rFonts w:ascii="Times New Roman" w:eastAsia="Times New Roman" w:hAnsi="Times New Roman" w:cs="Times New Roman"/>
                <w:spacing w:val="-5"/>
                <w:sz w:val="28"/>
                <w:szCs w:val="28"/>
              </w:rPr>
              <w:t xml:space="preserve">ами трав </w:t>
            </w:r>
          </w:p>
          <w:p w:rsidR="000A0E7B" w:rsidRPr="008E55ED" w:rsidRDefault="000A0E7B" w:rsidP="004D21DE">
            <w:pPr>
              <w:shd w:val="clear" w:color="auto" w:fill="FFFFFF"/>
              <w:spacing w:after="0" w:line="240" w:lineRule="auto"/>
              <w:ind w:right="221" w:firstLine="7"/>
              <w:rPr>
                <w:rFonts w:ascii="Times New Roman" w:eastAsia="Times New Roman" w:hAnsi="Times New Roman" w:cs="Times New Roman"/>
                <w:sz w:val="28"/>
                <w:szCs w:val="28"/>
              </w:rPr>
            </w:pPr>
            <w:r w:rsidRPr="008E55ED">
              <w:rPr>
                <w:rFonts w:ascii="Times New Roman" w:eastAsia="Times New Roman" w:hAnsi="Times New Roman" w:cs="Times New Roman"/>
                <w:spacing w:val="-5"/>
                <w:sz w:val="28"/>
                <w:szCs w:val="28"/>
              </w:rPr>
              <w:t>б) фиточай витаминный</w:t>
            </w:r>
          </w:p>
          <w:p w:rsidR="000A0E7B" w:rsidRPr="008E55ED" w:rsidRDefault="004D21DE" w:rsidP="004D21DE">
            <w:pPr>
              <w:shd w:val="clear" w:color="auto" w:fill="FFFFFF"/>
              <w:spacing w:after="0" w:line="240" w:lineRule="auto"/>
              <w:ind w:right="221" w:firstLine="5"/>
              <w:rPr>
                <w:rFonts w:ascii="Times New Roman" w:eastAsia="Times New Roman" w:hAnsi="Times New Roman" w:cs="Times New Roman"/>
                <w:sz w:val="28"/>
                <w:szCs w:val="28"/>
              </w:rPr>
            </w:pPr>
            <w:r w:rsidRPr="008E55ED">
              <w:rPr>
                <w:rFonts w:ascii="Times New Roman" w:eastAsia="Times New Roman" w:hAnsi="Times New Roman" w:cs="Times New Roman"/>
                <w:spacing w:val="-8"/>
                <w:sz w:val="28"/>
                <w:szCs w:val="28"/>
              </w:rPr>
              <w:t xml:space="preserve"> </w:t>
            </w:r>
          </w:p>
        </w:tc>
        <w:tc>
          <w:tcPr>
            <w:tcW w:w="1462" w:type="dxa"/>
            <w:shd w:val="clear" w:color="auto" w:fill="FFFFFF"/>
          </w:tcPr>
          <w:p w:rsidR="000A0E7B" w:rsidRPr="008E55ED" w:rsidRDefault="000A0E7B" w:rsidP="004D21DE">
            <w:pPr>
              <w:shd w:val="clear" w:color="auto" w:fill="FFFFFF"/>
              <w:spacing w:after="0" w:line="240" w:lineRule="auto"/>
              <w:ind w:left="132" w:right="137"/>
              <w:rPr>
                <w:rFonts w:ascii="Times New Roman" w:eastAsia="Times New Roman" w:hAnsi="Times New Roman" w:cs="Times New Roman"/>
                <w:sz w:val="28"/>
                <w:szCs w:val="28"/>
              </w:rPr>
            </w:pPr>
            <w:r w:rsidRPr="008E55ED">
              <w:rPr>
                <w:rFonts w:ascii="Times New Roman" w:eastAsia="Times New Roman" w:hAnsi="Times New Roman" w:cs="Times New Roman"/>
                <w:spacing w:val="-8"/>
                <w:sz w:val="28"/>
                <w:szCs w:val="28"/>
              </w:rPr>
              <w:t>По назначе</w:t>
            </w:r>
            <w:r w:rsidRPr="008E55ED">
              <w:rPr>
                <w:rFonts w:ascii="Times New Roman" w:eastAsia="Times New Roman" w:hAnsi="Times New Roman" w:cs="Times New Roman"/>
                <w:spacing w:val="-8"/>
                <w:sz w:val="28"/>
                <w:szCs w:val="28"/>
              </w:rPr>
              <w:softHyphen/>
            </w:r>
            <w:r w:rsidRPr="008E55ED">
              <w:rPr>
                <w:rFonts w:ascii="Times New Roman" w:eastAsia="Times New Roman" w:hAnsi="Times New Roman" w:cs="Times New Roman"/>
                <w:spacing w:val="-5"/>
                <w:sz w:val="28"/>
                <w:szCs w:val="28"/>
              </w:rPr>
              <w:t>нию врача</w:t>
            </w:r>
          </w:p>
        </w:tc>
        <w:tc>
          <w:tcPr>
            <w:tcW w:w="1564" w:type="dxa"/>
            <w:shd w:val="clear" w:color="auto" w:fill="FFFFFF"/>
          </w:tcPr>
          <w:p w:rsidR="000A0E7B" w:rsidRPr="008E55ED" w:rsidRDefault="000A0E7B" w:rsidP="004D21DE">
            <w:pPr>
              <w:shd w:val="clear" w:color="auto" w:fill="FFFFFF"/>
              <w:spacing w:after="0" w:line="240" w:lineRule="auto"/>
              <w:ind w:left="36" w:right="29"/>
              <w:rPr>
                <w:rFonts w:ascii="Times New Roman" w:eastAsia="Times New Roman" w:hAnsi="Times New Roman" w:cs="Times New Roman"/>
                <w:sz w:val="28"/>
                <w:szCs w:val="28"/>
              </w:rPr>
            </w:pPr>
            <w:r w:rsidRPr="008E55ED">
              <w:rPr>
                <w:rFonts w:ascii="Times New Roman" w:eastAsia="Times New Roman" w:hAnsi="Times New Roman" w:cs="Times New Roman"/>
                <w:spacing w:val="-5"/>
                <w:sz w:val="28"/>
                <w:szCs w:val="28"/>
              </w:rPr>
              <w:t>2 раза в год (но</w:t>
            </w:r>
            <w:r w:rsidRPr="008E55ED">
              <w:rPr>
                <w:rFonts w:ascii="Times New Roman" w:eastAsia="Times New Roman" w:hAnsi="Times New Roman" w:cs="Times New Roman"/>
                <w:spacing w:val="-6"/>
                <w:sz w:val="28"/>
                <w:szCs w:val="28"/>
              </w:rPr>
              <w:t xml:space="preserve">ябрь, май) курсом в 20 дней </w:t>
            </w:r>
            <w:r w:rsidRPr="008E55ED">
              <w:rPr>
                <w:rFonts w:ascii="Times New Roman" w:eastAsia="Times New Roman" w:hAnsi="Times New Roman" w:cs="Times New Roman"/>
                <w:spacing w:val="-8"/>
                <w:sz w:val="28"/>
                <w:szCs w:val="28"/>
              </w:rPr>
              <w:t xml:space="preserve">1 раз в год </w:t>
            </w:r>
          </w:p>
        </w:tc>
        <w:tc>
          <w:tcPr>
            <w:tcW w:w="2947" w:type="dxa"/>
            <w:shd w:val="clear" w:color="auto" w:fill="FFFFFF"/>
          </w:tcPr>
          <w:p w:rsidR="000A0E7B" w:rsidRPr="008E55ED" w:rsidRDefault="000A0E7B" w:rsidP="004D21DE">
            <w:pPr>
              <w:shd w:val="clear" w:color="auto" w:fill="FFFFFF"/>
              <w:spacing w:after="0" w:line="240" w:lineRule="auto"/>
              <w:ind w:left="314" w:right="346"/>
              <w:rPr>
                <w:rFonts w:ascii="Times New Roman" w:eastAsia="Times New Roman" w:hAnsi="Times New Roman" w:cs="Times New Roman"/>
                <w:spacing w:val="-6"/>
                <w:sz w:val="28"/>
                <w:szCs w:val="28"/>
              </w:rPr>
            </w:pPr>
            <w:r w:rsidRPr="008E55ED">
              <w:rPr>
                <w:rFonts w:ascii="Times New Roman" w:eastAsia="Times New Roman" w:hAnsi="Times New Roman" w:cs="Times New Roman"/>
                <w:spacing w:val="-6"/>
                <w:sz w:val="28"/>
                <w:szCs w:val="28"/>
              </w:rPr>
              <w:t xml:space="preserve">Врач, ст. медсестра </w:t>
            </w:r>
          </w:p>
          <w:p w:rsidR="000A0E7B" w:rsidRPr="008E55ED" w:rsidRDefault="000A0E7B" w:rsidP="004D21DE">
            <w:pPr>
              <w:shd w:val="clear" w:color="auto" w:fill="FFFFFF"/>
              <w:spacing w:after="0" w:line="240" w:lineRule="auto"/>
              <w:ind w:left="314" w:right="346"/>
              <w:rPr>
                <w:rFonts w:ascii="Times New Roman" w:eastAsia="Times New Roman" w:hAnsi="Times New Roman" w:cs="Times New Roman"/>
                <w:sz w:val="28"/>
                <w:szCs w:val="28"/>
              </w:rPr>
            </w:pPr>
            <w:r w:rsidRPr="008E55ED">
              <w:rPr>
                <w:rFonts w:ascii="Times New Roman" w:eastAsia="Times New Roman" w:hAnsi="Times New Roman" w:cs="Times New Roman"/>
                <w:spacing w:val="-6"/>
                <w:sz w:val="28"/>
                <w:szCs w:val="28"/>
              </w:rPr>
              <w:t>Ст. медсестра, врач</w:t>
            </w:r>
          </w:p>
        </w:tc>
      </w:tr>
      <w:tr w:rsidR="004D21DE" w:rsidRPr="008E55ED" w:rsidTr="00E430C5">
        <w:trPr>
          <w:trHeight w:hRule="exact" w:val="31"/>
        </w:trPr>
        <w:tc>
          <w:tcPr>
            <w:tcW w:w="559" w:type="dxa"/>
            <w:shd w:val="clear" w:color="auto" w:fill="FFFFFF"/>
          </w:tcPr>
          <w:p w:rsidR="004D21DE" w:rsidRPr="008E55ED" w:rsidRDefault="004D21DE" w:rsidP="004D21DE">
            <w:pPr>
              <w:shd w:val="clear" w:color="auto" w:fill="FFFFFF"/>
              <w:spacing w:after="0" w:line="240" w:lineRule="auto"/>
              <w:ind w:left="106"/>
              <w:rPr>
                <w:rFonts w:ascii="Times New Roman" w:eastAsia="Times New Roman" w:hAnsi="Times New Roman" w:cs="Times New Roman"/>
                <w:sz w:val="28"/>
                <w:szCs w:val="28"/>
              </w:rPr>
            </w:pPr>
          </w:p>
        </w:tc>
        <w:tc>
          <w:tcPr>
            <w:tcW w:w="3037" w:type="dxa"/>
            <w:gridSpan w:val="2"/>
            <w:shd w:val="clear" w:color="auto" w:fill="FFFFFF"/>
          </w:tcPr>
          <w:p w:rsidR="004D21DE" w:rsidRPr="008E55ED" w:rsidRDefault="004D21DE" w:rsidP="004D21DE">
            <w:pPr>
              <w:shd w:val="clear" w:color="auto" w:fill="FFFFFF"/>
              <w:spacing w:after="0" w:line="240" w:lineRule="auto"/>
              <w:ind w:right="221" w:firstLine="7"/>
              <w:rPr>
                <w:rFonts w:ascii="Times New Roman" w:eastAsia="Times New Roman" w:hAnsi="Times New Roman" w:cs="Times New Roman"/>
                <w:spacing w:val="-6"/>
                <w:sz w:val="28"/>
                <w:szCs w:val="28"/>
              </w:rPr>
            </w:pPr>
          </w:p>
        </w:tc>
        <w:tc>
          <w:tcPr>
            <w:tcW w:w="1462" w:type="dxa"/>
            <w:shd w:val="clear" w:color="auto" w:fill="FFFFFF"/>
          </w:tcPr>
          <w:p w:rsidR="004D21DE" w:rsidRPr="008E55ED" w:rsidRDefault="004D21DE" w:rsidP="004D21DE">
            <w:pPr>
              <w:shd w:val="clear" w:color="auto" w:fill="FFFFFF"/>
              <w:spacing w:after="0" w:line="240" w:lineRule="auto"/>
              <w:ind w:left="132" w:right="137"/>
              <w:rPr>
                <w:rFonts w:ascii="Times New Roman" w:eastAsia="Times New Roman" w:hAnsi="Times New Roman" w:cs="Times New Roman"/>
                <w:spacing w:val="-8"/>
                <w:sz w:val="28"/>
                <w:szCs w:val="28"/>
              </w:rPr>
            </w:pPr>
          </w:p>
        </w:tc>
        <w:tc>
          <w:tcPr>
            <w:tcW w:w="1564" w:type="dxa"/>
            <w:shd w:val="clear" w:color="auto" w:fill="FFFFFF"/>
          </w:tcPr>
          <w:p w:rsidR="004D21DE" w:rsidRPr="008E55ED" w:rsidRDefault="004D21DE" w:rsidP="004D21DE">
            <w:pPr>
              <w:shd w:val="clear" w:color="auto" w:fill="FFFFFF"/>
              <w:spacing w:after="0" w:line="240" w:lineRule="auto"/>
              <w:ind w:left="36" w:right="29"/>
              <w:rPr>
                <w:rFonts w:ascii="Times New Roman" w:eastAsia="Times New Roman" w:hAnsi="Times New Roman" w:cs="Times New Roman"/>
                <w:spacing w:val="-5"/>
                <w:sz w:val="28"/>
                <w:szCs w:val="28"/>
              </w:rPr>
            </w:pPr>
          </w:p>
        </w:tc>
        <w:tc>
          <w:tcPr>
            <w:tcW w:w="2947" w:type="dxa"/>
            <w:shd w:val="clear" w:color="auto" w:fill="FFFFFF"/>
          </w:tcPr>
          <w:p w:rsidR="004D21DE" w:rsidRPr="008E55ED" w:rsidRDefault="004D21DE" w:rsidP="004D21DE">
            <w:pPr>
              <w:shd w:val="clear" w:color="auto" w:fill="FFFFFF"/>
              <w:spacing w:after="0" w:line="240" w:lineRule="auto"/>
              <w:ind w:left="314" w:right="346"/>
              <w:rPr>
                <w:rFonts w:ascii="Times New Roman" w:eastAsia="Times New Roman" w:hAnsi="Times New Roman" w:cs="Times New Roman"/>
                <w:spacing w:val="-6"/>
                <w:sz w:val="28"/>
                <w:szCs w:val="28"/>
              </w:rPr>
            </w:pPr>
          </w:p>
        </w:tc>
      </w:tr>
      <w:tr w:rsidR="000A0E7B" w:rsidRPr="008E55ED" w:rsidTr="00E430C5">
        <w:trPr>
          <w:trHeight w:hRule="exact" w:val="2723"/>
        </w:trPr>
        <w:tc>
          <w:tcPr>
            <w:tcW w:w="559" w:type="dxa"/>
            <w:shd w:val="clear" w:color="auto" w:fill="FFFFFF"/>
          </w:tcPr>
          <w:p w:rsidR="000A0E7B" w:rsidRPr="008E55ED" w:rsidRDefault="000A0E7B" w:rsidP="004D21DE">
            <w:pPr>
              <w:shd w:val="clear" w:color="auto" w:fill="FFFFFF"/>
              <w:spacing w:after="0" w:line="240" w:lineRule="auto"/>
              <w:ind w:left="106"/>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3.</w:t>
            </w:r>
          </w:p>
        </w:tc>
        <w:tc>
          <w:tcPr>
            <w:tcW w:w="3037" w:type="dxa"/>
            <w:gridSpan w:val="2"/>
            <w:shd w:val="clear" w:color="auto" w:fill="FFFFFF"/>
          </w:tcPr>
          <w:p w:rsidR="000A0E7B" w:rsidRPr="008E55ED" w:rsidRDefault="000A0E7B" w:rsidP="004D21DE">
            <w:pPr>
              <w:shd w:val="clear" w:color="auto" w:fill="FFFFFF"/>
              <w:spacing w:after="0" w:line="240" w:lineRule="auto"/>
              <w:ind w:right="358" w:firstLine="2"/>
              <w:rPr>
                <w:rFonts w:ascii="Times New Roman" w:eastAsia="Times New Roman" w:hAnsi="Times New Roman" w:cs="Times New Roman"/>
                <w:spacing w:val="-8"/>
                <w:sz w:val="28"/>
                <w:szCs w:val="28"/>
              </w:rPr>
            </w:pPr>
            <w:r w:rsidRPr="008E55ED">
              <w:rPr>
                <w:rFonts w:ascii="Times New Roman" w:eastAsia="Times New Roman" w:hAnsi="Times New Roman" w:cs="Times New Roman"/>
                <w:spacing w:val="-8"/>
                <w:sz w:val="28"/>
                <w:szCs w:val="28"/>
              </w:rPr>
              <w:t>Фитонцидотерапия</w:t>
            </w:r>
          </w:p>
          <w:p w:rsidR="000A0E7B" w:rsidRPr="008E55ED" w:rsidRDefault="000A0E7B" w:rsidP="004D21DE">
            <w:pPr>
              <w:shd w:val="clear" w:color="auto" w:fill="FFFFFF"/>
              <w:spacing w:after="0" w:line="240" w:lineRule="auto"/>
              <w:ind w:right="358" w:firstLine="2"/>
              <w:rPr>
                <w:rFonts w:ascii="Times New Roman" w:eastAsia="Times New Roman" w:hAnsi="Times New Roman" w:cs="Times New Roman"/>
                <w:sz w:val="28"/>
                <w:szCs w:val="28"/>
              </w:rPr>
            </w:pPr>
            <w:r w:rsidRPr="008E55ED">
              <w:rPr>
                <w:rFonts w:ascii="Times New Roman" w:eastAsia="Times New Roman" w:hAnsi="Times New Roman" w:cs="Times New Roman"/>
                <w:spacing w:val="-8"/>
                <w:sz w:val="28"/>
                <w:szCs w:val="28"/>
              </w:rPr>
              <w:t xml:space="preserve">(лук, </w:t>
            </w:r>
            <w:r w:rsidRPr="008E55ED">
              <w:rPr>
                <w:rFonts w:ascii="Times New Roman" w:eastAsia="Times New Roman" w:hAnsi="Times New Roman" w:cs="Times New Roman"/>
                <w:spacing w:val="-7"/>
                <w:sz w:val="28"/>
                <w:szCs w:val="28"/>
              </w:rPr>
              <w:t>чеснок)</w:t>
            </w:r>
          </w:p>
        </w:tc>
        <w:tc>
          <w:tcPr>
            <w:tcW w:w="1462" w:type="dxa"/>
            <w:shd w:val="clear" w:color="auto" w:fill="FFFFFF"/>
          </w:tcPr>
          <w:p w:rsidR="000A0E7B" w:rsidRPr="008E55ED" w:rsidRDefault="000A0E7B" w:rsidP="004D21DE">
            <w:pPr>
              <w:shd w:val="clear" w:color="auto" w:fill="FFFFFF"/>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pacing w:val="-9"/>
                <w:sz w:val="28"/>
                <w:szCs w:val="28"/>
              </w:rPr>
              <w:t>Все группы</w:t>
            </w:r>
          </w:p>
        </w:tc>
        <w:tc>
          <w:tcPr>
            <w:tcW w:w="1564" w:type="dxa"/>
            <w:shd w:val="clear" w:color="auto" w:fill="FFFFFF"/>
          </w:tcPr>
          <w:p w:rsidR="000A0E7B" w:rsidRPr="008E55ED" w:rsidRDefault="000A0E7B" w:rsidP="004D21DE">
            <w:pPr>
              <w:shd w:val="clear" w:color="auto" w:fill="FFFFFF"/>
              <w:spacing w:after="0" w:line="240" w:lineRule="auto"/>
              <w:ind w:left="31" w:right="43"/>
              <w:rPr>
                <w:rFonts w:ascii="Times New Roman" w:eastAsia="Times New Roman" w:hAnsi="Times New Roman" w:cs="Times New Roman"/>
                <w:sz w:val="28"/>
                <w:szCs w:val="28"/>
              </w:rPr>
            </w:pPr>
            <w:r w:rsidRPr="008E55ED">
              <w:rPr>
                <w:rFonts w:ascii="Times New Roman" w:eastAsia="Times New Roman" w:hAnsi="Times New Roman" w:cs="Times New Roman"/>
                <w:spacing w:val="-8"/>
                <w:sz w:val="28"/>
                <w:szCs w:val="28"/>
              </w:rPr>
              <w:t xml:space="preserve">Неблагоприятные </w:t>
            </w:r>
            <w:r>
              <w:rPr>
                <w:rFonts w:ascii="Times New Roman" w:eastAsia="Times New Roman" w:hAnsi="Times New Roman" w:cs="Times New Roman"/>
                <w:spacing w:val="-6"/>
                <w:sz w:val="28"/>
                <w:szCs w:val="28"/>
              </w:rPr>
              <w:t>периоды, эпиде</w:t>
            </w:r>
            <w:r w:rsidRPr="008E55ED">
              <w:rPr>
                <w:rFonts w:ascii="Times New Roman" w:eastAsia="Times New Roman" w:hAnsi="Times New Roman" w:cs="Times New Roman"/>
                <w:spacing w:val="-6"/>
                <w:sz w:val="28"/>
                <w:szCs w:val="28"/>
              </w:rPr>
              <w:t>мии, инфекцион</w:t>
            </w:r>
            <w:r w:rsidRPr="008E55ED">
              <w:rPr>
                <w:rFonts w:ascii="Times New Roman" w:eastAsia="Times New Roman" w:hAnsi="Times New Roman" w:cs="Times New Roman"/>
                <w:spacing w:val="-6"/>
                <w:sz w:val="28"/>
                <w:szCs w:val="28"/>
              </w:rPr>
              <w:softHyphen/>
            </w:r>
            <w:r w:rsidRPr="008E55ED">
              <w:rPr>
                <w:rFonts w:ascii="Times New Roman" w:eastAsia="Times New Roman" w:hAnsi="Times New Roman" w:cs="Times New Roman"/>
                <w:spacing w:val="-5"/>
                <w:sz w:val="28"/>
                <w:szCs w:val="28"/>
              </w:rPr>
              <w:t>ные заболевания</w:t>
            </w:r>
          </w:p>
        </w:tc>
        <w:tc>
          <w:tcPr>
            <w:tcW w:w="2947" w:type="dxa"/>
            <w:shd w:val="clear" w:color="auto" w:fill="FFFFFF"/>
          </w:tcPr>
          <w:p w:rsidR="000A0E7B" w:rsidRPr="008E55ED" w:rsidRDefault="000A0E7B" w:rsidP="004D21DE">
            <w:pPr>
              <w:shd w:val="clear" w:color="auto" w:fill="FFFFFF"/>
              <w:spacing w:after="0" w:line="240" w:lineRule="auto"/>
              <w:ind w:left="108" w:right="137"/>
              <w:rPr>
                <w:rFonts w:ascii="Times New Roman" w:eastAsia="Times New Roman" w:hAnsi="Times New Roman" w:cs="Times New Roman"/>
                <w:sz w:val="28"/>
                <w:szCs w:val="28"/>
              </w:rPr>
            </w:pPr>
            <w:r w:rsidRPr="008E55ED">
              <w:rPr>
                <w:rFonts w:ascii="Times New Roman" w:eastAsia="Times New Roman" w:hAnsi="Times New Roman" w:cs="Times New Roman"/>
                <w:spacing w:val="-8"/>
                <w:sz w:val="28"/>
                <w:szCs w:val="28"/>
              </w:rPr>
              <w:t xml:space="preserve">Ст. медсестра, младшие </w:t>
            </w:r>
            <w:r w:rsidRPr="008E55ED">
              <w:rPr>
                <w:rFonts w:ascii="Times New Roman" w:eastAsia="Times New Roman" w:hAnsi="Times New Roman" w:cs="Times New Roman"/>
                <w:spacing w:val="-6"/>
                <w:sz w:val="28"/>
                <w:szCs w:val="28"/>
              </w:rPr>
              <w:t>воспитатели</w:t>
            </w:r>
          </w:p>
        </w:tc>
      </w:tr>
      <w:tr w:rsidR="000A0E7B" w:rsidRPr="008E55ED" w:rsidTr="00E430C5">
        <w:trPr>
          <w:trHeight w:hRule="exact" w:val="330"/>
        </w:trPr>
        <w:tc>
          <w:tcPr>
            <w:tcW w:w="9568" w:type="dxa"/>
            <w:gridSpan w:val="6"/>
            <w:shd w:val="clear" w:color="auto" w:fill="FFFFFF"/>
          </w:tcPr>
          <w:p w:rsidR="000A0E7B" w:rsidRPr="008E55ED" w:rsidRDefault="000A0E7B" w:rsidP="004D21DE">
            <w:pPr>
              <w:shd w:val="clear" w:color="auto" w:fill="FFFFFF"/>
              <w:spacing w:after="0" w:line="240" w:lineRule="auto"/>
              <w:jc w:val="center"/>
              <w:rPr>
                <w:rFonts w:ascii="Times New Roman" w:eastAsia="Times New Roman" w:hAnsi="Times New Roman" w:cs="Times New Roman"/>
                <w:bCs/>
                <w:sz w:val="28"/>
                <w:szCs w:val="28"/>
              </w:rPr>
            </w:pPr>
            <w:r w:rsidRPr="008E55ED">
              <w:rPr>
                <w:rFonts w:ascii="Times New Roman" w:eastAsia="Times New Roman" w:hAnsi="Times New Roman" w:cs="Times New Roman"/>
                <w:bCs/>
                <w:spacing w:val="-12"/>
                <w:sz w:val="28"/>
                <w:szCs w:val="28"/>
                <w:lang w:val="en-US"/>
              </w:rPr>
              <w:t xml:space="preserve">V. </w:t>
            </w:r>
            <w:r w:rsidRPr="008E55ED">
              <w:rPr>
                <w:rFonts w:ascii="Times New Roman" w:eastAsia="Times New Roman" w:hAnsi="Times New Roman" w:cs="Times New Roman"/>
                <w:bCs/>
                <w:spacing w:val="-12"/>
                <w:sz w:val="28"/>
                <w:szCs w:val="28"/>
              </w:rPr>
              <w:t>ЗАКАЛИВАНИЕ</w:t>
            </w:r>
          </w:p>
        </w:tc>
      </w:tr>
      <w:tr w:rsidR="000A0E7B" w:rsidRPr="008E55ED" w:rsidTr="00E430C5">
        <w:trPr>
          <w:trHeight w:hRule="exact" w:val="1787"/>
        </w:trPr>
        <w:tc>
          <w:tcPr>
            <w:tcW w:w="559" w:type="dxa"/>
            <w:shd w:val="clear" w:color="auto" w:fill="FFFFFF"/>
          </w:tcPr>
          <w:p w:rsidR="000A0E7B" w:rsidRPr="008E55ED" w:rsidRDefault="000A0E7B" w:rsidP="004D21DE">
            <w:pPr>
              <w:shd w:val="clear" w:color="auto" w:fill="FFFFFF"/>
              <w:spacing w:after="0" w:line="240" w:lineRule="auto"/>
              <w:ind w:left="12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w:t>
            </w:r>
          </w:p>
        </w:tc>
        <w:tc>
          <w:tcPr>
            <w:tcW w:w="3037" w:type="dxa"/>
            <w:gridSpan w:val="2"/>
            <w:shd w:val="clear" w:color="auto" w:fill="FFFFFF"/>
          </w:tcPr>
          <w:p w:rsidR="000A0E7B" w:rsidRPr="008E55ED" w:rsidRDefault="000A0E7B" w:rsidP="004D21DE">
            <w:pPr>
              <w:shd w:val="clear" w:color="auto" w:fill="FFFFFF"/>
              <w:spacing w:after="0" w:line="240" w:lineRule="auto"/>
              <w:ind w:right="331" w:hanging="2"/>
              <w:rPr>
                <w:rFonts w:ascii="Times New Roman" w:eastAsia="Times New Roman" w:hAnsi="Times New Roman" w:cs="Times New Roman"/>
                <w:sz w:val="28"/>
                <w:szCs w:val="28"/>
              </w:rPr>
            </w:pPr>
            <w:r w:rsidRPr="008E55ED">
              <w:rPr>
                <w:rFonts w:ascii="Times New Roman" w:eastAsia="Times New Roman" w:hAnsi="Times New Roman" w:cs="Times New Roman"/>
                <w:spacing w:val="-8"/>
                <w:sz w:val="28"/>
                <w:szCs w:val="28"/>
              </w:rPr>
              <w:t xml:space="preserve">Контрастные воздушные </w:t>
            </w:r>
            <w:r w:rsidRPr="008E55ED">
              <w:rPr>
                <w:rFonts w:ascii="Times New Roman" w:eastAsia="Times New Roman" w:hAnsi="Times New Roman" w:cs="Times New Roman"/>
                <w:spacing w:val="-7"/>
                <w:sz w:val="28"/>
                <w:szCs w:val="28"/>
              </w:rPr>
              <w:t>ванны</w:t>
            </w:r>
          </w:p>
        </w:tc>
        <w:tc>
          <w:tcPr>
            <w:tcW w:w="1462" w:type="dxa"/>
            <w:shd w:val="clear" w:color="auto" w:fill="FFFFFF"/>
          </w:tcPr>
          <w:p w:rsidR="000A0E7B" w:rsidRPr="008E55ED" w:rsidRDefault="000A0E7B" w:rsidP="004D21DE">
            <w:pPr>
              <w:shd w:val="clear" w:color="auto" w:fill="FFFFFF"/>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pacing w:val="-9"/>
                <w:sz w:val="28"/>
                <w:szCs w:val="28"/>
              </w:rPr>
              <w:t>Все группы</w:t>
            </w:r>
          </w:p>
        </w:tc>
        <w:tc>
          <w:tcPr>
            <w:tcW w:w="1564" w:type="dxa"/>
            <w:shd w:val="clear" w:color="auto" w:fill="FFFFFF"/>
          </w:tcPr>
          <w:p w:rsidR="000A0E7B" w:rsidRPr="008E55ED" w:rsidRDefault="000A0E7B" w:rsidP="004D21DE">
            <w:pPr>
              <w:shd w:val="clear" w:color="auto" w:fill="FFFFFF"/>
              <w:spacing w:after="0" w:line="240" w:lineRule="auto"/>
              <w:ind w:left="77" w:right="94"/>
              <w:rPr>
                <w:rFonts w:ascii="Times New Roman" w:eastAsia="Times New Roman" w:hAnsi="Times New Roman" w:cs="Times New Roman"/>
                <w:spacing w:val="-7"/>
                <w:sz w:val="28"/>
                <w:szCs w:val="28"/>
              </w:rPr>
            </w:pPr>
            <w:r w:rsidRPr="008E55ED">
              <w:rPr>
                <w:rFonts w:ascii="Times New Roman" w:eastAsia="Times New Roman" w:hAnsi="Times New Roman" w:cs="Times New Roman"/>
                <w:spacing w:val="-6"/>
                <w:sz w:val="28"/>
                <w:szCs w:val="28"/>
              </w:rPr>
              <w:t xml:space="preserve">После дневного </w:t>
            </w:r>
            <w:r w:rsidRPr="008E55ED">
              <w:rPr>
                <w:rFonts w:ascii="Times New Roman" w:eastAsia="Times New Roman" w:hAnsi="Times New Roman" w:cs="Times New Roman"/>
                <w:spacing w:val="-5"/>
                <w:sz w:val="28"/>
                <w:szCs w:val="28"/>
              </w:rPr>
              <w:t>сна, на физкуль</w:t>
            </w:r>
            <w:r w:rsidRPr="008E55ED">
              <w:rPr>
                <w:rFonts w:ascii="Times New Roman" w:eastAsia="Times New Roman" w:hAnsi="Times New Roman" w:cs="Times New Roman"/>
                <w:spacing w:val="-5"/>
                <w:sz w:val="28"/>
                <w:szCs w:val="28"/>
              </w:rPr>
              <w:softHyphen/>
            </w:r>
            <w:r w:rsidRPr="008E55ED">
              <w:rPr>
                <w:rFonts w:ascii="Times New Roman" w:eastAsia="Times New Roman" w:hAnsi="Times New Roman" w:cs="Times New Roman"/>
                <w:spacing w:val="-7"/>
                <w:sz w:val="28"/>
                <w:szCs w:val="28"/>
              </w:rPr>
              <w:t>турных</w:t>
            </w:r>
          </w:p>
          <w:p w:rsidR="000A0E7B" w:rsidRPr="008E55ED" w:rsidRDefault="000A0E7B" w:rsidP="004D21DE">
            <w:pPr>
              <w:shd w:val="clear" w:color="auto" w:fill="FFFFFF"/>
              <w:spacing w:after="0" w:line="240" w:lineRule="auto"/>
              <w:ind w:left="77" w:right="94"/>
              <w:rPr>
                <w:rFonts w:ascii="Times New Roman" w:eastAsia="Times New Roman" w:hAnsi="Times New Roman" w:cs="Times New Roman"/>
                <w:sz w:val="28"/>
                <w:szCs w:val="28"/>
              </w:rPr>
            </w:pPr>
            <w:r w:rsidRPr="008E55ED">
              <w:rPr>
                <w:rFonts w:ascii="Times New Roman" w:eastAsia="Times New Roman" w:hAnsi="Times New Roman" w:cs="Times New Roman"/>
                <w:spacing w:val="-7"/>
                <w:sz w:val="28"/>
                <w:szCs w:val="28"/>
              </w:rPr>
              <w:t>занятиях</w:t>
            </w:r>
          </w:p>
        </w:tc>
        <w:tc>
          <w:tcPr>
            <w:tcW w:w="2947" w:type="dxa"/>
            <w:shd w:val="clear" w:color="auto" w:fill="FFFFFF"/>
          </w:tcPr>
          <w:p w:rsidR="000A0E7B" w:rsidRPr="008E55ED" w:rsidRDefault="000A0E7B" w:rsidP="004D21DE">
            <w:pPr>
              <w:shd w:val="clear" w:color="auto" w:fill="FFFFFF"/>
              <w:spacing w:after="0" w:line="240" w:lineRule="auto"/>
              <w:ind w:right="46"/>
              <w:rPr>
                <w:rFonts w:ascii="Times New Roman" w:eastAsia="Times New Roman" w:hAnsi="Times New Roman" w:cs="Times New Roman"/>
                <w:sz w:val="28"/>
                <w:szCs w:val="28"/>
              </w:rPr>
            </w:pPr>
            <w:r w:rsidRPr="008E55ED">
              <w:rPr>
                <w:rFonts w:ascii="Times New Roman" w:eastAsia="Times New Roman" w:hAnsi="Times New Roman" w:cs="Times New Roman"/>
                <w:spacing w:val="-8"/>
                <w:sz w:val="28"/>
                <w:szCs w:val="28"/>
              </w:rPr>
              <w:t xml:space="preserve">Воспитатели, инструктор </w:t>
            </w:r>
            <w:r w:rsidRPr="008E55ED">
              <w:rPr>
                <w:rFonts w:ascii="Times New Roman" w:eastAsia="Times New Roman" w:hAnsi="Times New Roman" w:cs="Times New Roman"/>
                <w:spacing w:val="-6"/>
                <w:sz w:val="28"/>
                <w:szCs w:val="28"/>
              </w:rPr>
              <w:t xml:space="preserve">по физкультуре, </w:t>
            </w:r>
          </w:p>
        </w:tc>
      </w:tr>
      <w:tr w:rsidR="000A0E7B" w:rsidRPr="008E55ED" w:rsidTr="00E430C5">
        <w:trPr>
          <w:trHeight w:hRule="exact" w:val="1620"/>
        </w:trPr>
        <w:tc>
          <w:tcPr>
            <w:tcW w:w="559" w:type="dxa"/>
            <w:shd w:val="clear" w:color="auto" w:fill="FFFFFF"/>
          </w:tcPr>
          <w:p w:rsidR="000A0E7B" w:rsidRPr="008E55ED" w:rsidRDefault="000A0E7B" w:rsidP="004D21DE">
            <w:pPr>
              <w:shd w:val="clear" w:color="auto" w:fill="FFFFFF"/>
              <w:spacing w:after="0" w:line="240" w:lineRule="auto"/>
              <w:ind w:left="94"/>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lastRenderedPageBreak/>
              <w:t>2.</w:t>
            </w:r>
          </w:p>
        </w:tc>
        <w:tc>
          <w:tcPr>
            <w:tcW w:w="3037" w:type="dxa"/>
            <w:gridSpan w:val="2"/>
            <w:shd w:val="clear" w:color="auto" w:fill="FFFFFF"/>
          </w:tcPr>
          <w:p w:rsidR="000A0E7B" w:rsidRPr="008E55ED" w:rsidRDefault="000A0E7B" w:rsidP="004D21DE">
            <w:pPr>
              <w:shd w:val="clear" w:color="auto" w:fill="FFFFFF"/>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pacing w:val="-8"/>
                <w:sz w:val="28"/>
                <w:szCs w:val="28"/>
              </w:rPr>
              <w:t>Ходьба босиком</w:t>
            </w:r>
          </w:p>
        </w:tc>
        <w:tc>
          <w:tcPr>
            <w:tcW w:w="1462" w:type="dxa"/>
            <w:shd w:val="clear" w:color="auto" w:fill="FFFFFF"/>
          </w:tcPr>
          <w:p w:rsidR="000A0E7B" w:rsidRPr="008E55ED" w:rsidRDefault="000A0E7B" w:rsidP="004D21DE">
            <w:pPr>
              <w:shd w:val="clear" w:color="auto" w:fill="FFFFFF"/>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pacing w:val="-9"/>
                <w:sz w:val="28"/>
                <w:szCs w:val="28"/>
              </w:rPr>
              <w:t>Все группы</w:t>
            </w:r>
          </w:p>
        </w:tc>
        <w:tc>
          <w:tcPr>
            <w:tcW w:w="1564" w:type="dxa"/>
            <w:shd w:val="clear" w:color="auto" w:fill="FFFFFF"/>
          </w:tcPr>
          <w:p w:rsidR="000A0E7B" w:rsidRPr="008E55ED" w:rsidRDefault="000A0E7B" w:rsidP="004D21DE">
            <w:pPr>
              <w:shd w:val="clear" w:color="auto" w:fill="FFFFFF"/>
              <w:spacing w:after="0" w:line="240" w:lineRule="auto"/>
              <w:ind w:left="36" w:right="67"/>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После сна, на за</w:t>
            </w:r>
            <w:r w:rsidRPr="008E55ED">
              <w:rPr>
                <w:rFonts w:ascii="Times New Roman" w:eastAsia="Times New Roman" w:hAnsi="Times New Roman" w:cs="Times New Roman"/>
                <w:spacing w:val="-8"/>
                <w:sz w:val="28"/>
                <w:szCs w:val="28"/>
              </w:rPr>
              <w:t>нятии физкульту</w:t>
            </w:r>
            <w:r w:rsidRPr="008E55ED">
              <w:rPr>
                <w:rFonts w:ascii="Times New Roman" w:eastAsia="Times New Roman" w:hAnsi="Times New Roman" w:cs="Times New Roman"/>
                <w:spacing w:val="-8"/>
                <w:sz w:val="28"/>
                <w:szCs w:val="28"/>
              </w:rPr>
              <w:softHyphen/>
            </w:r>
            <w:r w:rsidRPr="008E55ED">
              <w:rPr>
                <w:rFonts w:ascii="Times New Roman" w:eastAsia="Times New Roman" w:hAnsi="Times New Roman" w:cs="Times New Roman"/>
                <w:spacing w:val="-5"/>
                <w:sz w:val="28"/>
                <w:szCs w:val="28"/>
              </w:rPr>
              <w:t>рой в зале</w:t>
            </w:r>
          </w:p>
        </w:tc>
        <w:tc>
          <w:tcPr>
            <w:tcW w:w="2947" w:type="dxa"/>
            <w:shd w:val="clear" w:color="auto" w:fill="FFFFFF"/>
          </w:tcPr>
          <w:p w:rsidR="000A0E7B" w:rsidRPr="008E55ED" w:rsidRDefault="000A0E7B" w:rsidP="004D21DE">
            <w:pPr>
              <w:shd w:val="clear" w:color="auto" w:fill="FFFFFF"/>
              <w:spacing w:after="0" w:line="240" w:lineRule="auto"/>
              <w:ind w:right="48"/>
              <w:rPr>
                <w:rFonts w:ascii="Times New Roman" w:eastAsia="Times New Roman" w:hAnsi="Times New Roman" w:cs="Times New Roman"/>
                <w:sz w:val="28"/>
                <w:szCs w:val="28"/>
              </w:rPr>
            </w:pPr>
            <w:r w:rsidRPr="008E55ED">
              <w:rPr>
                <w:rFonts w:ascii="Times New Roman" w:eastAsia="Times New Roman" w:hAnsi="Times New Roman" w:cs="Times New Roman"/>
                <w:spacing w:val="-8"/>
                <w:sz w:val="28"/>
                <w:szCs w:val="28"/>
              </w:rPr>
              <w:t xml:space="preserve">Воспитатели, инструктор </w:t>
            </w:r>
            <w:r w:rsidRPr="008E55ED">
              <w:rPr>
                <w:rFonts w:ascii="Times New Roman" w:eastAsia="Times New Roman" w:hAnsi="Times New Roman" w:cs="Times New Roman"/>
                <w:spacing w:val="-6"/>
                <w:sz w:val="28"/>
                <w:szCs w:val="28"/>
              </w:rPr>
              <w:t>по физкультуре</w:t>
            </w:r>
          </w:p>
        </w:tc>
      </w:tr>
      <w:tr w:rsidR="000A0E7B" w:rsidRPr="008E55ED" w:rsidTr="00E430C5">
        <w:trPr>
          <w:trHeight w:hRule="exact" w:val="820"/>
        </w:trPr>
        <w:tc>
          <w:tcPr>
            <w:tcW w:w="559" w:type="dxa"/>
            <w:shd w:val="clear" w:color="auto" w:fill="FFFFFF"/>
          </w:tcPr>
          <w:p w:rsidR="000A0E7B" w:rsidRPr="008E55ED" w:rsidRDefault="000A0E7B" w:rsidP="004D21DE">
            <w:pPr>
              <w:shd w:val="clear" w:color="auto" w:fill="FFFFFF"/>
              <w:spacing w:after="0" w:line="240" w:lineRule="auto"/>
              <w:ind w:left="96"/>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3.</w:t>
            </w:r>
          </w:p>
        </w:tc>
        <w:tc>
          <w:tcPr>
            <w:tcW w:w="3037" w:type="dxa"/>
            <w:gridSpan w:val="2"/>
            <w:shd w:val="clear" w:color="auto" w:fill="FFFFFF"/>
          </w:tcPr>
          <w:p w:rsidR="000A0E7B" w:rsidRPr="008E55ED" w:rsidRDefault="000A0E7B" w:rsidP="004D21DE">
            <w:pPr>
              <w:shd w:val="clear" w:color="auto" w:fill="FFFFFF"/>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pacing w:val="-8"/>
                <w:sz w:val="28"/>
                <w:szCs w:val="28"/>
              </w:rPr>
              <w:t>Облегченная одежда детей</w:t>
            </w:r>
          </w:p>
        </w:tc>
        <w:tc>
          <w:tcPr>
            <w:tcW w:w="1462" w:type="dxa"/>
            <w:shd w:val="clear" w:color="auto" w:fill="FFFFFF"/>
          </w:tcPr>
          <w:p w:rsidR="000A0E7B" w:rsidRPr="008E55ED" w:rsidRDefault="000A0E7B" w:rsidP="004D21DE">
            <w:pPr>
              <w:shd w:val="clear" w:color="auto" w:fill="FFFFFF"/>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pacing w:val="-9"/>
                <w:sz w:val="28"/>
                <w:szCs w:val="28"/>
              </w:rPr>
              <w:t>Все группы</w:t>
            </w:r>
          </w:p>
        </w:tc>
        <w:tc>
          <w:tcPr>
            <w:tcW w:w="1564" w:type="dxa"/>
            <w:shd w:val="clear" w:color="auto" w:fill="FFFFFF"/>
          </w:tcPr>
          <w:p w:rsidR="000A0E7B" w:rsidRPr="008E55ED" w:rsidRDefault="000A0E7B" w:rsidP="004D21DE">
            <w:pPr>
              <w:shd w:val="clear" w:color="auto" w:fill="FFFFFF"/>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pacing w:val="-8"/>
                <w:sz w:val="28"/>
                <w:szCs w:val="28"/>
              </w:rPr>
              <w:t>В течение дня</w:t>
            </w:r>
          </w:p>
        </w:tc>
        <w:tc>
          <w:tcPr>
            <w:tcW w:w="2947" w:type="dxa"/>
            <w:shd w:val="clear" w:color="auto" w:fill="FFFFFF"/>
          </w:tcPr>
          <w:p w:rsidR="000A0E7B" w:rsidRPr="008E55ED" w:rsidRDefault="000A0E7B" w:rsidP="004D21DE">
            <w:pPr>
              <w:shd w:val="clear" w:color="auto" w:fill="FFFFFF"/>
              <w:spacing w:after="0" w:line="240" w:lineRule="auto"/>
              <w:ind w:left="144" w:right="192"/>
              <w:rPr>
                <w:rFonts w:ascii="Times New Roman" w:eastAsia="Times New Roman" w:hAnsi="Times New Roman" w:cs="Times New Roman"/>
                <w:sz w:val="28"/>
                <w:szCs w:val="28"/>
              </w:rPr>
            </w:pPr>
            <w:r w:rsidRPr="008E55ED">
              <w:rPr>
                <w:rFonts w:ascii="Times New Roman" w:eastAsia="Times New Roman" w:hAnsi="Times New Roman" w:cs="Times New Roman"/>
                <w:spacing w:val="-8"/>
                <w:sz w:val="28"/>
                <w:szCs w:val="28"/>
              </w:rPr>
              <w:t xml:space="preserve">Воспитатели, младшие </w:t>
            </w:r>
            <w:r w:rsidRPr="008E55ED">
              <w:rPr>
                <w:rFonts w:ascii="Times New Roman" w:eastAsia="Times New Roman" w:hAnsi="Times New Roman" w:cs="Times New Roman"/>
                <w:spacing w:val="-6"/>
                <w:sz w:val="28"/>
                <w:szCs w:val="28"/>
              </w:rPr>
              <w:t>воспитатели</w:t>
            </w:r>
          </w:p>
        </w:tc>
      </w:tr>
      <w:tr w:rsidR="000A0E7B" w:rsidRPr="008E55ED" w:rsidTr="00E430C5">
        <w:trPr>
          <w:trHeight w:hRule="exact" w:val="728"/>
        </w:trPr>
        <w:tc>
          <w:tcPr>
            <w:tcW w:w="559" w:type="dxa"/>
            <w:shd w:val="clear" w:color="auto" w:fill="FFFFFF"/>
          </w:tcPr>
          <w:p w:rsidR="000A0E7B" w:rsidRPr="008E55ED" w:rsidRDefault="000A0E7B" w:rsidP="004D21DE">
            <w:pPr>
              <w:shd w:val="clear" w:color="auto" w:fill="FFFFFF"/>
              <w:spacing w:after="0" w:line="240" w:lineRule="auto"/>
              <w:ind w:left="89"/>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4.</w:t>
            </w:r>
          </w:p>
        </w:tc>
        <w:tc>
          <w:tcPr>
            <w:tcW w:w="3037" w:type="dxa"/>
            <w:gridSpan w:val="2"/>
            <w:shd w:val="clear" w:color="auto" w:fill="FFFFFF"/>
          </w:tcPr>
          <w:p w:rsidR="000A0E7B" w:rsidRPr="008E55ED" w:rsidRDefault="000A0E7B" w:rsidP="004D21DE">
            <w:pPr>
              <w:shd w:val="clear" w:color="auto" w:fill="FFFFFF"/>
              <w:spacing w:after="0" w:line="240" w:lineRule="auto"/>
              <w:ind w:right="151" w:hanging="7"/>
              <w:rPr>
                <w:rFonts w:ascii="Times New Roman" w:eastAsia="Times New Roman" w:hAnsi="Times New Roman" w:cs="Times New Roman"/>
                <w:sz w:val="28"/>
                <w:szCs w:val="28"/>
              </w:rPr>
            </w:pPr>
            <w:r w:rsidRPr="008E55ED">
              <w:rPr>
                <w:rFonts w:ascii="Times New Roman" w:eastAsia="Times New Roman" w:hAnsi="Times New Roman" w:cs="Times New Roman"/>
                <w:spacing w:val="-8"/>
                <w:sz w:val="28"/>
                <w:szCs w:val="28"/>
              </w:rPr>
              <w:t>Мытье рук, лица, шеи про</w:t>
            </w:r>
            <w:r w:rsidRPr="008E55ED">
              <w:rPr>
                <w:rFonts w:ascii="Times New Roman" w:eastAsia="Times New Roman" w:hAnsi="Times New Roman" w:cs="Times New Roman"/>
                <w:spacing w:val="-6"/>
                <w:sz w:val="28"/>
                <w:szCs w:val="28"/>
              </w:rPr>
              <w:t>хладной водой</w:t>
            </w:r>
          </w:p>
        </w:tc>
        <w:tc>
          <w:tcPr>
            <w:tcW w:w="1462" w:type="dxa"/>
            <w:shd w:val="clear" w:color="auto" w:fill="FFFFFF"/>
          </w:tcPr>
          <w:p w:rsidR="000A0E7B" w:rsidRPr="008E55ED" w:rsidRDefault="000A0E7B" w:rsidP="004D21DE">
            <w:pPr>
              <w:shd w:val="clear" w:color="auto" w:fill="FFFFFF"/>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pacing w:val="-9"/>
                <w:sz w:val="28"/>
                <w:szCs w:val="28"/>
              </w:rPr>
              <w:t>Все группы</w:t>
            </w:r>
          </w:p>
        </w:tc>
        <w:tc>
          <w:tcPr>
            <w:tcW w:w="1564" w:type="dxa"/>
            <w:shd w:val="clear" w:color="auto" w:fill="FFFFFF"/>
          </w:tcPr>
          <w:p w:rsidR="000A0E7B" w:rsidRPr="008E55ED" w:rsidRDefault="000A0E7B" w:rsidP="004D21DE">
            <w:pPr>
              <w:shd w:val="clear" w:color="auto" w:fill="FFFFFF"/>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pacing w:val="-8"/>
                <w:sz w:val="28"/>
                <w:szCs w:val="28"/>
              </w:rPr>
              <w:t>В течение дня</w:t>
            </w:r>
          </w:p>
        </w:tc>
        <w:tc>
          <w:tcPr>
            <w:tcW w:w="2947" w:type="dxa"/>
            <w:shd w:val="clear" w:color="auto" w:fill="FFFFFF"/>
          </w:tcPr>
          <w:p w:rsidR="000A0E7B" w:rsidRPr="008E55ED" w:rsidRDefault="000A0E7B" w:rsidP="004D21DE">
            <w:pPr>
              <w:shd w:val="clear" w:color="auto" w:fill="FFFFFF"/>
              <w:spacing w:after="0" w:line="240" w:lineRule="auto"/>
              <w:ind w:left="146" w:right="194"/>
              <w:rPr>
                <w:rFonts w:ascii="Times New Roman" w:eastAsia="Times New Roman" w:hAnsi="Times New Roman" w:cs="Times New Roman"/>
                <w:sz w:val="28"/>
                <w:szCs w:val="28"/>
              </w:rPr>
            </w:pPr>
            <w:r w:rsidRPr="008E55ED">
              <w:rPr>
                <w:rFonts w:ascii="Times New Roman" w:eastAsia="Times New Roman" w:hAnsi="Times New Roman" w:cs="Times New Roman"/>
                <w:spacing w:val="-8"/>
                <w:sz w:val="28"/>
                <w:szCs w:val="28"/>
              </w:rPr>
              <w:t xml:space="preserve">Воспитатели, младшие </w:t>
            </w:r>
            <w:r w:rsidRPr="008E55ED">
              <w:rPr>
                <w:rFonts w:ascii="Times New Roman" w:eastAsia="Times New Roman" w:hAnsi="Times New Roman" w:cs="Times New Roman"/>
                <w:spacing w:val="-6"/>
                <w:sz w:val="28"/>
                <w:szCs w:val="28"/>
              </w:rPr>
              <w:t>воспитатели</w:t>
            </w:r>
          </w:p>
        </w:tc>
      </w:tr>
      <w:tr w:rsidR="000A0E7B" w:rsidRPr="008E55ED" w:rsidTr="00E430C5">
        <w:trPr>
          <w:trHeight w:hRule="exact" w:val="343"/>
        </w:trPr>
        <w:tc>
          <w:tcPr>
            <w:tcW w:w="9568" w:type="dxa"/>
            <w:gridSpan w:val="6"/>
            <w:shd w:val="clear" w:color="auto" w:fill="FFFFFF"/>
          </w:tcPr>
          <w:p w:rsidR="000A0E7B" w:rsidRPr="008E55ED" w:rsidRDefault="000A0E7B" w:rsidP="004D21DE">
            <w:pPr>
              <w:shd w:val="clear" w:color="auto" w:fill="FFFFFF"/>
              <w:spacing w:after="0" w:line="240" w:lineRule="auto"/>
              <w:jc w:val="center"/>
              <w:rPr>
                <w:rFonts w:ascii="Times New Roman" w:eastAsia="Times New Roman" w:hAnsi="Times New Roman" w:cs="Times New Roman"/>
                <w:bCs/>
                <w:spacing w:val="-14"/>
                <w:sz w:val="28"/>
                <w:szCs w:val="28"/>
              </w:rPr>
            </w:pPr>
            <w:r w:rsidRPr="008E55ED">
              <w:rPr>
                <w:rFonts w:ascii="Times New Roman" w:eastAsia="Times New Roman" w:hAnsi="Times New Roman" w:cs="Times New Roman"/>
                <w:bCs/>
                <w:spacing w:val="-14"/>
                <w:sz w:val="28"/>
                <w:szCs w:val="28"/>
                <w:lang w:val="en-US"/>
              </w:rPr>
              <w:t xml:space="preserve">VI. </w:t>
            </w:r>
            <w:r w:rsidRPr="008E55ED">
              <w:rPr>
                <w:rFonts w:ascii="Times New Roman" w:eastAsia="Times New Roman" w:hAnsi="Times New Roman" w:cs="Times New Roman"/>
                <w:bCs/>
                <w:spacing w:val="-14"/>
                <w:sz w:val="28"/>
                <w:szCs w:val="28"/>
              </w:rPr>
              <w:t>ОРГАНИЗАЦИЯ ВТОРЫХ ЗАВТРАКОВ</w:t>
            </w:r>
          </w:p>
          <w:p w:rsidR="000A0E7B" w:rsidRPr="008E55ED" w:rsidRDefault="000A0E7B" w:rsidP="004D21DE">
            <w:pPr>
              <w:shd w:val="clear" w:color="auto" w:fill="FFFFFF"/>
              <w:spacing w:after="0" w:line="240" w:lineRule="auto"/>
              <w:rPr>
                <w:rFonts w:ascii="Times New Roman" w:eastAsia="Times New Roman" w:hAnsi="Times New Roman" w:cs="Times New Roman"/>
                <w:bCs/>
                <w:spacing w:val="-14"/>
                <w:sz w:val="28"/>
                <w:szCs w:val="28"/>
              </w:rPr>
            </w:pPr>
          </w:p>
          <w:p w:rsidR="000A0E7B" w:rsidRPr="008E55ED" w:rsidRDefault="000A0E7B" w:rsidP="004D21DE">
            <w:pPr>
              <w:shd w:val="clear" w:color="auto" w:fill="FFFFFF"/>
              <w:spacing w:after="0" w:line="240" w:lineRule="auto"/>
              <w:rPr>
                <w:rFonts w:ascii="Times New Roman" w:eastAsia="Times New Roman" w:hAnsi="Times New Roman" w:cs="Times New Roman"/>
                <w:bCs/>
                <w:spacing w:val="-14"/>
                <w:sz w:val="28"/>
                <w:szCs w:val="28"/>
              </w:rPr>
            </w:pPr>
          </w:p>
          <w:p w:rsidR="000A0E7B" w:rsidRPr="008E55ED" w:rsidRDefault="000A0E7B" w:rsidP="004D21DE">
            <w:pPr>
              <w:shd w:val="clear" w:color="auto" w:fill="FFFFFF"/>
              <w:spacing w:after="0" w:line="240" w:lineRule="auto"/>
              <w:rPr>
                <w:rFonts w:ascii="Times New Roman" w:eastAsia="Times New Roman" w:hAnsi="Times New Roman" w:cs="Times New Roman"/>
                <w:bCs/>
                <w:sz w:val="28"/>
                <w:szCs w:val="28"/>
              </w:rPr>
            </w:pPr>
          </w:p>
        </w:tc>
      </w:tr>
      <w:tr w:rsidR="000A0E7B" w:rsidRPr="008E55ED" w:rsidTr="00E430C5">
        <w:trPr>
          <w:trHeight w:hRule="exact" w:val="1071"/>
        </w:trPr>
        <w:tc>
          <w:tcPr>
            <w:tcW w:w="559" w:type="dxa"/>
            <w:shd w:val="clear" w:color="auto" w:fill="FFFFFF"/>
          </w:tcPr>
          <w:p w:rsidR="000A0E7B" w:rsidRPr="008E55ED" w:rsidRDefault="000A0E7B" w:rsidP="004D21DE">
            <w:pPr>
              <w:shd w:val="clear" w:color="auto" w:fill="FFFFFF"/>
              <w:spacing w:after="0" w:line="240" w:lineRule="auto"/>
              <w:ind w:left="106"/>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w:t>
            </w:r>
          </w:p>
        </w:tc>
        <w:tc>
          <w:tcPr>
            <w:tcW w:w="3037" w:type="dxa"/>
            <w:gridSpan w:val="2"/>
            <w:shd w:val="clear" w:color="auto" w:fill="FFFFFF"/>
          </w:tcPr>
          <w:p w:rsidR="000A0E7B" w:rsidRPr="008E55ED" w:rsidRDefault="000A0E7B" w:rsidP="004D21DE">
            <w:pPr>
              <w:shd w:val="clear" w:color="auto" w:fill="FFFFFF"/>
              <w:spacing w:after="0" w:line="240" w:lineRule="auto"/>
              <w:ind w:right="542" w:hanging="17"/>
              <w:rPr>
                <w:rFonts w:ascii="Times New Roman" w:eastAsia="Times New Roman" w:hAnsi="Times New Roman" w:cs="Times New Roman"/>
                <w:sz w:val="28"/>
                <w:szCs w:val="28"/>
              </w:rPr>
            </w:pPr>
            <w:r w:rsidRPr="008E55ED">
              <w:rPr>
                <w:rFonts w:ascii="Times New Roman" w:eastAsia="Times New Roman" w:hAnsi="Times New Roman" w:cs="Times New Roman"/>
                <w:spacing w:val="-7"/>
                <w:sz w:val="28"/>
                <w:szCs w:val="28"/>
              </w:rPr>
              <w:t xml:space="preserve">Соки натуральные или </w:t>
            </w:r>
            <w:r w:rsidRPr="008E55ED">
              <w:rPr>
                <w:rFonts w:ascii="Times New Roman" w:eastAsia="Times New Roman" w:hAnsi="Times New Roman" w:cs="Times New Roman"/>
                <w:spacing w:val="-8"/>
                <w:sz w:val="28"/>
                <w:szCs w:val="28"/>
              </w:rPr>
              <w:t>фрукты</w:t>
            </w:r>
          </w:p>
        </w:tc>
        <w:tc>
          <w:tcPr>
            <w:tcW w:w="1462" w:type="dxa"/>
            <w:shd w:val="clear" w:color="auto" w:fill="FFFFFF"/>
          </w:tcPr>
          <w:p w:rsidR="000A0E7B" w:rsidRPr="008E55ED" w:rsidRDefault="000A0E7B" w:rsidP="004D21DE">
            <w:pPr>
              <w:shd w:val="clear" w:color="auto" w:fill="FFFFFF"/>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pacing w:val="-9"/>
                <w:sz w:val="28"/>
                <w:szCs w:val="28"/>
              </w:rPr>
              <w:t>Все группы</w:t>
            </w:r>
          </w:p>
        </w:tc>
        <w:tc>
          <w:tcPr>
            <w:tcW w:w="1564" w:type="dxa"/>
            <w:shd w:val="clear" w:color="auto" w:fill="FFFFFF"/>
          </w:tcPr>
          <w:p w:rsidR="000A0E7B" w:rsidRPr="008E55ED" w:rsidRDefault="000A0E7B" w:rsidP="004D21DE">
            <w:pPr>
              <w:shd w:val="clear" w:color="auto" w:fill="FFFFFF"/>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pacing w:val="-8"/>
                <w:sz w:val="28"/>
                <w:szCs w:val="28"/>
              </w:rPr>
              <w:t>Ежедневно 10.00</w:t>
            </w:r>
          </w:p>
        </w:tc>
        <w:tc>
          <w:tcPr>
            <w:tcW w:w="2947" w:type="dxa"/>
            <w:shd w:val="clear" w:color="auto" w:fill="FFFFFF"/>
          </w:tcPr>
          <w:p w:rsidR="000A0E7B" w:rsidRPr="008E55ED" w:rsidRDefault="000A0E7B" w:rsidP="004D21DE">
            <w:pPr>
              <w:shd w:val="clear" w:color="auto" w:fill="FFFFFF"/>
              <w:spacing w:after="0" w:line="240" w:lineRule="auto"/>
              <w:ind w:left="125" w:right="206"/>
              <w:rPr>
                <w:rFonts w:ascii="Times New Roman" w:eastAsia="Times New Roman" w:hAnsi="Times New Roman" w:cs="Times New Roman"/>
                <w:sz w:val="28"/>
                <w:szCs w:val="28"/>
              </w:rPr>
            </w:pPr>
            <w:r w:rsidRPr="008E55ED">
              <w:rPr>
                <w:rFonts w:ascii="Times New Roman" w:eastAsia="Times New Roman" w:hAnsi="Times New Roman" w:cs="Times New Roman"/>
                <w:spacing w:val="-8"/>
                <w:sz w:val="28"/>
                <w:szCs w:val="28"/>
              </w:rPr>
              <w:t xml:space="preserve">Младшие воспитатели, </w:t>
            </w:r>
            <w:r w:rsidRPr="008E55ED">
              <w:rPr>
                <w:rFonts w:ascii="Times New Roman" w:eastAsia="Times New Roman" w:hAnsi="Times New Roman" w:cs="Times New Roman"/>
                <w:spacing w:val="-6"/>
                <w:sz w:val="28"/>
                <w:szCs w:val="28"/>
              </w:rPr>
              <w:t>воспитатели</w:t>
            </w:r>
          </w:p>
        </w:tc>
      </w:tr>
    </w:tbl>
    <w:p w:rsidR="000A0E7B" w:rsidRDefault="000A0E7B" w:rsidP="000A0E7B">
      <w:pPr>
        <w:pStyle w:val="11"/>
        <w:keepNext/>
        <w:keepLines/>
        <w:shd w:val="clear" w:color="auto" w:fill="auto"/>
        <w:tabs>
          <w:tab w:val="left" w:pos="1130"/>
        </w:tabs>
        <w:ind w:right="20"/>
        <w:jc w:val="both"/>
        <w:rPr>
          <w:sz w:val="28"/>
          <w:szCs w:val="28"/>
        </w:rPr>
      </w:pPr>
    </w:p>
    <w:p w:rsidR="000A0E7B" w:rsidRPr="00AF3D87" w:rsidRDefault="000A0E7B" w:rsidP="000A0E7B">
      <w:pPr>
        <w:pStyle w:val="11"/>
        <w:keepNext/>
        <w:keepLines/>
        <w:shd w:val="clear" w:color="auto" w:fill="auto"/>
        <w:tabs>
          <w:tab w:val="left" w:pos="1130"/>
        </w:tabs>
        <w:ind w:right="20"/>
        <w:jc w:val="both"/>
        <w:rPr>
          <w:sz w:val="28"/>
          <w:szCs w:val="28"/>
        </w:rPr>
      </w:pPr>
    </w:p>
    <w:p w:rsidR="00AF3D87" w:rsidRPr="00D9080D" w:rsidRDefault="00D9080D" w:rsidP="000F5F2E">
      <w:pPr>
        <w:spacing w:after="0" w:line="240" w:lineRule="auto"/>
        <w:jc w:val="center"/>
        <w:rPr>
          <w:rFonts w:ascii="Times New Roman" w:hAnsi="Times New Roman" w:cs="Times New Roman"/>
          <w:b/>
          <w:sz w:val="32"/>
          <w:szCs w:val="32"/>
        </w:rPr>
      </w:pPr>
      <w:r w:rsidRPr="00D9080D">
        <w:rPr>
          <w:rFonts w:ascii="Times New Roman" w:hAnsi="Times New Roman" w:cs="Times New Roman"/>
          <w:b/>
          <w:sz w:val="32"/>
          <w:szCs w:val="32"/>
        </w:rPr>
        <w:t>2.2.6.</w:t>
      </w:r>
      <w:r w:rsidR="0070735B">
        <w:rPr>
          <w:rFonts w:ascii="Times New Roman" w:hAnsi="Times New Roman" w:cs="Times New Roman"/>
          <w:b/>
          <w:sz w:val="32"/>
          <w:szCs w:val="32"/>
        </w:rPr>
        <w:t xml:space="preserve"> </w:t>
      </w:r>
      <w:r w:rsidR="00F521F7">
        <w:rPr>
          <w:rFonts w:ascii="Times New Roman" w:hAnsi="Times New Roman" w:cs="Times New Roman"/>
          <w:b/>
          <w:sz w:val="32"/>
          <w:szCs w:val="32"/>
        </w:rPr>
        <w:t>Региональный  компонент (ч</w:t>
      </w:r>
      <w:r w:rsidRPr="00D9080D">
        <w:rPr>
          <w:rFonts w:ascii="Times New Roman" w:hAnsi="Times New Roman" w:cs="Times New Roman"/>
          <w:b/>
          <w:sz w:val="32"/>
          <w:szCs w:val="32"/>
        </w:rPr>
        <w:t>асть, формируемая участниками образовательных отношений)</w:t>
      </w:r>
    </w:p>
    <w:p w:rsidR="00D9080D" w:rsidRPr="001A3880" w:rsidRDefault="00D9080D" w:rsidP="00D9080D">
      <w:pPr>
        <w:spacing w:after="0" w:line="240" w:lineRule="auto"/>
        <w:ind w:left="142" w:firstLine="566"/>
        <w:jc w:val="both"/>
        <w:rPr>
          <w:rFonts w:ascii="Arial" w:eastAsia="Times New Roman" w:hAnsi="Arial" w:cs="Arial"/>
          <w:color w:val="000000"/>
        </w:rPr>
      </w:pPr>
      <w:r w:rsidRPr="001A3880">
        <w:rPr>
          <w:rFonts w:ascii="Times New Roman" w:eastAsia="Times New Roman" w:hAnsi="Times New Roman" w:cs="Times New Roman"/>
          <w:color w:val="000000"/>
          <w:sz w:val="28"/>
          <w:szCs w:val="28"/>
        </w:rPr>
        <w:t>В настоящее время среди наиболее острых проблем, стоящих перед отечественным  дошкольным образованием, выступает проблема становления у дошкольников ценностного отношения к культуре и традициям русского народа, к традициям своей семьи, родной стране, воспитания основ гражданственности. Как показывают современные исследования, ценностное отношение к Родине является важной составляющей опыта личности, и поэтому оно должно стать значимым компонентом первой ступени образования человека - дошкольного образования.</w:t>
      </w:r>
    </w:p>
    <w:p w:rsidR="00D9080D" w:rsidRPr="001A3880" w:rsidRDefault="00D9080D" w:rsidP="00D9080D">
      <w:pPr>
        <w:spacing w:after="0" w:line="240" w:lineRule="auto"/>
        <w:ind w:left="142" w:firstLine="566"/>
        <w:jc w:val="both"/>
        <w:rPr>
          <w:rFonts w:ascii="Arial" w:eastAsia="Times New Roman" w:hAnsi="Arial" w:cs="Arial"/>
          <w:color w:val="000000"/>
        </w:rPr>
      </w:pPr>
      <w:r w:rsidRPr="001A3880">
        <w:rPr>
          <w:rFonts w:ascii="Times New Roman" w:eastAsia="Times New Roman" w:hAnsi="Times New Roman" w:cs="Times New Roman"/>
          <w:color w:val="000000"/>
          <w:sz w:val="28"/>
          <w:szCs w:val="28"/>
        </w:rPr>
        <w:t>Дошкольный возраст как период складывания первооснов личности имеет свои потенциальные возможности для развития высших нравственных чувств, в том числе ценностного отношения к малой и большой Родине, воспитания основ гражданственности. Основой в воспитании у дошкольников гражданских чувств являются накопление детьми социального опыта  жизни  в своем Отечестве, усвоение  принятых в обществе норм поведения, развитие интереса к ее истории и культуре, формирование позитивного отношения к прошлому и настоящему родной страны, родного края.</w:t>
      </w:r>
    </w:p>
    <w:p w:rsidR="00D9080D" w:rsidRDefault="00D9080D" w:rsidP="00D9080D">
      <w:pPr>
        <w:spacing w:after="0" w:line="240" w:lineRule="auto"/>
        <w:ind w:left="142" w:firstLine="566"/>
        <w:jc w:val="both"/>
        <w:rPr>
          <w:rFonts w:ascii="Times New Roman" w:eastAsia="Times New Roman" w:hAnsi="Times New Roman" w:cs="Times New Roman"/>
          <w:color w:val="000000"/>
          <w:sz w:val="28"/>
          <w:szCs w:val="28"/>
        </w:rPr>
      </w:pPr>
      <w:r w:rsidRPr="001A3880">
        <w:rPr>
          <w:rFonts w:ascii="Times New Roman" w:eastAsia="Times New Roman" w:hAnsi="Times New Roman" w:cs="Times New Roman"/>
          <w:color w:val="000000"/>
          <w:sz w:val="28"/>
          <w:szCs w:val="28"/>
        </w:rPr>
        <w:t xml:space="preserve">Наравне с другими компонентами правомерно включить в содержание воспитания патриота гражданина такие составляющие, как любовь к родине, к родным местам, знания об истории, культуре и традициях малой родины, проявление познавательного интереса к знаниям о ней. При этом географические и природные особенности, местные культурно-исторические обычаи и традиции, народное творчество являются для дошкольников наиболее доступными средствами формирования положительного отношения к своей малой </w:t>
      </w:r>
      <w:r w:rsidRPr="001A3880">
        <w:rPr>
          <w:rFonts w:ascii="Times New Roman" w:eastAsia="Times New Roman" w:hAnsi="Times New Roman" w:cs="Times New Roman"/>
          <w:color w:val="000000"/>
          <w:sz w:val="28"/>
          <w:szCs w:val="28"/>
        </w:rPr>
        <w:lastRenderedPageBreak/>
        <w:t>родине, развитие интереса к разным сторонам жизни родного края. Все это делает актуальным краеведческую работу в дошкольном образовательном учреждении.</w:t>
      </w:r>
    </w:p>
    <w:p w:rsidR="00D9080D" w:rsidRPr="001A3880" w:rsidRDefault="00D9080D" w:rsidP="00D9080D">
      <w:pPr>
        <w:spacing w:after="0" w:line="240" w:lineRule="auto"/>
        <w:ind w:left="142"/>
        <w:rPr>
          <w:rFonts w:ascii="Arial" w:eastAsia="Times New Roman" w:hAnsi="Arial" w:cs="Arial"/>
          <w:color w:val="000000"/>
        </w:rPr>
      </w:pPr>
    </w:p>
    <w:p w:rsidR="00D9080D" w:rsidRPr="00E430C5" w:rsidRDefault="0057384C" w:rsidP="00D9080D">
      <w:pPr>
        <w:spacing w:after="0" w:line="240" w:lineRule="auto"/>
        <w:ind w:left="142" w:firstLine="566"/>
        <w:rPr>
          <w:rFonts w:ascii="Arial" w:eastAsia="Times New Roman" w:hAnsi="Arial" w:cs="Arial"/>
        </w:rPr>
      </w:pPr>
      <w:r w:rsidRPr="00CE438F">
        <w:rPr>
          <w:rFonts w:ascii="Times New Roman" w:eastAsia="Times New Roman" w:hAnsi="Times New Roman" w:cs="Times New Roman"/>
          <w:i/>
          <w:sz w:val="28"/>
          <w:szCs w:val="28"/>
        </w:rPr>
        <w:t>Взаимосвязь П</w:t>
      </w:r>
      <w:r w:rsidR="00D9080D" w:rsidRPr="00CE438F">
        <w:rPr>
          <w:rFonts w:ascii="Times New Roman" w:eastAsia="Times New Roman" w:hAnsi="Times New Roman" w:cs="Times New Roman"/>
          <w:i/>
          <w:sz w:val="28"/>
          <w:szCs w:val="28"/>
        </w:rPr>
        <w:t>рограммы с целями и задачами ДОУ</w:t>
      </w:r>
      <w:r w:rsidR="00D9080D" w:rsidRPr="00E430C5">
        <w:rPr>
          <w:rFonts w:ascii="Times New Roman" w:eastAsia="Times New Roman" w:hAnsi="Times New Roman" w:cs="Times New Roman"/>
          <w:sz w:val="28"/>
          <w:szCs w:val="28"/>
        </w:rPr>
        <w:t>.</w:t>
      </w:r>
    </w:p>
    <w:p w:rsidR="00D9080D" w:rsidRPr="00E430C5" w:rsidRDefault="00D9080D" w:rsidP="00D9080D">
      <w:pPr>
        <w:spacing w:after="0" w:line="240" w:lineRule="auto"/>
        <w:ind w:left="142" w:firstLine="566"/>
        <w:jc w:val="both"/>
        <w:rPr>
          <w:rFonts w:ascii="Arial" w:eastAsia="Times New Roman" w:hAnsi="Arial" w:cs="Arial"/>
        </w:rPr>
      </w:pPr>
      <w:r w:rsidRPr="00E430C5">
        <w:rPr>
          <w:rFonts w:ascii="Times New Roman" w:eastAsia="Times New Roman" w:hAnsi="Times New Roman" w:cs="Times New Roman"/>
          <w:sz w:val="28"/>
          <w:szCs w:val="28"/>
        </w:rPr>
        <w:t>Любовь к своему дому, к своему детскому саду, к  городу, где он родился, чувство восхищения родным городом, родным краем – это те чувства, которые необходимо вызвать педагогу в процессе работы с дошкольниками, это будет первым шагом на пути формирования чувства патриотизма, любви к своей родине, к  культуре русского народа.</w:t>
      </w:r>
    </w:p>
    <w:p w:rsidR="00D9080D" w:rsidRPr="00E430C5" w:rsidRDefault="00D9080D" w:rsidP="00D9080D">
      <w:pPr>
        <w:spacing w:after="0" w:line="240" w:lineRule="auto"/>
        <w:ind w:left="142"/>
        <w:jc w:val="both"/>
        <w:rPr>
          <w:rFonts w:ascii="Arial" w:eastAsia="Times New Roman" w:hAnsi="Arial" w:cs="Arial"/>
        </w:rPr>
      </w:pPr>
      <w:r w:rsidRPr="00E430C5">
        <w:rPr>
          <w:rFonts w:ascii="Times New Roman" w:eastAsia="Times New Roman" w:hAnsi="Times New Roman" w:cs="Times New Roman"/>
          <w:sz w:val="28"/>
          <w:szCs w:val="28"/>
        </w:rPr>
        <w:t>Одной из задач МБДОУ является развитие у дошкольников представлений о человеке в истории культуры, любви семье, к родному селу,  родному краю, окружающей природе. На протяжении длительного времени эта задача решалась  скорее формально, отсутствовала система работы в данном направлении.</w:t>
      </w:r>
    </w:p>
    <w:p w:rsidR="00D9080D" w:rsidRPr="001A3880" w:rsidRDefault="00D9080D" w:rsidP="00D9080D">
      <w:pPr>
        <w:spacing w:after="0" w:line="240" w:lineRule="auto"/>
        <w:ind w:left="142"/>
        <w:jc w:val="both"/>
        <w:rPr>
          <w:rFonts w:ascii="Arial" w:eastAsia="Times New Roman" w:hAnsi="Arial" w:cs="Arial"/>
          <w:color w:val="000000"/>
        </w:rPr>
      </w:pPr>
      <w:r w:rsidRPr="001A388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sidRPr="001A3880">
        <w:rPr>
          <w:rFonts w:ascii="Times New Roman" w:eastAsia="Times New Roman" w:hAnsi="Times New Roman" w:cs="Times New Roman"/>
          <w:color w:val="000000"/>
          <w:sz w:val="28"/>
          <w:szCs w:val="28"/>
        </w:rPr>
        <w:t>Анализ имеющейся литературы показал: несмотря на то, что в настоящее время выходит достаточно много методической литературы по данной теме, ни программ, но ни методических пособий для дошкольных образовательных учреждений с использованием краеведческого содержания нет.</w:t>
      </w:r>
    </w:p>
    <w:p w:rsidR="00D9080D" w:rsidRDefault="00D9080D" w:rsidP="00D9080D">
      <w:pPr>
        <w:spacing w:after="0" w:line="240" w:lineRule="auto"/>
        <w:ind w:left="142" w:firstLine="566"/>
        <w:rPr>
          <w:rFonts w:ascii="Times New Roman" w:eastAsia="Times New Roman" w:hAnsi="Times New Roman" w:cs="Times New Roman"/>
          <w:color w:val="000000"/>
          <w:sz w:val="28"/>
          <w:szCs w:val="28"/>
        </w:rPr>
      </w:pPr>
      <w:r w:rsidRPr="001A3880">
        <w:rPr>
          <w:rFonts w:ascii="Times New Roman" w:eastAsia="Times New Roman" w:hAnsi="Times New Roman" w:cs="Times New Roman"/>
          <w:color w:val="000000"/>
          <w:sz w:val="28"/>
          <w:szCs w:val="28"/>
        </w:rPr>
        <w:t>Таким образом, был выявлен ряд противоречий:</w:t>
      </w:r>
    </w:p>
    <w:p w:rsidR="00D9080D" w:rsidRDefault="00D9080D" w:rsidP="00D9080D">
      <w:pPr>
        <w:spacing w:after="0" w:line="240" w:lineRule="auto"/>
        <w:ind w:left="142"/>
        <w:jc w:val="both"/>
        <w:rPr>
          <w:rFonts w:ascii="Times New Roman" w:eastAsia="Times New Roman" w:hAnsi="Times New Roman" w:cs="Times New Roman"/>
          <w:color w:val="000000"/>
          <w:sz w:val="28"/>
          <w:szCs w:val="28"/>
        </w:rPr>
      </w:pPr>
      <w:r w:rsidRPr="001A3880">
        <w:rPr>
          <w:rFonts w:ascii="Times New Roman" w:eastAsia="Times New Roman" w:hAnsi="Times New Roman" w:cs="Times New Roman"/>
          <w:color w:val="000000"/>
          <w:sz w:val="28"/>
          <w:szCs w:val="28"/>
        </w:rPr>
        <w:t xml:space="preserve">1) между необходимостью краеведческой работы в </w:t>
      </w:r>
      <w:r>
        <w:rPr>
          <w:rFonts w:ascii="Times New Roman" w:eastAsia="Times New Roman" w:hAnsi="Times New Roman" w:cs="Times New Roman"/>
          <w:color w:val="000000"/>
          <w:sz w:val="28"/>
          <w:szCs w:val="28"/>
        </w:rPr>
        <w:t>МБ</w:t>
      </w:r>
      <w:r w:rsidRPr="001A3880">
        <w:rPr>
          <w:rFonts w:ascii="Times New Roman" w:eastAsia="Times New Roman" w:hAnsi="Times New Roman" w:cs="Times New Roman"/>
          <w:color w:val="000000"/>
          <w:sz w:val="28"/>
          <w:szCs w:val="28"/>
        </w:rPr>
        <w:t xml:space="preserve">ДОУ, как условия формирования патриотизма у дошкольников, и отсутствием соответствующей программы и методических пособий, дидактического и наглядного материала, адаптированных к возрастным особенностям дошкольников; </w:t>
      </w:r>
    </w:p>
    <w:p w:rsidR="00D9080D" w:rsidRDefault="00D9080D" w:rsidP="00D9080D">
      <w:pPr>
        <w:spacing w:after="0" w:line="240" w:lineRule="auto"/>
        <w:ind w:left="142"/>
        <w:jc w:val="both"/>
        <w:rPr>
          <w:rFonts w:ascii="Times New Roman" w:eastAsia="Times New Roman" w:hAnsi="Times New Roman" w:cs="Times New Roman"/>
          <w:color w:val="000000"/>
          <w:sz w:val="28"/>
          <w:szCs w:val="28"/>
        </w:rPr>
      </w:pPr>
      <w:r w:rsidRPr="001A3880">
        <w:rPr>
          <w:rFonts w:ascii="Times New Roman" w:eastAsia="Times New Roman" w:hAnsi="Times New Roman" w:cs="Times New Roman"/>
          <w:color w:val="000000"/>
          <w:sz w:val="28"/>
          <w:szCs w:val="28"/>
        </w:rPr>
        <w:t xml:space="preserve">2) между воспитательным, развивающим и образовательным потенциалом краеведения и не достаточным мастерством педагогов эффективно использовать его при организации  познавательной активности  дошкольников на занятиях, в опытно-экспериментальной и исследовательской деятельности, в организованной и неорганизованной деятельности детей; </w:t>
      </w:r>
    </w:p>
    <w:p w:rsidR="00D9080D" w:rsidRPr="001A3880" w:rsidRDefault="00D9080D" w:rsidP="00D9080D">
      <w:pPr>
        <w:spacing w:after="0" w:line="240" w:lineRule="auto"/>
        <w:ind w:left="142"/>
        <w:jc w:val="both"/>
        <w:rPr>
          <w:rFonts w:ascii="Arial" w:eastAsia="Times New Roman" w:hAnsi="Arial" w:cs="Arial"/>
          <w:color w:val="000000"/>
        </w:rPr>
      </w:pPr>
      <w:r w:rsidRPr="001A3880">
        <w:rPr>
          <w:rFonts w:ascii="Times New Roman" w:eastAsia="Times New Roman" w:hAnsi="Times New Roman" w:cs="Times New Roman"/>
          <w:color w:val="000000"/>
          <w:sz w:val="28"/>
          <w:szCs w:val="28"/>
        </w:rPr>
        <w:t>3) между необходимостью привлекать родителей и отсутствием у них интереса к данной теме.</w:t>
      </w:r>
    </w:p>
    <w:p w:rsidR="00D9080D" w:rsidRPr="001A3880" w:rsidRDefault="00D9080D" w:rsidP="00D9080D">
      <w:pPr>
        <w:spacing w:after="0" w:line="240" w:lineRule="auto"/>
        <w:ind w:left="142"/>
        <w:jc w:val="both"/>
        <w:rPr>
          <w:rFonts w:ascii="Arial" w:eastAsia="Times New Roman" w:hAnsi="Arial" w:cs="Arial"/>
          <w:color w:val="000000"/>
        </w:rPr>
      </w:pPr>
      <w:r>
        <w:rPr>
          <w:rFonts w:ascii="Times New Roman" w:eastAsia="Times New Roman" w:hAnsi="Times New Roman" w:cs="Times New Roman"/>
          <w:color w:val="000000"/>
          <w:sz w:val="28"/>
          <w:szCs w:val="28"/>
        </w:rPr>
        <w:t>В</w:t>
      </w:r>
      <w:r w:rsidRPr="001A3880">
        <w:rPr>
          <w:rFonts w:ascii="Times New Roman" w:eastAsia="Times New Roman" w:hAnsi="Times New Roman" w:cs="Times New Roman"/>
          <w:color w:val="000000"/>
          <w:sz w:val="28"/>
          <w:szCs w:val="28"/>
        </w:rPr>
        <w:t>ыявленные противоречия определили проблему, заключающуюся в создании такой  системы работы педагога в группе, которая бы наиболее успешно способствовала развитию познавательного интереса у дошкольников  к знаниям о родном крае, чувства гордости и бережного отношения к нему, и, как следствие, воспитанию чувства патриотизма и любви к малой родине. </w:t>
      </w:r>
    </w:p>
    <w:p w:rsidR="00D9080D" w:rsidRDefault="00D9080D" w:rsidP="00D9080D">
      <w:pPr>
        <w:spacing w:after="0" w:line="240" w:lineRule="auto"/>
        <w:ind w:left="142" w:firstLine="566"/>
        <w:jc w:val="both"/>
        <w:rPr>
          <w:rFonts w:ascii="Times New Roman" w:eastAsia="Times New Roman" w:hAnsi="Times New Roman" w:cs="Times New Roman"/>
          <w:color w:val="000000"/>
          <w:sz w:val="28"/>
          <w:szCs w:val="28"/>
        </w:rPr>
      </w:pPr>
      <w:r w:rsidRPr="004D6797">
        <w:rPr>
          <w:rFonts w:ascii="Times New Roman" w:eastAsia="Times New Roman" w:hAnsi="Times New Roman" w:cs="Times New Roman"/>
          <w:bCs/>
          <w:i/>
          <w:color w:val="000000"/>
          <w:sz w:val="28"/>
          <w:szCs w:val="28"/>
        </w:rPr>
        <w:t>Цель обобщения опыта:</w:t>
      </w:r>
      <w:r w:rsidRPr="001A3880">
        <w:rPr>
          <w:rFonts w:ascii="Times New Roman" w:eastAsia="Times New Roman" w:hAnsi="Times New Roman" w:cs="Times New Roman"/>
          <w:color w:val="000000"/>
          <w:sz w:val="28"/>
          <w:szCs w:val="28"/>
        </w:rPr>
        <w:t> создание целостной системы работы педагога в группе, направленной на полноценную реализацию воспитательного и развивающего потенциала краеведения в контексте воспитательно-образовательной работы.</w:t>
      </w:r>
    </w:p>
    <w:p w:rsidR="00D9080D" w:rsidRPr="001A3880" w:rsidRDefault="00D9080D" w:rsidP="00D9080D">
      <w:pPr>
        <w:spacing w:after="0" w:line="240" w:lineRule="auto"/>
        <w:ind w:left="142" w:firstLine="566"/>
        <w:jc w:val="both"/>
        <w:rPr>
          <w:rFonts w:ascii="Arial" w:eastAsia="Times New Roman" w:hAnsi="Arial" w:cs="Arial"/>
          <w:color w:val="000000"/>
        </w:rPr>
      </w:pPr>
      <w:r w:rsidRPr="001A3880">
        <w:rPr>
          <w:rFonts w:ascii="Times New Roman" w:eastAsia="Times New Roman" w:hAnsi="Times New Roman" w:cs="Times New Roman"/>
          <w:color w:val="000000"/>
          <w:sz w:val="28"/>
          <w:szCs w:val="28"/>
        </w:rPr>
        <w:lastRenderedPageBreak/>
        <w:t>Новизна идеи состоит в том, что программа «</w:t>
      </w:r>
      <w:r>
        <w:rPr>
          <w:rFonts w:ascii="Times New Roman" w:eastAsia="Times New Roman" w:hAnsi="Times New Roman" w:cs="Times New Roman"/>
          <w:color w:val="000000"/>
          <w:sz w:val="28"/>
          <w:szCs w:val="28"/>
        </w:rPr>
        <w:t>А</w:t>
      </w:r>
      <w:r w:rsidRPr="001A3880">
        <w:rPr>
          <w:rFonts w:ascii="Times New Roman" w:eastAsia="Times New Roman" w:hAnsi="Times New Roman" w:cs="Times New Roman"/>
          <w:color w:val="000000"/>
          <w:sz w:val="28"/>
          <w:szCs w:val="28"/>
        </w:rPr>
        <w:t>збука</w:t>
      </w:r>
      <w:r>
        <w:rPr>
          <w:rFonts w:ascii="Times New Roman" w:eastAsia="Times New Roman" w:hAnsi="Times New Roman" w:cs="Times New Roman"/>
          <w:color w:val="000000"/>
          <w:sz w:val="28"/>
          <w:szCs w:val="28"/>
        </w:rPr>
        <w:t xml:space="preserve"> краеведения</w:t>
      </w:r>
      <w:r w:rsidRPr="001A3880">
        <w:rPr>
          <w:rFonts w:ascii="Times New Roman" w:eastAsia="Times New Roman" w:hAnsi="Times New Roman" w:cs="Times New Roman"/>
          <w:color w:val="000000"/>
          <w:sz w:val="28"/>
          <w:szCs w:val="28"/>
        </w:rPr>
        <w:t>» решает задачи воспитания любви и привязанности к малой родине, к культуре и традициям русского народа .  Оригинальность ее состоит в тщательно продуманной интеграции краеведческой работы в систему воспитательно-образовательной работы через разные виды детской деятельности: игровую, познавательную, творческую, двигательную и др., а также в процесс взаимодействия с семьями воспитанников.</w:t>
      </w:r>
    </w:p>
    <w:p w:rsidR="00D9080D" w:rsidRPr="001A3880" w:rsidRDefault="00D9080D" w:rsidP="00D9080D">
      <w:pPr>
        <w:spacing w:after="0" w:line="240" w:lineRule="auto"/>
        <w:ind w:left="142" w:firstLine="566"/>
        <w:jc w:val="both"/>
        <w:rPr>
          <w:rFonts w:ascii="Arial" w:eastAsia="Times New Roman" w:hAnsi="Arial" w:cs="Arial"/>
          <w:color w:val="000000"/>
        </w:rPr>
      </w:pPr>
      <w:r w:rsidRPr="001A3880">
        <w:rPr>
          <w:rFonts w:ascii="Times New Roman" w:eastAsia="Times New Roman" w:hAnsi="Times New Roman" w:cs="Times New Roman"/>
          <w:color w:val="000000"/>
          <w:sz w:val="28"/>
          <w:szCs w:val="28"/>
        </w:rPr>
        <w:t>Объектом обобщения опыта, представленного в программе, система работы по формированию у детей представлений у детей о человеке в истории и культуре старшего дошкольного возраста. Предметом обобщения является организация краеведческого работы воспитателя в группе.</w:t>
      </w:r>
    </w:p>
    <w:p w:rsidR="00D9080D" w:rsidRDefault="00D9080D" w:rsidP="00D9080D">
      <w:pPr>
        <w:spacing w:after="0" w:line="240" w:lineRule="auto"/>
        <w:ind w:left="142" w:firstLine="566"/>
        <w:jc w:val="both"/>
        <w:rPr>
          <w:rFonts w:ascii="Times New Roman" w:eastAsia="Times New Roman" w:hAnsi="Times New Roman" w:cs="Times New Roman"/>
          <w:color w:val="000000"/>
          <w:sz w:val="28"/>
          <w:szCs w:val="28"/>
        </w:rPr>
      </w:pPr>
      <w:r w:rsidRPr="001A3880">
        <w:rPr>
          <w:rFonts w:ascii="Times New Roman" w:eastAsia="Times New Roman" w:hAnsi="Times New Roman" w:cs="Times New Roman"/>
          <w:color w:val="000000"/>
          <w:sz w:val="28"/>
          <w:szCs w:val="28"/>
        </w:rPr>
        <w:t>Работа по воспитанию любви к малой родине в рамках данной программы осуществлялась по четырём направлениям: работа с детьми, с родителями, с педагогами и работа над развитием предметно-развивающей среды.</w:t>
      </w:r>
    </w:p>
    <w:p w:rsidR="00D9080D" w:rsidRPr="004D6797" w:rsidRDefault="00D9080D" w:rsidP="00D9080D">
      <w:pPr>
        <w:spacing w:after="0" w:line="240" w:lineRule="auto"/>
        <w:ind w:left="142" w:firstLine="566"/>
        <w:jc w:val="both"/>
        <w:rPr>
          <w:rFonts w:ascii="Arial" w:eastAsia="Times New Roman" w:hAnsi="Arial" w:cs="Arial"/>
          <w:color w:val="000000"/>
        </w:rPr>
      </w:pPr>
      <w:r>
        <w:rPr>
          <w:rFonts w:ascii="Times New Roman" w:eastAsia="Times New Roman" w:hAnsi="Times New Roman" w:cs="Times New Roman"/>
          <w:color w:val="000000"/>
          <w:sz w:val="28"/>
          <w:szCs w:val="28"/>
        </w:rPr>
        <w:t xml:space="preserve">При  реализации  Программы </w:t>
      </w:r>
      <w:r w:rsidR="00AB7EFB">
        <w:rPr>
          <w:rFonts w:ascii="Times New Roman" w:eastAsia="Times New Roman" w:hAnsi="Times New Roman" w:cs="Times New Roman"/>
          <w:color w:val="000000"/>
          <w:sz w:val="28"/>
          <w:szCs w:val="28"/>
        </w:rPr>
        <w:t>принимаются во внимание особенности региона</w:t>
      </w:r>
    </w:p>
    <w:p w:rsidR="00D9080D" w:rsidRPr="00AB7EFB" w:rsidRDefault="00D9080D" w:rsidP="00E332A7">
      <w:pPr>
        <w:pStyle w:val="1"/>
        <w:numPr>
          <w:ilvl w:val="1"/>
          <w:numId w:val="14"/>
        </w:numPr>
        <w:shd w:val="clear" w:color="auto" w:fill="auto"/>
        <w:tabs>
          <w:tab w:val="left" w:pos="231"/>
        </w:tabs>
        <w:ind w:left="20" w:firstLine="380"/>
        <w:jc w:val="left"/>
        <w:rPr>
          <w:sz w:val="28"/>
          <w:szCs w:val="28"/>
        </w:rPr>
      </w:pPr>
      <w:r w:rsidRPr="00AB7EFB">
        <w:rPr>
          <w:sz w:val="28"/>
          <w:szCs w:val="28"/>
        </w:rPr>
        <w:t>Климатические особенности:</w:t>
      </w:r>
    </w:p>
    <w:p w:rsidR="00D9080D" w:rsidRPr="00AB7EFB" w:rsidRDefault="00D9080D" w:rsidP="00D9080D">
      <w:pPr>
        <w:pStyle w:val="1"/>
        <w:shd w:val="clear" w:color="auto" w:fill="auto"/>
        <w:ind w:left="20" w:right="20"/>
        <w:rPr>
          <w:sz w:val="28"/>
          <w:szCs w:val="28"/>
        </w:rPr>
      </w:pPr>
      <w:r w:rsidRPr="00AB7EFB">
        <w:rPr>
          <w:sz w:val="28"/>
          <w:szCs w:val="28"/>
        </w:rPr>
        <w:t>Алтайский край - климат резко-континентальный: частая смена температур, изменчивость погоды, чёткая смена времен года. Особенностями климата являются: холодные зимы и жаркое лето. В режим группы ежедневно включены утренняя гимнастика, упражнения для профилактики плоскостопия, зарядка после сна.</w:t>
      </w:r>
    </w:p>
    <w:p w:rsidR="00D9080D" w:rsidRPr="00AB7EFB" w:rsidRDefault="00D9080D" w:rsidP="0057384C">
      <w:pPr>
        <w:pStyle w:val="1"/>
        <w:shd w:val="clear" w:color="auto" w:fill="auto"/>
        <w:ind w:left="20" w:right="20" w:firstLine="688"/>
        <w:rPr>
          <w:sz w:val="28"/>
          <w:szCs w:val="28"/>
        </w:rPr>
      </w:pPr>
      <w:r w:rsidRPr="00AB7EFB">
        <w:rPr>
          <w:sz w:val="28"/>
          <w:szCs w:val="28"/>
        </w:rPr>
        <w:t xml:space="preserve">В </w:t>
      </w:r>
      <w:r w:rsidR="00AB7EFB" w:rsidRPr="00AB7EFB">
        <w:rPr>
          <w:sz w:val="28"/>
          <w:szCs w:val="28"/>
        </w:rPr>
        <w:t xml:space="preserve">теплое </w:t>
      </w:r>
      <w:r w:rsidRPr="00AB7EFB">
        <w:rPr>
          <w:sz w:val="28"/>
          <w:szCs w:val="28"/>
        </w:rPr>
        <w:t xml:space="preserve">время года удлиняется пребывание детей на открытом воздухе </w:t>
      </w:r>
      <w:r w:rsidR="00AB7EFB" w:rsidRPr="00AB7EFB">
        <w:rPr>
          <w:sz w:val="28"/>
          <w:szCs w:val="28"/>
        </w:rPr>
        <w:t xml:space="preserve">жизнедеятельность детей </w:t>
      </w:r>
      <w:r w:rsidRPr="00AB7EFB">
        <w:rPr>
          <w:sz w:val="28"/>
          <w:szCs w:val="28"/>
        </w:rPr>
        <w:t>преимущественно организуется на открытом воздухе.</w:t>
      </w:r>
    </w:p>
    <w:p w:rsidR="00D9080D" w:rsidRPr="00AB7EFB" w:rsidRDefault="00D9080D" w:rsidP="0057384C">
      <w:pPr>
        <w:pStyle w:val="1"/>
        <w:shd w:val="clear" w:color="auto" w:fill="auto"/>
        <w:ind w:left="20" w:right="20" w:firstLine="688"/>
        <w:rPr>
          <w:sz w:val="28"/>
          <w:szCs w:val="28"/>
        </w:rPr>
      </w:pPr>
      <w:r w:rsidRPr="00AB7EFB">
        <w:rPr>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D9080D" w:rsidRPr="00AB7EFB" w:rsidRDefault="00D9080D" w:rsidP="0057384C">
      <w:pPr>
        <w:pStyle w:val="1"/>
        <w:shd w:val="clear" w:color="auto" w:fill="auto"/>
        <w:ind w:left="20" w:firstLine="688"/>
        <w:rPr>
          <w:sz w:val="28"/>
          <w:szCs w:val="28"/>
        </w:rPr>
      </w:pPr>
      <w:r w:rsidRPr="00AB7EFB">
        <w:rPr>
          <w:sz w:val="28"/>
          <w:szCs w:val="28"/>
        </w:rPr>
        <w:t>Холодный период: учебный год (сентябрь - май) составляется определенный режим</w:t>
      </w:r>
    </w:p>
    <w:p w:rsidR="00D9080D" w:rsidRPr="00AB7EFB" w:rsidRDefault="00D9080D" w:rsidP="00D9080D">
      <w:pPr>
        <w:pStyle w:val="1"/>
        <w:shd w:val="clear" w:color="auto" w:fill="auto"/>
        <w:ind w:left="20"/>
        <w:rPr>
          <w:sz w:val="28"/>
          <w:szCs w:val="28"/>
        </w:rPr>
      </w:pPr>
      <w:r w:rsidRPr="00AB7EFB">
        <w:rPr>
          <w:sz w:val="28"/>
          <w:szCs w:val="28"/>
        </w:rPr>
        <w:t>дня и расписание непосредственно образовательной деятельности.</w:t>
      </w:r>
    </w:p>
    <w:p w:rsidR="00D9080D" w:rsidRPr="00AB7EFB" w:rsidRDefault="00D9080D" w:rsidP="0057384C">
      <w:pPr>
        <w:pStyle w:val="1"/>
        <w:shd w:val="clear" w:color="auto" w:fill="auto"/>
        <w:ind w:left="20" w:firstLine="380"/>
        <w:rPr>
          <w:sz w:val="28"/>
          <w:szCs w:val="28"/>
        </w:rPr>
      </w:pPr>
      <w:r w:rsidRPr="00AB7EFB">
        <w:rPr>
          <w:sz w:val="28"/>
          <w:szCs w:val="28"/>
        </w:rPr>
        <w:t>Теплый период (июнь - август), для которого составляется другой режим дня.</w:t>
      </w:r>
    </w:p>
    <w:p w:rsidR="00D9080D" w:rsidRPr="00AB7EFB" w:rsidRDefault="00D9080D" w:rsidP="00E332A7">
      <w:pPr>
        <w:pStyle w:val="1"/>
        <w:numPr>
          <w:ilvl w:val="1"/>
          <w:numId w:val="14"/>
        </w:numPr>
        <w:shd w:val="clear" w:color="auto" w:fill="auto"/>
        <w:tabs>
          <w:tab w:val="left" w:pos="495"/>
        </w:tabs>
        <w:ind w:left="20" w:right="20" w:firstLine="380"/>
        <w:rPr>
          <w:sz w:val="28"/>
          <w:szCs w:val="28"/>
        </w:rPr>
      </w:pPr>
      <w:r w:rsidRPr="00AB7EFB">
        <w:rPr>
          <w:sz w:val="28"/>
          <w:szCs w:val="28"/>
        </w:rPr>
        <w:t>В</w:t>
      </w:r>
      <w:r w:rsidRPr="00AB7EFB">
        <w:rPr>
          <w:sz w:val="28"/>
          <w:szCs w:val="28"/>
        </w:rPr>
        <w:tab/>
        <w:t>непосредственно образовательной деятельности по позна</w:t>
      </w:r>
      <w:r w:rsidR="00AB7EFB" w:rsidRPr="00AB7EFB">
        <w:rPr>
          <w:sz w:val="28"/>
          <w:szCs w:val="28"/>
        </w:rPr>
        <w:t>ватель</w:t>
      </w:r>
      <w:r w:rsidRPr="00AB7EFB">
        <w:rPr>
          <w:sz w:val="28"/>
          <w:szCs w:val="28"/>
        </w:rPr>
        <w:t>ному развитию, дети знакомятся с явлениями природы, характерными для местности, в которой проживают (средняя полоса России); по художественно-эстетическому развитию (рисование, аппликация, лепка) предлагаются для изображения знакомые детям звери, птицы, домашние животные, растения.</w:t>
      </w:r>
    </w:p>
    <w:p w:rsidR="00D9080D" w:rsidRPr="00AB7EFB" w:rsidRDefault="00D9080D" w:rsidP="00E332A7">
      <w:pPr>
        <w:pStyle w:val="20"/>
        <w:numPr>
          <w:ilvl w:val="0"/>
          <w:numId w:val="14"/>
        </w:numPr>
        <w:shd w:val="clear" w:color="auto" w:fill="auto"/>
        <w:tabs>
          <w:tab w:val="left" w:pos="294"/>
        </w:tabs>
        <w:ind w:left="20"/>
        <w:jc w:val="left"/>
        <w:rPr>
          <w:sz w:val="28"/>
          <w:szCs w:val="28"/>
        </w:rPr>
      </w:pPr>
      <w:r w:rsidRPr="00AB7EFB">
        <w:rPr>
          <w:sz w:val="28"/>
          <w:szCs w:val="28"/>
        </w:rPr>
        <w:t>Социокультурное окружение</w:t>
      </w:r>
    </w:p>
    <w:p w:rsidR="00B23402" w:rsidRDefault="00D9080D" w:rsidP="00AB7EFB">
      <w:pPr>
        <w:pStyle w:val="1"/>
        <w:shd w:val="clear" w:color="auto" w:fill="auto"/>
        <w:ind w:left="20" w:right="20"/>
        <w:rPr>
          <w:sz w:val="28"/>
          <w:szCs w:val="28"/>
        </w:rPr>
      </w:pPr>
      <w:r w:rsidRPr="00AB7EFB">
        <w:rPr>
          <w:sz w:val="28"/>
          <w:szCs w:val="28"/>
        </w:rPr>
        <w:t>Социокультурные особенности Алтайского края также не могут не сказаться на содержании психол</w:t>
      </w:r>
      <w:r w:rsidR="00AB7EFB" w:rsidRPr="00AB7EFB">
        <w:rPr>
          <w:sz w:val="28"/>
          <w:szCs w:val="28"/>
        </w:rPr>
        <w:t>ого-педагогической работы в ДОУ:</w:t>
      </w:r>
    </w:p>
    <w:p w:rsidR="00D9080D" w:rsidRPr="00AB7EFB" w:rsidRDefault="00B23402" w:rsidP="00B23402">
      <w:pPr>
        <w:pStyle w:val="1"/>
        <w:shd w:val="clear" w:color="auto" w:fill="auto"/>
        <w:ind w:left="20" w:right="20"/>
        <w:rPr>
          <w:sz w:val="28"/>
          <w:szCs w:val="28"/>
        </w:rPr>
      </w:pPr>
      <w:r>
        <w:rPr>
          <w:sz w:val="28"/>
          <w:szCs w:val="28"/>
        </w:rPr>
        <w:t xml:space="preserve">-  </w:t>
      </w:r>
      <w:r w:rsidR="00AB7EFB" w:rsidRPr="00AB7EFB">
        <w:rPr>
          <w:sz w:val="28"/>
          <w:szCs w:val="28"/>
        </w:rPr>
        <w:t>в</w:t>
      </w:r>
      <w:r>
        <w:rPr>
          <w:sz w:val="28"/>
          <w:szCs w:val="28"/>
        </w:rPr>
        <w:t xml:space="preserve">едущие </w:t>
      </w:r>
      <w:r w:rsidR="00D9080D" w:rsidRPr="00AB7EFB">
        <w:rPr>
          <w:sz w:val="28"/>
          <w:szCs w:val="28"/>
        </w:rPr>
        <w:t>отрасли экономики обуславливают тематику ознак</w:t>
      </w:r>
      <w:r>
        <w:rPr>
          <w:sz w:val="28"/>
          <w:szCs w:val="28"/>
        </w:rPr>
        <w:t>омления детей с трудом взрослых;</w:t>
      </w:r>
    </w:p>
    <w:p w:rsidR="00B23402" w:rsidRDefault="00B23402" w:rsidP="00B23402">
      <w:pPr>
        <w:pStyle w:val="20"/>
        <w:shd w:val="clear" w:color="auto" w:fill="auto"/>
        <w:rPr>
          <w:sz w:val="28"/>
          <w:szCs w:val="28"/>
        </w:rPr>
      </w:pPr>
      <w:r>
        <w:rPr>
          <w:sz w:val="28"/>
          <w:szCs w:val="28"/>
        </w:rPr>
        <w:lastRenderedPageBreak/>
        <w:t xml:space="preserve"> - н</w:t>
      </w:r>
      <w:r w:rsidRPr="00B23402">
        <w:rPr>
          <w:sz w:val="28"/>
          <w:szCs w:val="28"/>
        </w:rPr>
        <w:t xml:space="preserve">ационально-культурный состав воспитанников </w:t>
      </w:r>
      <w:r w:rsidR="0057384C">
        <w:rPr>
          <w:sz w:val="28"/>
          <w:szCs w:val="28"/>
        </w:rPr>
        <w:t>МБ</w:t>
      </w:r>
      <w:r w:rsidRPr="00B23402">
        <w:rPr>
          <w:sz w:val="28"/>
          <w:szCs w:val="28"/>
        </w:rPr>
        <w:t>ДОУ</w:t>
      </w:r>
      <w:r>
        <w:rPr>
          <w:sz w:val="28"/>
          <w:szCs w:val="28"/>
        </w:rPr>
        <w:t>-п</w:t>
      </w:r>
      <w:r w:rsidRPr="00B23402">
        <w:rPr>
          <w:sz w:val="28"/>
          <w:szCs w:val="28"/>
        </w:rPr>
        <w:t xml:space="preserve">ри организации образовательного процесса в </w:t>
      </w:r>
      <w:r w:rsidR="0057384C">
        <w:rPr>
          <w:sz w:val="28"/>
          <w:szCs w:val="28"/>
        </w:rPr>
        <w:t>МБ</w:t>
      </w:r>
      <w:r w:rsidRPr="00B23402">
        <w:rPr>
          <w:sz w:val="28"/>
          <w:szCs w:val="28"/>
        </w:rPr>
        <w:t>ДОУ с необходимостью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w:t>
      </w:r>
    </w:p>
    <w:tbl>
      <w:tblPr>
        <w:tblStyle w:val="a3"/>
        <w:tblW w:w="0" w:type="auto"/>
        <w:tblLook w:val="04A0"/>
      </w:tblPr>
      <w:tblGrid>
        <w:gridCol w:w="2973"/>
        <w:gridCol w:w="3793"/>
        <w:gridCol w:w="2522"/>
      </w:tblGrid>
      <w:tr w:rsidR="007752A8" w:rsidTr="00285B6C">
        <w:tc>
          <w:tcPr>
            <w:tcW w:w="2973" w:type="dxa"/>
          </w:tcPr>
          <w:p w:rsidR="007752A8" w:rsidRPr="00A06DD0" w:rsidRDefault="007752A8" w:rsidP="007752A8">
            <w:pPr>
              <w:pStyle w:val="1"/>
              <w:shd w:val="clear" w:color="auto" w:fill="auto"/>
              <w:spacing w:line="240" w:lineRule="auto"/>
              <w:jc w:val="center"/>
              <w:rPr>
                <w:sz w:val="28"/>
                <w:szCs w:val="28"/>
              </w:rPr>
            </w:pPr>
            <w:r w:rsidRPr="00A06DD0">
              <w:rPr>
                <w:sz w:val="28"/>
                <w:szCs w:val="28"/>
              </w:rPr>
              <w:t>Образовательная область</w:t>
            </w:r>
          </w:p>
        </w:tc>
        <w:tc>
          <w:tcPr>
            <w:tcW w:w="3793" w:type="dxa"/>
          </w:tcPr>
          <w:p w:rsidR="007752A8" w:rsidRPr="00A06DD0" w:rsidRDefault="007752A8" w:rsidP="0057384C">
            <w:pPr>
              <w:pStyle w:val="1"/>
              <w:shd w:val="clear" w:color="auto" w:fill="auto"/>
              <w:spacing w:line="240" w:lineRule="auto"/>
              <w:ind w:left="227"/>
              <w:jc w:val="center"/>
              <w:rPr>
                <w:sz w:val="28"/>
                <w:szCs w:val="28"/>
              </w:rPr>
            </w:pPr>
            <w:r w:rsidRPr="00A06DD0">
              <w:rPr>
                <w:sz w:val="28"/>
                <w:szCs w:val="28"/>
              </w:rPr>
              <w:t>Основные задачи</w:t>
            </w:r>
          </w:p>
        </w:tc>
        <w:tc>
          <w:tcPr>
            <w:tcW w:w="2522" w:type="dxa"/>
          </w:tcPr>
          <w:p w:rsidR="007752A8" w:rsidRDefault="007752A8" w:rsidP="007752A8">
            <w:pPr>
              <w:pStyle w:val="20"/>
              <w:shd w:val="clear" w:color="auto" w:fill="auto"/>
              <w:rPr>
                <w:sz w:val="28"/>
                <w:szCs w:val="28"/>
              </w:rPr>
            </w:pPr>
          </w:p>
        </w:tc>
      </w:tr>
      <w:tr w:rsidR="007752A8" w:rsidTr="00285B6C">
        <w:tc>
          <w:tcPr>
            <w:tcW w:w="2973" w:type="dxa"/>
          </w:tcPr>
          <w:p w:rsidR="007752A8" w:rsidRPr="00A06DD0" w:rsidRDefault="007752A8" w:rsidP="007752A8">
            <w:pPr>
              <w:pStyle w:val="1"/>
              <w:shd w:val="clear" w:color="auto" w:fill="auto"/>
              <w:spacing w:line="240" w:lineRule="auto"/>
              <w:ind w:left="120"/>
              <w:rPr>
                <w:sz w:val="28"/>
                <w:szCs w:val="28"/>
              </w:rPr>
            </w:pPr>
            <w:r w:rsidRPr="00A06DD0">
              <w:rPr>
                <w:sz w:val="28"/>
                <w:szCs w:val="28"/>
              </w:rPr>
              <w:t>Социально-</w:t>
            </w:r>
          </w:p>
          <w:p w:rsidR="007752A8" w:rsidRPr="00A06DD0" w:rsidRDefault="007752A8" w:rsidP="007752A8">
            <w:pPr>
              <w:pStyle w:val="1"/>
              <w:shd w:val="clear" w:color="auto" w:fill="auto"/>
              <w:spacing w:line="240" w:lineRule="auto"/>
              <w:ind w:left="120"/>
              <w:rPr>
                <w:sz w:val="28"/>
                <w:szCs w:val="28"/>
              </w:rPr>
            </w:pPr>
            <w:r w:rsidRPr="00A06DD0">
              <w:rPr>
                <w:sz w:val="28"/>
                <w:szCs w:val="28"/>
              </w:rPr>
              <w:t>коммуникативное</w:t>
            </w:r>
          </w:p>
          <w:p w:rsidR="007752A8" w:rsidRPr="00A06DD0" w:rsidRDefault="007752A8" w:rsidP="007752A8">
            <w:pPr>
              <w:pStyle w:val="1"/>
              <w:shd w:val="clear" w:color="auto" w:fill="auto"/>
              <w:spacing w:line="240" w:lineRule="auto"/>
              <w:ind w:left="120"/>
              <w:rPr>
                <w:sz w:val="28"/>
                <w:szCs w:val="28"/>
              </w:rPr>
            </w:pPr>
            <w:r w:rsidRPr="00A06DD0">
              <w:rPr>
                <w:sz w:val="28"/>
                <w:szCs w:val="28"/>
              </w:rPr>
              <w:t>развитие</w:t>
            </w:r>
          </w:p>
        </w:tc>
        <w:tc>
          <w:tcPr>
            <w:tcW w:w="3793" w:type="dxa"/>
          </w:tcPr>
          <w:p w:rsidR="007752A8" w:rsidRPr="00A06DD0" w:rsidRDefault="007752A8" w:rsidP="007752A8">
            <w:pPr>
              <w:pStyle w:val="1"/>
              <w:shd w:val="clear" w:color="auto" w:fill="auto"/>
              <w:spacing w:line="240" w:lineRule="auto"/>
              <w:rPr>
                <w:sz w:val="28"/>
                <w:szCs w:val="28"/>
              </w:rPr>
            </w:pPr>
            <w:r w:rsidRPr="00A06DD0">
              <w:rPr>
                <w:sz w:val="28"/>
                <w:szCs w:val="28"/>
              </w:rPr>
              <w:t>Воспитывать у детей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Использовать знания о родном крае в игровой деятельности. Вызывать интерес и уважительное отношение к культуре и традициям Алтайского края и г.Барнаула, стремление сохранять национальные ценности.</w:t>
            </w:r>
          </w:p>
        </w:tc>
        <w:tc>
          <w:tcPr>
            <w:tcW w:w="2522" w:type="dxa"/>
          </w:tcPr>
          <w:p w:rsidR="007752A8" w:rsidRDefault="007752A8" w:rsidP="007752A8">
            <w:pPr>
              <w:pStyle w:val="20"/>
              <w:shd w:val="clear" w:color="auto" w:fill="auto"/>
              <w:rPr>
                <w:sz w:val="28"/>
                <w:szCs w:val="28"/>
              </w:rPr>
            </w:pPr>
          </w:p>
        </w:tc>
      </w:tr>
      <w:tr w:rsidR="0057384C" w:rsidTr="00285B6C">
        <w:tc>
          <w:tcPr>
            <w:tcW w:w="2973" w:type="dxa"/>
          </w:tcPr>
          <w:p w:rsidR="0057384C" w:rsidRPr="00A06DD0" w:rsidRDefault="0057384C" w:rsidP="0057384C">
            <w:pPr>
              <w:pStyle w:val="1"/>
              <w:shd w:val="clear" w:color="auto" w:fill="auto"/>
              <w:spacing w:line="240" w:lineRule="auto"/>
              <w:ind w:left="120"/>
              <w:rPr>
                <w:sz w:val="28"/>
                <w:szCs w:val="28"/>
              </w:rPr>
            </w:pPr>
            <w:r w:rsidRPr="00A06DD0">
              <w:rPr>
                <w:sz w:val="28"/>
                <w:szCs w:val="28"/>
              </w:rPr>
              <w:t>Познавательное развитие</w:t>
            </w:r>
          </w:p>
        </w:tc>
        <w:tc>
          <w:tcPr>
            <w:tcW w:w="3793" w:type="dxa"/>
          </w:tcPr>
          <w:p w:rsidR="0057384C" w:rsidRPr="00A06DD0" w:rsidRDefault="0057384C" w:rsidP="0057384C">
            <w:pPr>
              <w:pStyle w:val="1"/>
              <w:shd w:val="clear" w:color="auto" w:fill="auto"/>
              <w:spacing w:line="240" w:lineRule="auto"/>
              <w:rPr>
                <w:sz w:val="28"/>
                <w:szCs w:val="28"/>
              </w:rPr>
            </w:pPr>
            <w:r w:rsidRPr="00A06DD0">
              <w:rPr>
                <w:sz w:val="28"/>
                <w:szCs w:val="28"/>
              </w:rPr>
              <w:t>Знакомить с историей Алтайского края Формировать представления о традиционной культуре родного края через ознакомление с природой.</w:t>
            </w:r>
          </w:p>
        </w:tc>
        <w:tc>
          <w:tcPr>
            <w:tcW w:w="2522" w:type="dxa"/>
          </w:tcPr>
          <w:p w:rsidR="0057384C" w:rsidRDefault="0057384C" w:rsidP="0057384C">
            <w:pPr>
              <w:pStyle w:val="20"/>
              <w:shd w:val="clear" w:color="auto" w:fill="auto"/>
              <w:rPr>
                <w:sz w:val="28"/>
                <w:szCs w:val="28"/>
              </w:rPr>
            </w:pPr>
          </w:p>
        </w:tc>
      </w:tr>
      <w:tr w:rsidR="0057384C" w:rsidTr="00285B6C">
        <w:tc>
          <w:tcPr>
            <w:tcW w:w="2973" w:type="dxa"/>
          </w:tcPr>
          <w:p w:rsidR="0057384C" w:rsidRPr="00A06DD0" w:rsidRDefault="0057384C" w:rsidP="0057384C">
            <w:pPr>
              <w:pStyle w:val="1"/>
              <w:shd w:val="clear" w:color="auto" w:fill="auto"/>
              <w:spacing w:line="240" w:lineRule="auto"/>
              <w:ind w:left="120"/>
              <w:rPr>
                <w:sz w:val="28"/>
                <w:szCs w:val="28"/>
              </w:rPr>
            </w:pPr>
            <w:r w:rsidRPr="00A06DD0">
              <w:rPr>
                <w:sz w:val="28"/>
                <w:szCs w:val="28"/>
              </w:rPr>
              <w:t>Речевое развитие</w:t>
            </w:r>
          </w:p>
        </w:tc>
        <w:tc>
          <w:tcPr>
            <w:tcW w:w="3793" w:type="dxa"/>
          </w:tcPr>
          <w:p w:rsidR="0057384C" w:rsidRPr="00A06DD0" w:rsidRDefault="0057384C" w:rsidP="0057384C">
            <w:pPr>
              <w:pStyle w:val="1"/>
              <w:shd w:val="clear" w:color="auto" w:fill="auto"/>
              <w:spacing w:line="240" w:lineRule="auto"/>
              <w:rPr>
                <w:sz w:val="28"/>
                <w:szCs w:val="28"/>
              </w:rPr>
            </w:pPr>
            <w:r w:rsidRPr="00A06DD0">
              <w:rPr>
                <w:sz w:val="28"/>
                <w:szCs w:val="28"/>
              </w:rPr>
              <w:t>Развивать речь, мышление, первичное восприятие диалектной речи через знакомство с культурой Алтайского края.</w:t>
            </w:r>
          </w:p>
        </w:tc>
        <w:tc>
          <w:tcPr>
            <w:tcW w:w="2522" w:type="dxa"/>
          </w:tcPr>
          <w:p w:rsidR="0057384C" w:rsidRDefault="0057384C" w:rsidP="0057384C">
            <w:pPr>
              <w:pStyle w:val="20"/>
              <w:shd w:val="clear" w:color="auto" w:fill="auto"/>
              <w:rPr>
                <w:sz w:val="28"/>
                <w:szCs w:val="28"/>
              </w:rPr>
            </w:pPr>
          </w:p>
        </w:tc>
      </w:tr>
      <w:tr w:rsidR="0057384C" w:rsidTr="00285B6C">
        <w:tc>
          <w:tcPr>
            <w:tcW w:w="2973" w:type="dxa"/>
          </w:tcPr>
          <w:p w:rsidR="0057384C" w:rsidRPr="00A06DD0" w:rsidRDefault="0057384C" w:rsidP="0057384C">
            <w:pPr>
              <w:pStyle w:val="1"/>
              <w:shd w:val="clear" w:color="auto" w:fill="auto"/>
              <w:spacing w:line="240" w:lineRule="auto"/>
              <w:ind w:left="120"/>
              <w:rPr>
                <w:sz w:val="28"/>
                <w:szCs w:val="28"/>
              </w:rPr>
            </w:pPr>
            <w:r w:rsidRPr="00A06DD0">
              <w:rPr>
                <w:sz w:val="28"/>
                <w:szCs w:val="28"/>
              </w:rPr>
              <w:t>Художественно-</w:t>
            </w:r>
          </w:p>
          <w:p w:rsidR="0057384C" w:rsidRPr="00A06DD0" w:rsidRDefault="0057384C" w:rsidP="0057384C">
            <w:pPr>
              <w:pStyle w:val="1"/>
              <w:shd w:val="clear" w:color="auto" w:fill="auto"/>
              <w:spacing w:line="240" w:lineRule="auto"/>
              <w:ind w:left="120"/>
              <w:rPr>
                <w:sz w:val="28"/>
                <w:szCs w:val="28"/>
              </w:rPr>
            </w:pPr>
            <w:r w:rsidRPr="00A06DD0">
              <w:rPr>
                <w:sz w:val="28"/>
                <w:szCs w:val="28"/>
              </w:rPr>
              <w:t>эстетическое</w:t>
            </w:r>
          </w:p>
          <w:p w:rsidR="0057384C" w:rsidRPr="00A06DD0" w:rsidRDefault="0057384C" w:rsidP="0057384C">
            <w:pPr>
              <w:pStyle w:val="1"/>
              <w:shd w:val="clear" w:color="auto" w:fill="auto"/>
              <w:spacing w:line="240" w:lineRule="auto"/>
              <w:ind w:left="120"/>
              <w:rPr>
                <w:sz w:val="28"/>
                <w:szCs w:val="28"/>
              </w:rPr>
            </w:pPr>
            <w:r w:rsidRPr="00A06DD0">
              <w:rPr>
                <w:sz w:val="28"/>
                <w:szCs w:val="28"/>
              </w:rPr>
              <w:t>развитие</w:t>
            </w:r>
          </w:p>
        </w:tc>
        <w:tc>
          <w:tcPr>
            <w:tcW w:w="3793" w:type="dxa"/>
          </w:tcPr>
          <w:p w:rsidR="0057384C" w:rsidRPr="00A06DD0" w:rsidRDefault="0057384C" w:rsidP="0057384C">
            <w:pPr>
              <w:pStyle w:val="1"/>
              <w:shd w:val="clear" w:color="auto" w:fill="auto"/>
              <w:spacing w:line="240" w:lineRule="auto"/>
              <w:rPr>
                <w:sz w:val="28"/>
                <w:szCs w:val="28"/>
              </w:rPr>
            </w:pPr>
            <w:r w:rsidRPr="00A06DD0">
              <w:rPr>
                <w:sz w:val="28"/>
                <w:szCs w:val="28"/>
              </w:rPr>
              <w:t xml:space="preserve">Приобщать детей дошкольного возраста к музыкальному творчеству родного края; воспитывать любовь в родной земле через слушание музыки, </w:t>
            </w:r>
            <w:r w:rsidRPr="00A06DD0">
              <w:rPr>
                <w:sz w:val="28"/>
                <w:szCs w:val="28"/>
              </w:rPr>
              <w:lastRenderedPageBreak/>
              <w:t>разучивание песен, хороводов, традиций Алтайского края. Формировать практические умения по приобщению детей старшего дошкольного возраста к различным народным декоративно- прикладным видам деятельности.</w:t>
            </w:r>
          </w:p>
        </w:tc>
        <w:tc>
          <w:tcPr>
            <w:tcW w:w="2522" w:type="dxa"/>
          </w:tcPr>
          <w:p w:rsidR="0057384C" w:rsidRDefault="0057384C" w:rsidP="0057384C">
            <w:pPr>
              <w:pStyle w:val="20"/>
              <w:shd w:val="clear" w:color="auto" w:fill="auto"/>
              <w:rPr>
                <w:sz w:val="28"/>
                <w:szCs w:val="28"/>
              </w:rPr>
            </w:pPr>
          </w:p>
        </w:tc>
      </w:tr>
      <w:tr w:rsidR="0057384C" w:rsidTr="00285B6C">
        <w:tc>
          <w:tcPr>
            <w:tcW w:w="2973" w:type="dxa"/>
          </w:tcPr>
          <w:p w:rsidR="0057384C" w:rsidRPr="00A06DD0" w:rsidRDefault="0057384C" w:rsidP="0057384C">
            <w:pPr>
              <w:pStyle w:val="1"/>
              <w:shd w:val="clear" w:color="auto" w:fill="auto"/>
              <w:spacing w:line="240" w:lineRule="auto"/>
              <w:jc w:val="center"/>
              <w:rPr>
                <w:sz w:val="28"/>
                <w:szCs w:val="28"/>
              </w:rPr>
            </w:pPr>
            <w:r w:rsidRPr="00A06DD0">
              <w:rPr>
                <w:sz w:val="28"/>
                <w:szCs w:val="28"/>
              </w:rPr>
              <w:lastRenderedPageBreak/>
              <w:t>Физическое развитие</w:t>
            </w:r>
          </w:p>
        </w:tc>
        <w:tc>
          <w:tcPr>
            <w:tcW w:w="3793" w:type="dxa"/>
          </w:tcPr>
          <w:p w:rsidR="0057384C" w:rsidRPr="00A06DD0" w:rsidRDefault="0057384C" w:rsidP="0057384C">
            <w:pPr>
              <w:pStyle w:val="1"/>
              <w:shd w:val="clear" w:color="auto" w:fill="auto"/>
              <w:spacing w:line="240" w:lineRule="auto"/>
              <w:rPr>
                <w:sz w:val="28"/>
                <w:szCs w:val="28"/>
              </w:rPr>
            </w:pPr>
            <w:r w:rsidRPr="00A06DD0">
              <w:rPr>
                <w:sz w:val="28"/>
                <w:szCs w:val="28"/>
              </w:rPr>
              <w:t>Развивать эмоциональную свободу, физическую выносливость, смекалку, ловкость через народные игры.</w:t>
            </w:r>
          </w:p>
        </w:tc>
        <w:tc>
          <w:tcPr>
            <w:tcW w:w="2522" w:type="dxa"/>
          </w:tcPr>
          <w:p w:rsidR="0057384C" w:rsidRDefault="0057384C" w:rsidP="0057384C">
            <w:pPr>
              <w:pStyle w:val="20"/>
              <w:shd w:val="clear" w:color="auto" w:fill="auto"/>
              <w:rPr>
                <w:sz w:val="28"/>
                <w:szCs w:val="28"/>
              </w:rPr>
            </w:pPr>
          </w:p>
        </w:tc>
      </w:tr>
    </w:tbl>
    <w:p w:rsidR="000F5F2E" w:rsidRPr="00B23402" w:rsidRDefault="000F5F2E" w:rsidP="00B23402">
      <w:pPr>
        <w:pStyle w:val="20"/>
        <w:shd w:val="clear" w:color="auto" w:fill="auto"/>
        <w:rPr>
          <w:sz w:val="28"/>
          <w:szCs w:val="28"/>
        </w:rPr>
      </w:pPr>
    </w:p>
    <w:p w:rsidR="00B23402" w:rsidRDefault="00B23402" w:rsidP="00B23402">
      <w:pPr>
        <w:rPr>
          <w:sz w:val="2"/>
          <w:szCs w:val="2"/>
        </w:rPr>
      </w:pPr>
    </w:p>
    <w:p w:rsidR="00B23402" w:rsidRDefault="00B23402" w:rsidP="00B23402">
      <w:pPr>
        <w:pStyle w:val="30"/>
        <w:shd w:val="clear" w:color="auto" w:fill="auto"/>
        <w:spacing w:before="242" w:line="312" w:lineRule="exact"/>
        <w:ind w:left="20"/>
      </w:pPr>
      <w:r w:rsidRPr="00A642BA">
        <w:rPr>
          <w:sz w:val="28"/>
          <w:szCs w:val="28"/>
        </w:rPr>
        <w:t>Методическое обеспечение</w:t>
      </w:r>
      <w:r>
        <w:t>:</w:t>
      </w:r>
    </w:p>
    <w:p w:rsidR="00B23402" w:rsidRPr="001A3880" w:rsidRDefault="00B23402" w:rsidP="00B23402">
      <w:pPr>
        <w:spacing w:after="0" w:line="240" w:lineRule="auto"/>
        <w:ind w:left="142"/>
        <w:rPr>
          <w:rFonts w:ascii="Arial" w:eastAsia="Times New Roman" w:hAnsi="Arial" w:cs="Arial"/>
          <w:color w:val="000000"/>
        </w:rPr>
      </w:pPr>
      <w:r w:rsidRPr="001A3880">
        <w:rPr>
          <w:rFonts w:ascii="Times New Roman" w:eastAsia="Times New Roman" w:hAnsi="Times New Roman" w:cs="Times New Roman"/>
          <w:color w:val="000000"/>
          <w:sz w:val="28"/>
          <w:szCs w:val="28"/>
        </w:rPr>
        <w:t>1.Ком</w:t>
      </w:r>
      <w:r>
        <w:rPr>
          <w:rFonts w:ascii="Times New Roman" w:eastAsia="Times New Roman" w:hAnsi="Times New Roman" w:cs="Times New Roman"/>
          <w:color w:val="000000"/>
          <w:sz w:val="28"/>
          <w:szCs w:val="28"/>
        </w:rPr>
        <w:t>плексные занятия по программе «О</w:t>
      </w:r>
      <w:r w:rsidRPr="001A3880">
        <w:rPr>
          <w:rFonts w:ascii="Times New Roman" w:eastAsia="Times New Roman" w:hAnsi="Times New Roman" w:cs="Times New Roman"/>
          <w:color w:val="000000"/>
          <w:sz w:val="28"/>
          <w:szCs w:val="28"/>
        </w:rPr>
        <w:t>т рождения до школы» под ред. Н.Е.Вераксы, Т.С.Комаровой, М.А.Васильевой.</w:t>
      </w:r>
    </w:p>
    <w:p w:rsidR="00B23402" w:rsidRPr="001A3880" w:rsidRDefault="00B23402" w:rsidP="00B23402">
      <w:pPr>
        <w:spacing w:after="0" w:line="240" w:lineRule="auto"/>
        <w:ind w:left="142"/>
        <w:rPr>
          <w:rFonts w:ascii="Arial" w:eastAsia="Times New Roman" w:hAnsi="Arial" w:cs="Arial"/>
          <w:color w:val="000000"/>
        </w:rPr>
      </w:pPr>
      <w:r w:rsidRPr="001A3880">
        <w:rPr>
          <w:rFonts w:ascii="Times New Roman" w:eastAsia="Times New Roman" w:hAnsi="Times New Roman" w:cs="Times New Roman"/>
          <w:color w:val="000000"/>
          <w:sz w:val="28"/>
          <w:szCs w:val="28"/>
        </w:rPr>
        <w:t>2.</w:t>
      </w:r>
      <w:r w:rsidR="00A06DD0" w:rsidRPr="00A06DD0">
        <w:rPr>
          <w:rFonts w:ascii="Times New Roman" w:eastAsia="Times New Roman" w:hAnsi="Times New Roman" w:cs="Times New Roman"/>
          <w:color w:val="000000"/>
          <w:sz w:val="28"/>
          <w:szCs w:val="28"/>
        </w:rPr>
        <w:t xml:space="preserve"> </w:t>
      </w:r>
      <w:r w:rsidR="00A06DD0" w:rsidRPr="001A3880">
        <w:rPr>
          <w:rFonts w:ascii="Times New Roman" w:eastAsia="Times New Roman" w:hAnsi="Times New Roman" w:cs="Times New Roman"/>
          <w:color w:val="000000"/>
          <w:sz w:val="28"/>
          <w:szCs w:val="28"/>
        </w:rPr>
        <w:t xml:space="preserve">Т.С.Комарова </w:t>
      </w:r>
      <w:r w:rsidR="00A06DD0">
        <w:rPr>
          <w:rFonts w:ascii="Times New Roman" w:eastAsia="Times New Roman" w:hAnsi="Times New Roman" w:cs="Times New Roman"/>
          <w:color w:val="000000"/>
          <w:sz w:val="28"/>
          <w:szCs w:val="28"/>
        </w:rPr>
        <w:t xml:space="preserve">. </w:t>
      </w:r>
      <w:r w:rsidRPr="001A3880">
        <w:rPr>
          <w:rFonts w:ascii="Times New Roman" w:eastAsia="Times New Roman" w:hAnsi="Times New Roman" w:cs="Times New Roman"/>
          <w:color w:val="000000"/>
          <w:sz w:val="28"/>
          <w:szCs w:val="28"/>
        </w:rPr>
        <w:t>Занятия по изобразительной деятельности</w:t>
      </w:r>
      <w:r w:rsidR="00A06DD0">
        <w:rPr>
          <w:rFonts w:ascii="Times New Roman" w:eastAsia="Times New Roman" w:hAnsi="Times New Roman" w:cs="Times New Roman"/>
          <w:color w:val="000000"/>
          <w:sz w:val="28"/>
          <w:szCs w:val="28"/>
        </w:rPr>
        <w:t xml:space="preserve"> в старшей группе детского сада.</w:t>
      </w:r>
      <w:r w:rsidRPr="001A3880">
        <w:rPr>
          <w:rFonts w:ascii="Times New Roman" w:eastAsia="Times New Roman" w:hAnsi="Times New Roman" w:cs="Times New Roman"/>
          <w:color w:val="000000"/>
          <w:sz w:val="28"/>
          <w:szCs w:val="28"/>
        </w:rPr>
        <w:t xml:space="preserve"> Москва 2008 г.</w:t>
      </w:r>
    </w:p>
    <w:p w:rsidR="00B23402" w:rsidRPr="001A3880" w:rsidRDefault="00B23402" w:rsidP="00B23402">
      <w:pPr>
        <w:spacing w:after="0" w:line="240" w:lineRule="auto"/>
        <w:ind w:left="142"/>
        <w:rPr>
          <w:rFonts w:ascii="Arial" w:eastAsia="Times New Roman" w:hAnsi="Arial" w:cs="Arial"/>
          <w:color w:val="000000"/>
        </w:rPr>
      </w:pPr>
      <w:r w:rsidRPr="001A3880">
        <w:rPr>
          <w:rFonts w:ascii="Times New Roman" w:eastAsia="Times New Roman" w:hAnsi="Times New Roman" w:cs="Times New Roman"/>
          <w:color w:val="000000"/>
          <w:sz w:val="28"/>
          <w:szCs w:val="28"/>
        </w:rPr>
        <w:t>3.</w:t>
      </w:r>
      <w:r w:rsidR="00A06DD0" w:rsidRPr="00A06DD0">
        <w:rPr>
          <w:rFonts w:ascii="Times New Roman" w:eastAsia="Times New Roman" w:hAnsi="Times New Roman" w:cs="Times New Roman"/>
          <w:color w:val="000000"/>
          <w:sz w:val="28"/>
          <w:szCs w:val="28"/>
        </w:rPr>
        <w:t xml:space="preserve"> </w:t>
      </w:r>
      <w:r w:rsidR="00A06DD0" w:rsidRPr="001A3880">
        <w:rPr>
          <w:rFonts w:ascii="Times New Roman" w:eastAsia="Times New Roman" w:hAnsi="Times New Roman" w:cs="Times New Roman"/>
          <w:color w:val="000000"/>
          <w:sz w:val="28"/>
          <w:szCs w:val="28"/>
        </w:rPr>
        <w:t xml:space="preserve">В.Н.Волчкова, Н.В.Степанова </w:t>
      </w:r>
      <w:r w:rsidRPr="001A3880">
        <w:rPr>
          <w:rFonts w:ascii="Times New Roman" w:eastAsia="Times New Roman" w:hAnsi="Times New Roman" w:cs="Times New Roman"/>
          <w:color w:val="000000"/>
          <w:sz w:val="28"/>
          <w:szCs w:val="28"/>
        </w:rPr>
        <w:t>Конс</w:t>
      </w:r>
      <w:r w:rsidR="00A06DD0">
        <w:rPr>
          <w:rFonts w:ascii="Times New Roman" w:eastAsia="Times New Roman" w:hAnsi="Times New Roman" w:cs="Times New Roman"/>
          <w:color w:val="000000"/>
          <w:sz w:val="28"/>
          <w:szCs w:val="28"/>
        </w:rPr>
        <w:t>пекты занятий в старшей группе Познавательное развитие</w:t>
      </w:r>
      <w:r w:rsidRPr="001A3880">
        <w:rPr>
          <w:rFonts w:ascii="Times New Roman" w:eastAsia="Times New Roman" w:hAnsi="Times New Roman" w:cs="Times New Roman"/>
          <w:color w:val="000000"/>
          <w:sz w:val="28"/>
          <w:szCs w:val="28"/>
        </w:rPr>
        <w:t>. Воронеж 2008 г.</w:t>
      </w:r>
    </w:p>
    <w:p w:rsidR="00B23402" w:rsidRPr="00421142" w:rsidRDefault="00421142" w:rsidP="00B23402">
      <w:pPr>
        <w:spacing w:after="0" w:line="240" w:lineRule="auto"/>
        <w:ind w:left="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421142">
        <w:rPr>
          <w:rFonts w:ascii="Times New Roman" w:eastAsia="Times New Roman" w:hAnsi="Times New Roman" w:cs="Times New Roman"/>
          <w:color w:val="000000"/>
          <w:sz w:val="28"/>
          <w:szCs w:val="28"/>
        </w:rPr>
        <w:t>.</w:t>
      </w:r>
      <w:r w:rsidR="00A642BA" w:rsidRPr="00A642BA">
        <w:rPr>
          <w:rFonts w:ascii="Times New Roman" w:eastAsia="Times New Roman" w:hAnsi="Times New Roman" w:cs="Times New Roman"/>
          <w:color w:val="000000"/>
          <w:sz w:val="28"/>
          <w:szCs w:val="28"/>
        </w:rPr>
        <w:t xml:space="preserve"> </w:t>
      </w:r>
      <w:r w:rsidR="00A642BA" w:rsidRPr="00421142">
        <w:rPr>
          <w:rFonts w:ascii="Times New Roman" w:eastAsia="Times New Roman" w:hAnsi="Times New Roman" w:cs="Times New Roman"/>
          <w:color w:val="000000"/>
          <w:sz w:val="28"/>
          <w:szCs w:val="28"/>
        </w:rPr>
        <w:t xml:space="preserve">Т.Я. Шпикалова </w:t>
      </w:r>
      <w:r w:rsidR="00A642BA">
        <w:rPr>
          <w:rFonts w:ascii="Times New Roman" w:eastAsia="Times New Roman" w:hAnsi="Times New Roman" w:cs="Times New Roman"/>
          <w:color w:val="000000"/>
          <w:sz w:val="28"/>
          <w:szCs w:val="28"/>
        </w:rPr>
        <w:t xml:space="preserve">. </w:t>
      </w:r>
      <w:r w:rsidRPr="00421142">
        <w:rPr>
          <w:rFonts w:ascii="Times New Roman" w:eastAsia="Times New Roman" w:hAnsi="Times New Roman" w:cs="Times New Roman"/>
          <w:color w:val="000000"/>
          <w:sz w:val="28"/>
          <w:szCs w:val="28"/>
        </w:rPr>
        <w:t>Творения Российских мастеров.</w:t>
      </w:r>
    </w:p>
    <w:p w:rsidR="00421142" w:rsidRPr="00421142" w:rsidRDefault="00421142" w:rsidP="00B23402">
      <w:pPr>
        <w:spacing w:after="0" w:line="240" w:lineRule="auto"/>
        <w:ind w:left="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421142">
        <w:rPr>
          <w:rFonts w:ascii="Times New Roman" w:eastAsia="Times New Roman" w:hAnsi="Times New Roman" w:cs="Times New Roman"/>
          <w:color w:val="000000"/>
          <w:sz w:val="28"/>
          <w:szCs w:val="28"/>
        </w:rPr>
        <w:t>. Волшебные сказки славян. Сборник</w:t>
      </w:r>
    </w:p>
    <w:p w:rsidR="00A642BA" w:rsidRDefault="00421142" w:rsidP="00B23402">
      <w:pPr>
        <w:spacing w:after="0" w:line="240" w:lineRule="auto"/>
        <w:ind w:left="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421142">
        <w:rPr>
          <w:rFonts w:ascii="Times New Roman" w:eastAsia="Times New Roman" w:hAnsi="Times New Roman" w:cs="Times New Roman"/>
          <w:color w:val="000000"/>
          <w:sz w:val="28"/>
          <w:szCs w:val="28"/>
        </w:rPr>
        <w:t>.</w:t>
      </w:r>
      <w:r w:rsidR="00A642BA" w:rsidRPr="00A642BA">
        <w:rPr>
          <w:rFonts w:ascii="Times New Roman" w:eastAsia="Times New Roman" w:hAnsi="Times New Roman" w:cs="Times New Roman"/>
          <w:color w:val="000000"/>
          <w:sz w:val="28"/>
          <w:szCs w:val="28"/>
        </w:rPr>
        <w:t xml:space="preserve"> </w:t>
      </w:r>
      <w:r w:rsidR="00A642BA" w:rsidRPr="00421142">
        <w:rPr>
          <w:rFonts w:ascii="Times New Roman" w:eastAsia="Times New Roman" w:hAnsi="Times New Roman" w:cs="Times New Roman"/>
          <w:color w:val="000000"/>
          <w:sz w:val="28"/>
          <w:szCs w:val="28"/>
        </w:rPr>
        <w:t>Н.Г. Пантелеева</w:t>
      </w:r>
      <w:r w:rsidR="00A642BA">
        <w:rPr>
          <w:rFonts w:ascii="Times New Roman" w:eastAsia="Times New Roman" w:hAnsi="Times New Roman" w:cs="Times New Roman"/>
          <w:color w:val="000000"/>
          <w:sz w:val="28"/>
          <w:szCs w:val="28"/>
        </w:rPr>
        <w:t xml:space="preserve">ю. </w:t>
      </w:r>
      <w:r w:rsidRPr="00421142">
        <w:rPr>
          <w:rFonts w:ascii="Times New Roman" w:eastAsia="Times New Roman" w:hAnsi="Times New Roman" w:cs="Times New Roman"/>
          <w:color w:val="000000"/>
          <w:sz w:val="28"/>
          <w:szCs w:val="28"/>
        </w:rPr>
        <w:t>Народные праздники в детском саду.</w:t>
      </w:r>
    </w:p>
    <w:p w:rsidR="00421142" w:rsidRPr="00421142" w:rsidRDefault="00A642BA" w:rsidP="00B23402">
      <w:pPr>
        <w:spacing w:after="0" w:line="240" w:lineRule="auto"/>
        <w:ind w:left="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21142">
        <w:rPr>
          <w:rFonts w:ascii="Times New Roman" w:eastAsia="Times New Roman" w:hAnsi="Times New Roman" w:cs="Times New Roman"/>
          <w:color w:val="000000"/>
          <w:sz w:val="28"/>
          <w:szCs w:val="28"/>
        </w:rPr>
        <w:t>6.</w:t>
      </w:r>
      <w:r w:rsidRPr="00A642BA">
        <w:rPr>
          <w:rFonts w:ascii="Times New Roman" w:eastAsia="Times New Roman" w:hAnsi="Times New Roman" w:cs="Times New Roman"/>
          <w:color w:val="000000"/>
          <w:sz w:val="28"/>
          <w:szCs w:val="28"/>
        </w:rPr>
        <w:t xml:space="preserve"> </w:t>
      </w:r>
      <w:r w:rsidRPr="00421142">
        <w:rPr>
          <w:rFonts w:ascii="Times New Roman" w:eastAsia="Times New Roman" w:hAnsi="Times New Roman" w:cs="Times New Roman"/>
          <w:color w:val="000000"/>
          <w:sz w:val="28"/>
          <w:szCs w:val="28"/>
        </w:rPr>
        <w:t xml:space="preserve">И.Г. Гаврилова </w:t>
      </w:r>
      <w:r w:rsidR="00421142" w:rsidRPr="00421142">
        <w:rPr>
          <w:rFonts w:ascii="Times New Roman" w:eastAsia="Times New Roman" w:hAnsi="Times New Roman" w:cs="Times New Roman"/>
          <w:color w:val="000000"/>
          <w:sz w:val="28"/>
          <w:szCs w:val="28"/>
        </w:rPr>
        <w:t xml:space="preserve">Истоки русской народной культуры. </w:t>
      </w:r>
    </w:p>
    <w:p w:rsidR="00A642BA" w:rsidRDefault="00421142" w:rsidP="00A642BA">
      <w:pPr>
        <w:spacing w:after="0" w:line="240" w:lineRule="auto"/>
        <w:ind w:left="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421142">
        <w:rPr>
          <w:rFonts w:ascii="Times New Roman" w:eastAsia="Times New Roman" w:hAnsi="Times New Roman" w:cs="Times New Roman"/>
          <w:color w:val="000000"/>
          <w:sz w:val="28"/>
          <w:szCs w:val="28"/>
        </w:rPr>
        <w:t>.</w:t>
      </w:r>
      <w:r w:rsidR="00A642BA" w:rsidRPr="00A642BA">
        <w:rPr>
          <w:rFonts w:ascii="Times New Roman" w:eastAsia="Times New Roman" w:hAnsi="Times New Roman" w:cs="Times New Roman"/>
          <w:color w:val="000000"/>
          <w:sz w:val="28"/>
          <w:szCs w:val="28"/>
        </w:rPr>
        <w:t xml:space="preserve"> </w:t>
      </w:r>
      <w:r w:rsidR="00A642BA" w:rsidRPr="00421142">
        <w:rPr>
          <w:rFonts w:ascii="Times New Roman" w:eastAsia="Times New Roman" w:hAnsi="Times New Roman" w:cs="Times New Roman"/>
          <w:color w:val="000000"/>
          <w:sz w:val="28"/>
          <w:szCs w:val="28"/>
        </w:rPr>
        <w:t>О.А. Ботякова</w:t>
      </w:r>
      <w:r w:rsidR="00A642BA">
        <w:rPr>
          <w:rFonts w:ascii="Times New Roman" w:eastAsia="Times New Roman" w:hAnsi="Times New Roman" w:cs="Times New Roman"/>
          <w:color w:val="000000"/>
          <w:sz w:val="28"/>
          <w:szCs w:val="28"/>
        </w:rPr>
        <w:t xml:space="preserve">. </w:t>
      </w:r>
      <w:r w:rsidRPr="00421142">
        <w:rPr>
          <w:rFonts w:ascii="Times New Roman" w:eastAsia="Times New Roman" w:hAnsi="Times New Roman" w:cs="Times New Roman"/>
          <w:color w:val="000000"/>
          <w:sz w:val="28"/>
          <w:szCs w:val="28"/>
        </w:rPr>
        <w:t xml:space="preserve">Традиционный костюм в культуре народов России </w:t>
      </w:r>
    </w:p>
    <w:p w:rsidR="00A642BA" w:rsidRDefault="00421142" w:rsidP="00A642BA">
      <w:pPr>
        <w:spacing w:after="0" w:line="240" w:lineRule="auto"/>
        <w:ind w:left="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A642BA">
        <w:rPr>
          <w:rFonts w:ascii="Times New Roman" w:eastAsia="Times New Roman" w:hAnsi="Times New Roman" w:cs="Times New Roman"/>
          <w:color w:val="000000"/>
          <w:sz w:val="28"/>
          <w:szCs w:val="28"/>
        </w:rPr>
        <w:t>С.И.</w:t>
      </w:r>
      <w:r w:rsidR="00A642BA" w:rsidRPr="00A642BA">
        <w:rPr>
          <w:rFonts w:ascii="Times New Roman" w:eastAsia="Times New Roman" w:hAnsi="Times New Roman" w:cs="Times New Roman"/>
          <w:color w:val="000000"/>
          <w:sz w:val="28"/>
          <w:szCs w:val="28"/>
        </w:rPr>
        <w:t xml:space="preserve"> </w:t>
      </w:r>
      <w:r w:rsidR="00A642BA" w:rsidRPr="00421142">
        <w:rPr>
          <w:rFonts w:ascii="Times New Roman" w:eastAsia="Times New Roman" w:hAnsi="Times New Roman" w:cs="Times New Roman"/>
          <w:color w:val="000000"/>
          <w:sz w:val="28"/>
          <w:szCs w:val="28"/>
        </w:rPr>
        <w:t xml:space="preserve">Вохринцева </w:t>
      </w:r>
      <w:r w:rsidR="00A642BA">
        <w:rPr>
          <w:rFonts w:ascii="Times New Roman" w:eastAsia="Times New Roman" w:hAnsi="Times New Roman" w:cs="Times New Roman"/>
          <w:color w:val="000000"/>
          <w:sz w:val="28"/>
          <w:szCs w:val="28"/>
        </w:rPr>
        <w:t xml:space="preserve"> </w:t>
      </w:r>
      <w:r w:rsidR="00A642BA" w:rsidRPr="00421142">
        <w:rPr>
          <w:rFonts w:ascii="Times New Roman" w:eastAsia="Times New Roman" w:hAnsi="Times New Roman" w:cs="Times New Roman"/>
          <w:color w:val="000000"/>
          <w:sz w:val="28"/>
          <w:szCs w:val="28"/>
        </w:rPr>
        <w:t>Окружающий мир Национальные костюмы. Народы России</w:t>
      </w:r>
    </w:p>
    <w:p w:rsidR="00233B46" w:rsidRPr="007752A8" w:rsidRDefault="00285B6C" w:rsidP="00233B46">
      <w:pPr>
        <w:pStyle w:val="20"/>
        <w:shd w:val="clear" w:color="auto" w:fill="auto"/>
        <w:spacing w:line="240" w:lineRule="auto"/>
        <w:ind w:left="284" w:right="20"/>
        <w:contextualSpacing/>
        <w:rPr>
          <w:sz w:val="28"/>
          <w:szCs w:val="28"/>
        </w:rPr>
      </w:pPr>
      <w:r>
        <w:rPr>
          <w:sz w:val="28"/>
          <w:szCs w:val="28"/>
        </w:rPr>
        <w:t>9.</w:t>
      </w:r>
      <w:r w:rsidR="00233B46" w:rsidRPr="007752A8">
        <w:rPr>
          <w:sz w:val="28"/>
          <w:szCs w:val="28"/>
        </w:rPr>
        <w:t xml:space="preserve">О.Р. Меремъянина, С.А. Суворова. Давайте сохраним: учебно-методическое пособие по краеведению. Для занятий с детьми 4-7лет. - Барнаул: АКИПКРО, 2007. </w:t>
      </w:r>
    </w:p>
    <w:p w:rsidR="00A642BA" w:rsidRPr="007752A8" w:rsidRDefault="00A06DD0" w:rsidP="00233B46">
      <w:pPr>
        <w:pStyle w:val="20"/>
        <w:shd w:val="clear" w:color="auto" w:fill="auto"/>
        <w:spacing w:line="240" w:lineRule="auto"/>
        <w:ind w:left="284" w:right="20"/>
        <w:contextualSpacing/>
        <w:rPr>
          <w:sz w:val="28"/>
          <w:szCs w:val="28"/>
        </w:rPr>
      </w:pPr>
      <w:r w:rsidRPr="007752A8">
        <w:rPr>
          <w:sz w:val="28"/>
          <w:szCs w:val="28"/>
        </w:rPr>
        <w:t>10. Т.И. Шорыгина. Наша Родина- Россия</w:t>
      </w:r>
    </w:p>
    <w:p w:rsidR="00A642BA" w:rsidRPr="007752A8" w:rsidRDefault="00A642BA" w:rsidP="00233B46">
      <w:pPr>
        <w:pStyle w:val="20"/>
        <w:shd w:val="clear" w:color="auto" w:fill="auto"/>
        <w:spacing w:line="240" w:lineRule="auto"/>
        <w:ind w:left="284" w:right="20"/>
        <w:contextualSpacing/>
        <w:rPr>
          <w:sz w:val="28"/>
          <w:szCs w:val="28"/>
        </w:rPr>
      </w:pPr>
      <w:r w:rsidRPr="007752A8">
        <w:rPr>
          <w:sz w:val="28"/>
          <w:szCs w:val="28"/>
        </w:rPr>
        <w:t xml:space="preserve">11. О.К.Чебан. знакомим дошкольников с народной культурой </w:t>
      </w:r>
    </w:p>
    <w:p w:rsidR="00B23402" w:rsidRPr="00233B46" w:rsidRDefault="00A642BA" w:rsidP="00233B46">
      <w:pPr>
        <w:pStyle w:val="20"/>
        <w:shd w:val="clear" w:color="auto" w:fill="auto"/>
        <w:spacing w:line="240" w:lineRule="auto"/>
        <w:ind w:left="284" w:right="20"/>
        <w:contextualSpacing/>
      </w:pPr>
      <w:r>
        <w:rPr>
          <w:color w:val="000000"/>
          <w:sz w:val="28"/>
          <w:szCs w:val="28"/>
        </w:rPr>
        <w:t>12</w:t>
      </w:r>
      <w:r w:rsidR="00233B46">
        <w:rPr>
          <w:color w:val="000000"/>
          <w:sz w:val="28"/>
          <w:szCs w:val="28"/>
        </w:rPr>
        <w:t>.</w:t>
      </w:r>
      <w:r w:rsidRPr="00A642BA">
        <w:rPr>
          <w:color w:val="000000"/>
          <w:sz w:val="28"/>
          <w:szCs w:val="28"/>
        </w:rPr>
        <w:t xml:space="preserve"> </w:t>
      </w:r>
      <w:r w:rsidRPr="001A3880">
        <w:rPr>
          <w:color w:val="000000"/>
          <w:sz w:val="28"/>
          <w:szCs w:val="28"/>
        </w:rPr>
        <w:t xml:space="preserve">А.А.Грибовская </w:t>
      </w:r>
      <w:r w:rsidR="00B23402" w:rsidRPr="001A3880">
        <w:rPr>
          <w:color w:val="000000"/>
          <w:sz w:val="28"/>
          <w:szCs w:val="28"/>
        </w:rPr>
        <w:t>«Детям о народном искусстве».</w:t>
      </w:r>
    </w:p>
    <w:p w:rsidR="00B23402" w:rsidRDefault="00A642BA" w:rsidP="00233B46">
      <w:pPr>
        <w:spacing w:after="0" w:line="240" w:lineRule="auto"/>
        <w:ind w:left="142"/>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13</w:t>
      </w:r>
      <w:r w:rsidR="00233B46">
        <w:rPr>
          <w:rFonts w:ascii="Times New Roman" w:eastAsia="Times New Roman" w:hAnsi="Times New Roman" w:cs="Times New Roman"/>
          <w:color w:val="000000"/>
          <w:sz w:val="28"/>
          <w:szCs w:val="28"/>
        </w:rPr>
        <w:t xml:space="preserve">. </w:t>
      </w:r>
      <w:r w:rsidRPr="001A3880">
        <w:rPr>
          <w:rFonts w:ascii="Times New Roman" w:eastAsia="Times New Roman" w:hAnsi="Times New Roman" w:cs="Times New Roman"/>
          <w:color w:val="000000"/>
          <w:sz w:val="28"/>
          <w:szCs w:val="28"/>
        </w:rPr>
        <w:t>Т.Н.</w:t>
      </w:r>
      <w:r>
        <w:rPr>
          <w:rFonts w:ascii="Times New Roman" w:eastAsia="Times New Roman" w:hAnsi="Times New Roman" w:cs="Times New Roman"/>
          <w:color w:val="000000"/>
          <w:sz w:val="28"/>
          <w:szCs w:val="28"/>
        </w:rPr>
        <w:t xml:space="preserve"> </w:t>
      </w:r>
      <w:r w:rsidRPr="001A3880">
        <w:rPr>
          <w:rFonts w:ascii="Times New Roman" w:eastAsia="Times New Roman" w:hAnsi="Times New Roman" w:cs="Times New Roman"/>
          <w:color w:val="000000"/>
          <w:sz w:val="28"/>
          <w:szCs w:val="28"/>
        </w:rPr>
        <w:t xml:space="preserve">Доронова </w:t>
      </w:r>
      <w:r w:rsidR="00B23402" w:rsidRPr="001A3880">
        <w:rPr>
          <w:rFonts w:ascii="Times New Roman" w:eastAsia="Times New Roman" w:hAnsi="Times New Roman" w:cs="Times New Roman"/>
          <w:color w:val="000000"/>
          <w:sz w:val="28"/>
          <w:szCs w:val="28"/>
        </w:rPr>
        <w:t xml:space="preserve">«Дошкольникам об искусстве» </w:t>
      </w:r>
    </w:p>
    <w:p w:rsidR="00421142" w:rsidRDefault="00421142" w:rsidP="00233B46">
      <w:pPr>
        <w:spacing w:after="0" w:line="240" w:lineRule="auto"/>
        <w:ind w:left="142"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Демонстрационный материал</w:t>
      </w:r>
      <w:r w:rsidR="00233B46">
        <w:rPr>
          <w:rFonts w:ascii="Times New Roman" w:eastAsia="Times New Roman" w:hAnsi="Times New Roman" w:cs="Times New Roman"/>
          <w:color w:val="000000"/>
          <w:sz w:val="28"/>
          <w:szCs w:val="28"/>
        </w:rPr>
        <w:t>:</w:t>
      </w:r>
    </w:p>
    <w:p w:rsidR="00B23402" w:rsidRDefault="00233B46" w:rsidP="00B23402">
      <w:pPr>
        <w:spacing w:after="0" w:line="240" w:lineRule="auto"/>
        <w:ind w:left="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23402" w:rsidRPr="001A3880">
        <w:rPr>
          <w:rFonts w:ascii="Times New Roman" w:eastAsia="Times New Roman" w:hAnsi="Times New Roman" w:cs="Times New Roman"/>
          <w:color w:val="000000"/>
          <w:sz w:val="28"/>
          <w:szCs w:val="28"/>
        </w:rPr>
        <w:t>«Славянская семья: родство</w:t>
      </w:r>
      <w:r w:rsidR="00421142">
        <w:rPr>
          <w:rFonts w:ascii="Times New Roman" w:eastAsia="Times New Roman" w:hAnsi="Times New Roman" w:cs="Times New Roman"/>
          <w:color w:val="000000"/>
          <w:sz w:val="28"/>
          <w:szCs w:val="28"/>
        </w:rPr>
        <w:t xml:space="preserve"> и занятия</w:t>
      </w:r>
      <w:r w:rsidR="00B23402" w:rsidRPr="001A3880">
        <w:rPr>
          <w:rFonts w:ascii="Times New Roman" w:eastAsia="Times New Roman" w:hAnsi="Times New Roman" w:cs="Times New Roman"/>
          <w:color w:val="000000"/>
          <w:sz w:val="28"/>
          <w:szCs w:val="28"/>
        </w:rPr>
        <w:t>»</w:t>
      </w:r>
    </w:p>
    <w:p w:rsidR="00421142" w:rsidRDefault="00233B46" w:rsidP="00B23402">
      <w:pPr>
        <w:spacing w:after="0" w:line="240" w:lineRule="auto"/>
        <w:ind w:left="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421142">
        <w:rPr>
          <w:rFonts w:ascii="Times New Roman" w:eastAsia="Times New Roman" w:hAnsi="Times New Roman" w:cs="Times New Roman"/>
          <w:color w:val="000000"/>
          <w:sz w:val="28"/>
          <w:szCs w:val="28"/>
        </w:rPr>
        <w:t>«Как наши предки шили одежду»</w:t>
      </w:r>
    </w:p>
    <w:p w:rsidR="00421142" w:rsidRDefault="00233B46" w:rsidP="00B23402">
      <w:pPr>
        <w:spacing w:after="0" w:line="240" w:lineRule="auto"/>
        <w:ind w:left="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421142">
        <w:rPr>
          <w:rFonts w:ascii="Times New Roman" w:eastAsia="Times New Roman" w:hAnsi="Times New Roman" w:cs="Times New Roman"/>
          <w:color w:val="000000"/>
          <w:sz w:val="28"/>
          <w:szCs w:val="28"/>
        </w:rPr>
        <w:t>«Как наши предки выращивали хлеб»</w:t>
      </w:r>
    </w:p>
    <w:p w:rsidR="00421142" w:rsidRPr="001A3880" w:rsidRDefault="00233B46" w:rsidP="00B23402">
      <w:pPr>
        <w:spacing w:after="0" w:line="240" w:lineRule="auto"/>
        <w:ind w:left="142"/>
        <w:rPr>
          <w:rFonts w:ascii="Arial" w:eastAsia="Times New Roman" w:hAnsi="Arial" w:cs="Arial"/>
          <w:color w:val="000000"/>
        </w:rPr>
      </w:pPr>
      <w:r>
        <w:rPr>
          <w:rFonts w:ascii="Times New Roman" w:eastAsia="Times New Roman" w:hAnsi="Times New Roman" w:cs="Times New Roman"/>
          <w:color w:val="000000"/>
          <w:sz w:val="28"/>
          <w:szCs w:val="28"/>
        </w:rPr>
        <w:t>-</w:t>
      </w:r>
      <w:r w:rsidR="00421142">
        <w:rPr>
          <w:rFonts w:ascii="Times New Roman" w:eastAsia="Times New Roman" w:hAnsi="Times New Roman" w:cs="Times New Roman"/>
          <w:color w:val="000000"/>
          <w:sz w:val="28"/>
          <w:szCs w:val="28"/>
        </w:rPr>
        <w:t>«Как наши предки открывали мирЦ»</w:t>
      </w:r>
    </w:p>
    <w:p w:rsidR="00B23402" w:rsidRPr="001A3880" w:rsidRDefault="00233B46" w:rsidP="00B23402">
      <w:pPr>
        <w:spacing w:after="0" w:line="240" w:lineRule="auto"/>
        <w:ind w:left="142"/>
        <w:rPr>
          <w:rFonts w:ascii="Arial" w:eastAsia="Times New Roman" w:hAnsi="Arial" w:cs="Arial"/>
          <w:color w:val="000000"/>
        </w:rPr>
      </w:pPr>
      <w:r>
        <w:rPr>
          <w:rFonts w:ascii="Times New Roman" w:eastAsia="Times New Roman" w:hAnsi="Times New Roman" w:cs="Times New Roman"/>
          <w:color w:val="000000"/>
          <w:sz w:val="28"/>
          <w:szCs w:val="28"/>
        </w:rPr>
        <w:t>-</w:t>
      </w:r>
      <w:r w:rsidR="00B23402" w:rsidRPr="001A3880">
        <w:rPr>
          <w:rFonts w:ascii="Times New Roman" w:eastAsia="Times New Roman" w:hAnsi="Times New Roman" w:cs="Times New Roman"/>
          <w:color w:val="000000"/>
          <w:sz w:val="28"/>
          <w:szCs w:val="28"/>
        </w:rPr>
        <w:t>«Русский традиционный костюм» (Дид.Материал + игра лото)</w:t>
      </w:r>
    </w:p>
    <w:p w:rsidR="00B23402" w:rsidRDefault="00233B46" w:rsidP="00B23402">
      <w:pPr>
        <w:spacing w:after="0" w:line="240" w:lineRule="auto"/>
        <w:ind w:left="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23402" w:rsidRPr="001A3880">
        <w:rPr>
          <w:rFonts w:ascii="Times New Roman" w:eastAsia="Times New Roman" w:hAnsi="Times New Roman" w:cs="Times New Roman"/>
          <w:color w:val="000000"/>
          <w:sz w:val="28"/>
          <w:szCs w:val="28"/>
        </w:rPr>
        <w:t>«Наша родина</w:t>
      </w:r>
      <w:r>
        <w:rPr>
          <w:rFonts w:ascii="Times New Roman" w:eastAsia="Times New Roman" w:hAnsi="Times New Roman" w:cs="Times New Roman"/>
          <w:color w:val="000000"/>
          <w:sz w:val="28"/>
          <w:szCs w:val="28"/>
        </w:rPr>
        <w:t>- Россия</w:t>
      </w:r>
      <w:r w:rsidR="00B23402" w:rsidRPr="001A3880">
        <w:rPr>
          <w:rFonts w:ascii="Times New Roman" w:eastAsia="Times New Roman" w:hAnsi="Times New Roman" w:cs="Times New Roman"/>
          <w:color w:val="000000"/>
          <w:sz w:val="28"/>
          <w:szCs w:val="28"/>
        </w:rPr>
        <w:t>» (настольно-печатная игра)</w:t>
      </w:r>
    </w:p>
    <w:p w:rsidR="00233B46" w:rsidRDefault="00233B46" w:rsidP="00B23402">
      <w:pPr>
        <w:spacing w:after="0" w:line="240" w:lineRule="auto"/>
        <w:ind w:left="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-«Москва- столица России»</w:t>
      </w:r>
    </w:p>
    <w:p w:rsidR="00233B46" w:rsidRDefault="00233B46" w:rsidP="00233B46">
      <w:pPr>
        <w:spacing w:after="0" w:line="240" w:lineRule="auto"/>
        <w:ind w:left="142"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Фотоальбомы: «Времена год на Алтае», «Барнаул- столица Алтайского края», «Ими гордится Алтайская земля», «Алтай, наш край родной», «Люблю тебя, Алтай», «День Победы в  Барнауле», «Достопримечательности Бараула»</w:t>
      </w:r>
    </w:p>
    <w:p w:rsidR="006D4DD3" w:rsidRDefault="006D4DD3" w:rsidP="00233B46">
      <w:pPr>
        <w:spacing w:after="0" w:line="240" w:lineRule="auto"/>
        <w:ind w:left="142" w:firstLine="566"/>
        <w:rPr>
          <w:rFonts w:ascii="Times New Roman" w:eastAsia="Times New Roman" w:hAnsi="Times New Roman" w:cs="Times New Roman"/>
          <w:color w:val="000000"/>
          <w:sz w:val="28"/>
          <w:szCs w:val="28"/>
        </w:rPr>
      </w:pPr>
    </w:p>
    <w:p w:rsidR="006D4DD3" w:rsidRDefault="006D4DD3" w:rsidP="006D4DD3">
      <w:pPr>
        <w:spacing w:after="0" w:line="240" w:lineRule="auto"/>
        <w:contextual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2.2.7 Описание вариативных  форм, способов, методов  и средств</w:t>
      </w:r>
      <w:r w:rsidRPr="00894A8E">
        <w:rPr>
          <w:rFonts w:ascii="Times New Roman" w:eastAsia="Times New Roman" w:hAnsi="Times New Roman" w:cs="Times New Roman"/>
          <w:b/>
          <w:sz w:val="32"/>
          <w:szCs w:val="32"/>
        </w:rPr>
        <w:t xml:space="preserve"> реализации Программы</w:t>
      </w:r>
      <w:r>
        <w:rPr>
          <w:rFonts w:ascii="Times New Roman" w:eastAsia="Times New Roman" w:hAnsi="Times New Roman" w:cs="Times New Roman"/>
          <w:b/>
          <w:sz w:val="32"/>
          <w:szCs w:val="32"/>
        </w:rPr>
        <w:t xml:space="preserve"> с учетом возрастных и индивидуальных особенностей воспитанников, специфики их образовательных потребностей и интересов</w:t>
      </w:r>
    </w:p>
    <w:p w:rsidR="006D4DD3" w:rsidRPr="006D4DD3" w:rsidRDefault="006D4DD3" w:rsidP="006D4DD3">
      <w:pPr>
        <w:spacing w:after="0" w:line="100" w:lineRule="atLeast"/>
        <w:jc w:val="center"/>
        <w:rPr>
          <w:rFonts w:ascii="Times New Roman" w:eastAsia="Times New Roman" w:hAnsi="Times New Roman" w:cs="Times New Roman"/>
          <w:i/>
          <w:sz w:val="32"/>
          <w:szCs w:val="32"/>
        </w:rPr>
      </w:pPr>
      <w:r w:rsidRPr="006D4DD3">
        <w:rPr>
          <w:rFonts w:ascii="Times New Roman" w:eastAsia="Times New Roman" w:hAnsi="Times New Roman" w:cs="Times New Roman"/>
          <w:i/>
          <w:sz w:val="32"/>
          <w:szCs w:val="32"/>
        </w:rPr>
        <w:t>Образовательная  область</w:t>
      </w:r>
    </w:p>
    <w:p w:rsidR="006D4DD3" w:rsidRPr="006D4DD3" w:rsidRDefault="006D4DD3" w:rsidP="006D4DD3">
      <w:pPr>
        <w:spacing w:after="0" w:line="100" w:lineRule="atLeast"/>
        <w:jc w:val="center"/>
        <w:rPr>
          <w:rFonts w:ascii="Times New Roman" w:eastAsia="Times New Roman" w:hAnsi="Times New Roman" w:cs="Times New Roman"/>
          <w:i/>
          <w:sz w:val="32"/>
          <w:szCs w:val="32"/>
        </w:rPr>
      </w:pPr>
      <w:r w:rsidRPr="006D4DD3">
        <w:rPr>
          <w:rFonts w:ascii="Times New Roman" w:eastAsia="Times New Roman" w:hAnsi="Times New Roman" w:cs="Times New Roman"/>
          <w:i/>
          <w:sz w:val="32"/>
          <w:szCs w:val="32"/>
        </w:rPr>
        <w:t xml:space="preserve">  «Социально -  коммуникативное развитие»</w:t>
      </w:r>
    </w:p>
    <w:p w:rsidR="006D4DD3" w:rsidRPr="00434DC2" w:rsidRDefault="006D4DD3" w:rsidP="006D4DD3">
      <w:pPr>
        <w:spacing w:after="0" w:line="100" w:lineRule="atLeast"/>
        <w:ind w:firstLine="567"/>
        <w:jc w:val="both"/>
        <w:rPr>
          <w:rFonts w:ascii="Times New Roman" w:eastAsia="Times New Roman" w:hAnsi="Times New Roman" w:cs="Times New Roman"/>
          <w:sz w:val="28"/>
          <w:szCs w:val="28"/>
        </w:rPr>
      </w:pPr>
      <w:r w:rsidRPr="00434DC2">
        <w:rPr>
          <w:rFonts w:ascii="Times New Roman" w:eastAsia="Times New Roman" w:hAnsi="Times New Roman" w:cs="Times New Roman"/>
          <w:sz w:val="28"/>
          <w:szCs w:val="28"/>
        </w:rPr>
        <w:t>Цель: освоение первоначальных представлений социального характера и включение детей в систему социальных отношений</w:t>
      </w:r>
    </w:p>
    <w:p w:rsidR="006D4DD3" w:rsidRDefault="006D4DD3" w:rsidP="00434DC2">
      <w:pPr>
        <w:spacing w:after="0" w:line="100" w:lineRule="atLeast"/>
        <w:ind w:firstLine="567"/>
        <w:jc w:val="both"/>
        <w:rPr>
          <w:rFonts w:ascii="Times New Roman" w:eastAsia="Times New Roman" w:hAnsi="Times New Roman" w:cs="Times New Roman"/>
          <w:sz w:val="28"/>
          <w:szCs w:val="28"/>
        </w:rPr>
      </w:pPr>
      <w:r w:rsidRPr="00434DC2">
        <w:rPr>
          <w:rFonts w:ascii="Times New Roman" w:eastAsia="Times New Roman" w:hAnsi="Times New Roman" w:cs="Times New Roman"/>
          <w:sz w:val="28"/>
          <w:szCs w:val="28"/>
        </w:rPr>
        <w:t>Задачи</w:t>
      </w:r>
      <w:r>
        <w:rPr>
          <w:rFonts w:ascii="Times New Roman" w:eastAsia="Times New Roman" w:hAnsi="Times New Roman" w:cs="Times New Roman"/>
          <w:b/>
          <w:sz w:val="28"/>
          <w:szCs w:val="28"/>
        </w:rPr>
        <w:t>:</w:t>
      </w:r>
    </w:p>
    <w:p w:rsidR="006D4DD3" w:rsidRDefault="006D4DD3" w:rsidP="006D4DD3">
      <w:pPr>
        <w:spacing w:after="0" w:line="100" w:lineRule="atLeast"/>
        <w:jc w:val="both"/>
        <w:rPr>
          <w:rFonts w:ascii="Times New Roman" w:eastAsia="Times New Roman" w:hAnsi="Times New Roman" w:cs="Times New Roman"/>
          <w:bCs/>
          <w:iCs/>
          <w:sz w:val="28"/>
          <w:szCs w:val="28"/>
        </w:rPr>
      </w:pPr>
      <w:r>
        <w:rPr>
          <w:rFonts w:ascii="Times New Roman" w:eastAsia="Times New Roman" w:hAnsi="Times New Roman" w:cs="Times New Roman"/>
          <w:sz w:val="28"/>
          <w:szCs w:val="28"/>
        </w:rPr>
        <w:t>–    развитие игровой деятельности детей;</w:t>
      </w:r>
    </w:p>
    <w:p w:rsidR="006D4DD3" w:rsidRDefault="006D4DD3" w:rsidP="006D4DD3">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 приобщение к элементарным общепринятым  нормам и правилам взаимоотношения со сверстниками и взрослыми</w:t>
      </w:r>
      <w:r>
        <w:rPr>
          <w:rFonts w:ascii="Times New Roman" w:eastAsia="Times New Roman" w:hAnsi="Times New Roman" w:cs="Times New Roman"/>
          <w:bCs/>
          <w:sz w:val="28"/>
          <w:szCs w:val="28"/>
        </w:rPr>
        <w:t xml:space="preserve"> (в том числе моральным);</w:t>
      </w:r>
    </w:p>
    <w:p w:rsidR="006D4DD3" w:rsidRDefault="006D4DD3" w:rsidP="006D4DD3">
      <w:pPr>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гендерной, семейной, гражданской принадлежности, патриотических чувств, чувства принадлежности к мировому сообществу.</w:t>
      </w:r>
    </w:p>
    <w:tbl>
      <w:tblPr>
        <w:tblW w:w="9650" w:type="dxa"/>
        <w:tblInd w:w="-147" w:type="dxa"/>
        <w:tblLayout w:type="fixed"/>
        <w:tblCellMar>
          <w:left w:w="0" w:type="dxa"/>
          <w:right w:w="0" w:type="dxa"/>
        </w:tblCellMar>
        <w:tblLook w:val="0000"/>
      </w:tblPr>
      <w:tblGrid>
        <w:gridCol w:w="3402"/>
        <w:gridCol w:w="6"/>
        <w:gridCol w:w="3536"/>
        <w:gridCol w:w="2706"/>
      </w:tblGrid>
      <w:tr w:rsidR="006D4DD3" w:rsidRPr="004F105D" w:rsidTr="00434DC2">
        <w:trPr>
          <w:trHeight w:val="375"/>
        </w:trPr>
        <w:tc>
          <w:tcPr>
            <w:tcW w:w="3408" w:type="dxa"/>
            <w:gridSpan w:val="2"/>
            <w:tcBorders>
              <w:top w:val="single" w:sz="4" w:space="0" w:color="000000"/>
              <w:left w:val="single" w:sz="4" w:space="0" w:color="000000"/>
              <w:bottom w:val="single" w:sz="4" w:space="0" w:color="000000"/>
            </w:tcBorders>
            <w:shd w:val="clear" w:color="auto" w:fill="auto"/>
          </w:tcPr>
          <w:p w:rsidR="006D4DD3" w:rsidRPr="004F105D" w:rsidRDefault="006D4DD3" w:rsidP="006D4DD3">
            <w:pPr>
              <w:spacing w:after="0" w:line="100" w:lineRule="atLeast"/>
              <w:jc w:val="center"/>
              <w:rPr>
                <w:sz w:val="28"/>
                <w:szCs w:val="28"/>
              </w:rPr>
            </w:pPr>
            <w:r w:rsidRPr="004F105D">
              <w:rPr>
                <w:rFonts w:ascii="Times New Roman" w:eastAsia="Times New Roman" w:hAnsi="Times New Roman" w:cs="Times New Roman"/>
                <w:sz w:val="28"/>
                <w:szCs w:val="28"/>
              </w:rPr>
              <w:t>Формы образовательной деятельности</w:t>
            </w:r>
          </w:p>
        </w:tc>
        <w:tc>
          <w:tcPr>
            <w:tcW w:w="6242" w:type="dxa"/>
            <w:gridSpan w:val="2"/>
            <w:tcBorders>
              <w:top w:val="single" w:sz="4" w:space="0" w:color="000000"/>
              <w:left w:val="single" w:sz="4" w:space="0" w:color="000000"/>
              <w:right w:val="single" w:sz="4" w:space="0" w:color="000000"/>
            </w:tcBorders>
            <w:shd w:val="clear" w:color="auto" w:fill="auto"/>
          </w:tcPr>
          <w:p w:rsidR="006D4DD3" w:rsidRPr="004F105D" w:rsidRDefault="006D4DD3" w:rsidP="006D4DD3">
            <w:pPr>
              <w:snapToGrid w:val="0"/>
              <w:rPr>
                <w:sz w:val="28"/>
                <w:szCs w:val="28"/>
              </w:rPr>
            </w:pPr>
          </w:p>
        </w:tc>
      </w:tr>
      <w:tr w:rsidR="006D4DD3" w:rsidRPr="004F105D" w:rsidTr="00434DC2">
        <w:tblPrEx>
          <w:tblCellMar>
            <w:left w:w="108" w:type="dxa"/>
            <w:right w:w="108" w:type="dxa"/>
          </w:tblCellMar>
        </w:tblPrEx>
        <w:trPr>
          <w:trHeight w:val="783"/>
        </w:trPr>
        <w:tc>
          <w:tcPr>
            <w:tcW w:w="3402" w:type="dxa"/>
            <w:tcBorders>
              <w:top w:val="single" w:sz="4" w:space="0" w:color="000000"/>
              <w:left w:val="single" w:sz="4" w:space="0" w:color="000000"/>
              <w:bottom w:val="single" w:sz="4" w:space="0" w:color="000000"/>
            </w:tcBorders>
            <w:shd w:val="clear" w:color="auto" w:fill="auto"/>
          </w:tcPr>
          <w:p w:rsidR="006D4DD3" w:rsidRPr="004F105D" w:rsidRDefault="006D4DD3" w:rsidP="006D4DD3">
            <w:pPr>
              <w:spacing w:after="0" w:line="100" w:lineRule="atLeast"/>
              <w:jc w:val="center"/>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Непосредственно образовательная деятельность</w:t>
            </w:r>
          </w:p>
        </w:tc>
        <w:tc>
          <w:tcPr>
            <w:tcW w:w="3542" w:type="dxa"/>
            <w:gridSpan w:val="2"/>
            <w:tcBorders>
              <w:top w:val="single" w:sz="4" w:space="0" w:color="000000"/>
              <w:left w:val="single" w:sz="4" w:space="0" w:color="000000"/>
              <w:bottom w:val="single" w:sz="4" w:space="0" w:color="000000"/>
            </w:tcBorders>
            <w:shd w:val="clear" w:color="auto" w:fill="auto"/>
          </w:tcPr>
          <w:p w:rsidR="006D4DD3" w:rsidRPr="004F105D" w:rsidRDefault="006D4DD3" w:rsidP="006D4DD3">
            <w:pPr>
              <w:spacing w:after="0" w:line="100" w:lineRule="atLeast"/>
              <w:jc w:val="center"/>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Режимные моменты</w:t>
            </w:r>
          </w:p>
        </w:tc>
        <w:tc>
          <w:tcPr>
            <w:tcW w:w="2706" w:type="dxa"/>
            <w:tcBorders>
              <w:top w:val="single" w:sz="4" w:space="0" w:color="000000"/>
              <w:left w:val="single" w:sz="4" w:space="0" w:color="000000"/>
              <w:bottom w:val="single" w:sz="4" w:space="0" w:color="000000"/>
              <w:right w:val="single" w:sz="4" w:space="0" w:color="000000"/>
            </w:tcBorders>
            <w:shd w:val="clear" w:color="auto" w:fill="auto"/>
          </w:tcPr>
          <w:p w:rsidR="006D4DD3" w:rsidRPr="004F105D" w:rsidRDefault="006D4DD3" w:rsidP="006D4DD3">
            <w:pPr>
              <w:spacing w:after="0" w:line="100" w:lineRule="atLeast"/>
              <w:jc w:val="center"/>
              <w:rPr>
                <w:sz w:val="28"/>
                <w:szCs w:val="28"/>
              </w:rPr>
            </w:pPr>
            <w:r w:rsidRPr="004F105D">
              <w:rPr>
                <w:rFonts w:ascii="Times New Roman" w:eastAsia="Times New Roman" w:hAnsi="Times New Roman" w:cs="Times New Roman"/>
                <w:sz w:val="28"/>
                <w:szCs w:val="28"/>
              </w:rPr>
              <w:t>Самостоятельная деятельность детей</w:t>
            </w:r>
          </w:p>
        </w:tc>
      </w:tr>
      <w:tr w:rsidR="006D4DD3" w:rsidRPr="004F105D" w:rsidTr="00434DC2">
        <w:trPr>
          <w:trHeight w:val="331"/>
        </w:trPr>
        <w:tc>
          <w:tcPr>
            <w:tcW w:w="3408" w:type="dxa"/>
            <w:gridSpan w:val="2"/>
            <w:tcBorders>
              <w:top w:val="single" w:sz="4" w:space="0" w:color="000000"/>
              <w:left w:val="single" w:sz="4" w:space="0" w:color="000000"/>
              <w:bottom w:val="single" w:sz="4" w:space="0" w:color="000000"/>
            </w:tcBorders>
            <w:shd w:val="clear" w:color="auto" w:fill="auto"/>
          </w:tcPr>
          <w:p w:rsidR="006D4DD3" w:rsidRPr="004F105D" w:rsidRDefault="006D4DD3" w:rsidP="006D4DD3">
            <w:pPr>
              <w:spacing w:after="0" w:line="100" w:lineRule="atLeast"/>
              <w:jc w:val="center"/>
              <w:rPr>
                <w:sz w:val="28"/>
                <w:szCs w:val="28"/>
              </w:rPr>
            </w:pPr>
            <w:r w:rsidRPr="004F105D">
              <w:rPr>
                <w:rFonts w:ascii="Times New Roman" w:eastAsia="Times New Roman" w:hAnsi="Times New Roman" w:cs="Times New Roman"/>
                <w:sz w:val="28"/>
                <w:szCs w:val="28"/>
              </w:rPr>
              <w:t>Формы организации детей</w:t>
            </w:r>
          </w:p>
        </w:tc>
        <w:tc>
          <w:tcPr>
            <w:tcW w:w="6242" w:type="dxa"/>
            <w:gridSpan w:val="2"/>
            <w:tcBorders>
              <w:left w:val="single" w:sz="4" w:space="0" w:color="000000"/>
              <w:right w:val="single" w:sz="4" w:space="0" w:color="000000"/>
            </w:tcBorders>
            <w:shd w:val="clear" w:color="auto" w:fill="auto"/>
          </w:tcPr>
          <w:p w:rsidR="006D4DD3" w:rsidRPr="004F105D" w:rsidRDefault="006D4DD3" w:rsidP="006D4DD3">
            <w:pPr>
              <w:snapToGrid w:val="0"/>
              <w:rPr>
                <w:sz w:val="28"/>
                <w:szCs w:val="28"/>
              </w:rPr>
            </w:pPr>
          </w:p>
        </w:tc>
      </w:tr>
      <w:tr w:rsidR="006D4DD3" w:rsidRPr="004F105D" w:rsidTr="00434DC2">
        <w:tblPrEx>
          <w:tblCellMar>
            <w:left w:w="108" w:type="dxa"/>
            <w:right w:w="108" w:type="dxa"/>
          </w:tblCellMar>
        </w:tblPrEx>
        <w:trPr>
          <w:trHeight w:val="381"/>
        </w:trPr>
        <w:tc>
          <w:tcPr>
            <w:tcW w:w="3402" w:type="dxa"/>
            <w:tcBorders>
              <w:top w:val="single" w:sz="4" w:space="0" w:color="000000"/>
              <w:left w:val="single" w:sz="4" w:space="0" w:color="000000"/>
              <w:bottom w:val="single" w:sz="4" w:space="0" w:color="000000"/>
            </w:tcBorders>
            <w:shd w:val="clear" w:color="auto" w:fill="auto"/>
          </w:tcPr>
          <w:p w:rsidR="006D4DD3" w:rsidRPr="004F105D" w:rsidRDefault="006D4DD3" w:rsidP="006D4DD3">
            <w:pPr>
              <w:spacing w:after="0" w:line="100" w:lineRule="atLeast"/>
              <w:jc w:val="center"/>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Индивидуальные</w:t>
            </w:r>
          </w:p>
          <w:p w:rsidR="006D4DD3" w:rsidRPr="004F105D" w:rsidRDefault="006D4DD3" w:rsidP="006D4DD3">
            <w:pPr>
              <w:spacing w:after="0" w:line="100" w:lineRule="atLeast"/>
              <w:jc w:val="center"/>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Подгрупповые</w:t>
            </w:r>
          </w:p>
          <w:p w:rsidR="006D4DD3" w:rsidRPr="004F105D" w:rsidRDefault="006D4DD3" w:rsidP="006D4DD3">
            <w:pPr>
              <w:spacing w:after="0" w:line="100" w:lineRule="atLeast"/>
              <w:jc w:val="center"/>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групповые</w:t>
            </w:r>
          </w:p>
        </w:tc>
        <w:tc>
          <w:tcPr>
            <w:tcW w:w="3542" w:type="dxa"/>
            <w:gridSpan w:val="2"/>
            <w:tcBorders>
              <w:top w:val="single" w:sz="4" w:space="0" w:color="000000"/>
              <w:left w:val="single" w:sz="4" w:space="0" w:color="000000"/>
              <w:bottom w:val="single" w:sz="4" w:space="0" w:color="000000"/>
            </w:tcBorders>
            <w:shd w:val="clear" w:color="auto" w:fill="auto"/>
          </w:tcPr>
          <w:p w:rsidR="006D4DD3" w:rsidRPr="004F105D" w:rsidRDefault="006D4DD3" w:rsidP="006D4DD3">
            <w:pPr>
              <w:spacing w:after="0" w:line="100" w:lineRule="atLeast"/>
              <w:jc w:val="center"/>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Групповые</w:t>
            </w:r>
          </w:p>
          <w:p w:rsidR="006D4DD3" w:rsidRPr="004F105D" w:rsidRDefault="006D4DD3" w:rsidP="006D4DD3">
            <w:pPr>
              <w:spacing w:after="0" w:line="100" w:lineRule="atLeast"/>
              <w:jc w:val="center"/>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Подгрупповые</w:t>
            </w:r>
          </w:p>
          <w:p w:rsidR="006D4DD3" w:rsidRPr="004F105D" w:rsidRDefault="006D4DD3" w:rsidP="006D4DD3">
            <w:pPr>
              <w:spacing w:after="0" w:line="100" w:lineRule="atLeast"/>
              <w:jc w:val="center"/>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 xml:space="preserve">Индивидуальные </w:t>
            </w:r>
          </w:p>
        </w:tc>
        <w:tc>
          <w:tcPr>
            <w:tcW w:w="2706" w:type="dxa"/>
            <w:tcBorders>
              <w:top w:val="single" w:sz="4" w:space="0" w:color="000000"/>
              <w:left w:val="single" w:sz="4" w:space="0" w:color="000000"/>
              <w:bottom w:val="single" w:sz="4" w:space="0" w:color="000000"/>
              <w:right w:val="single" w:sz="4" w:space="0" w:color="000000"/>
            </w:tcBorders>
            <w:shd w:val="clear" w:color="auto" w:fill="auto"/>
          </w:tcPr>
          <w:p w:rsidR="006D4DD3" w:rsidRPr="004F105D" w:rsidRDefault="006D4DD3" w:rsidP="006D4DD3">
            <w:pPr>
              <w:spacing w:after="0" w:line="100" w:lineRule="atLeast"/>
              <w:jc w:val="center"/>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 xml:space="preserve">Индивидуальные </w:t>
            </w:r>
          </w:p>
          <w:p w:rsidR="006D4DD3" w:rsidRPr="004F105D" w:rsidRDefault="006D4DD3" w:rsidP="006D4DD3">
            <w:pPr>
              <w:spacing w:after="0" w:line="100" w:lineRule="atLeast"/>
              <w:jc w:val="center"/>
              <w:rPr>
                <w:sz w:val="28"/>
                <w:szCs w:val="28"/>
              </w:rPr>
            </w:pPr>
            <w:r w:rsidRPr="004F105D">
              <w:rPr>
                <w:rFonts w:ascii="Times New Roman" w:eastAsia="Times New Roman" w:hAnsi="Times New Roman" w:cs="Times New Roman"/>
                <w:sz w:val="28"/>
                <w:szCs w:val="28"/>
              </w:rPr>
              <w:t>подгрупповые</w:t>
            </w:r>
          </w:p>
        </w:tc>
      </w:tr>
      <w:tr w:rsidR="006D4DD3" w:rsidRPr="004F105D" w:rsidTr="00434DC2">
        <w:tblPrEx>
          <w:tblCellMar>
            <w:left w:w="108" w:type="dxa"/>
            <w:right w:w="108" w:type="dxa"/>
          </w:tblCellMar>
        </w:tblPrEx>
        <w:trPr>
          <w:trHeight w:val="381"/>
        </w:trPr>
        <w:tc>
          <w:tcPr>
            <w:tcW w:w="3402" w:type="dxa"/>
            <w:tcBorders>
              <w:top w:val="single" w:sz="4" w:space="0" w:color="000000"/>
              <w:left w:val="single" w:sz="4" w:space="0" w:color="000000"/>
              <w:bottom w:val="single" w:sz="4" w:space="0" w:color="000000"/>
            </w:tcBorders>
            <w:shd w:val="clear" w:color="auto" w:fill="auto"/>
          </w:tcPr>
          <w:p w:rsidR="006D4DD3" w:rsidRPr="004F105D" w:rsidRDefault="006D4DD3" w:rsidP="00E332A7">
            <w:pPr>
              <w:numPr>
                <w:ilvl w:val="0"/>
                <w:numId w:val="15"/>
              </w:numPr>
              <w:tabs>
                <w:tab w:val="left" w:pos="214"/>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Наблюдение</w:t>
            </w:r>
          </w:p>
          <w:p w:rsidR="006D4DD3" w:rsidRPr="004F105D" w:rsidRDefault="006D4DD3" w:rsidP="00E332A7">
            <w:pPr>
              <w:numPr>
                <w:ilvl w:val="0"/>
                <w:numId w:val="15"/>
              </w:numPr>
              <w:tabs>
                <w:tab w:val="left" w:pos="214"/>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 xml:space="preserve">Чтение </w:t>
            </w:r>
          </w:p>
          <w:p w:rsidR="006D4DD3" w:rsidRPr="004F105D" w:rsidRDefault="006D4DD3" w:rsidP="00E332A7">
            <w:pPr>
              <w:numPr>
                <w:ilvl w:val="0"/>
                <w:numId w:val="15"/>
              </w:numPr>
              <w:tabs>
                <w:tab w:val="left" w:pos="214"/>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Игра</w:t>
            </w:r>
          </w:p>
          <w:p w:rsidR="006D4DD3" w:rsidRPr="004F105D" w:rsidRDefault="006D4DD3" w:rsidP="00E332A7">
            <w:pPr>
              <w:numPr>
                <w:ilvl w:val="0"/>
                <w:numId w:val="15"/>
              </w:numPr>
              <w:tabs>
                <w:tab w:val="left" w:pos="214"/>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Игровое упражнение</w:t>
            </w:r>
          </w:p>
          <w:p w:rsidR="006D4DD3" w:rsidRPr="004F105D" w:rsidRDefault="006D4DD3" w:rsidP="00E332A7">
            <w:pPr>
              <w:numPr>
                <w:ilvl w:val="0"/>
                <w:numId w:val="15"/>
              </w:numPr>
              <w:tabs>
                <w:tab w:val="left" w:pos="214"/>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Проблемная ситуация</w:t>
            </w:r>
          </w:p>
          <w:p w:rsidR="006D4DD3" w:rsidRPr="004F105D" w:rsidRDefault="006D4DD3" w:rsidP="00E332A7">
            <w:pPr>
              <w:numPr>
                <w:ilvl w:val="0"/>
                <w:numId w:val="15"/>
              </w:numPr>
              <w:tabs>
                <w:tab w:val="left" w:pos="214"/>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 xml:space="preserve">Беседа </w:t>
            </w:r>
          </w:p>
          <w:p w:rsidR="006D4DD3" w:rsidRPr="004F105D" w:rsidRDefault="006D4DD3" w:rsidP="00E332A7">
            <w:pPr>
              <w:numPr>
                <w:ilvl w:val="0"/>
                <w:numId w:val="15"/>
              </w:numPr>
              <w:tabs>
                <w:tab w:val="left" w:pos="214"/>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Совместная с воспитателем игра</w:t>
            </w:r>
          </w:p>
          <w:p w:rsidR="006D4DD3" w:rsidRPr="004F105D" w:rsidRDefault="006D4DD3" w:rsidP="00E332A7">
            <w:pPr>
              <w:numPr>
                <w:ilvl w:val="0"/>
                <w:numId w:val="15"/>
              </w:numPr>
              <w:tabs>
                <w:tab w:val="left" w:pos="214"/>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Совместная со сверстниками игра</w:t>
            </w:r>
          </w:p>
          <w:p w:rsidR="006D4DD3" w:rsidRPr="004F105D" w:rsidRDefault="006D4DD3" w:rsidP="00E332A7">
            <w:pPr>
              <w:numPr>
                <w:ilvl w:val="0"/>
                <w:numId w:val="15"/>
              </w:numPr>
              <w:tabs>
                <w:tab w:val="left" w:pos="214"/>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Индивидуальная игра</w:t>
            </w:r>
          </w:p>
          <w:p w:rsidR="006D4DD3" w:rsidRPr="004F105D" w:rsidRDefault="006D4DD3" w:rsidP="00E332A7">
            <w:pPr>
              <w:numPr>
                <w:ilvl w:val="0"/>
                <w:numId w:val="15"/>
              </w:numPr>
              <w:tabs>
                <w:tab w:val="left" w:pos="214"/>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 xml:space="preserve">Праздник </w:t>
            </w:r>
          </w:p>
          <w:p w:rsidR="006D4DD3" w:rsidRPr="004F105D" w:rsidRDefault="006D4DD3" w:rsidP="00E332A7">
            <w:pPr>
              <w:numPr>
                <w:ilvl w:val="0"/>
                <w:numId w:val="15"/>
              </w:numPr>
              <w:tabs>
                <w:tab w:val="left" w:pos="214"/>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 xml:space="preserve">Экскурсия </w:t>
            </w:r>
          </w:p>
          <w:p w:rsidR="006D4DD3" w:rsidRPr="004F105D" w:rsidRDefault="006D4DD3" w:rsidP="00E332A7">
            <w:pPr>
              <w:numPr>
                <w:ilvl w:val="0"/>
                <w:numId w:val="15"/>
              </w:numPr>
              <w:tabs>
                <w:tab w:val="left" w:pos="214"/>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lastRenderedPageBreak/>
              <w:t>Ситуация морального выбора</w:t>
            </w:r>
          </w:p>
          <w:p w:rsidR="006D4DD3" w:rsidRPr="004F105D" w:rsidRDefault="006D4DD3" w:rsidP="00E332A7">
            <w:pPr>
              <w:numPr>
                <w:ilvl w:val="0"/>
                <w:numId w:val="15"/>
              </w:numPr>
              <w:tabs>
                <w:tab w:val="left" w:pos="214"/>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Проектная деятельность</w:t>
            </w:r>
          </w:p>
          <w:p w:rsidR="006D4DD3" w:rsidRPr="004F105D" w:rsidRDefault="006D4DD3" w:rsidP="00E332A7">
            <w:pPr>
              <w:numPr>
                <w:ilvl w:val="0"/>
                <w:numId w:val="15"/>
              </w:numPr>
              <w:tabs>
                <w:tab w:val="left" w:pos="214"/>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Интегративная деятельность</w:t>
            </w:r>
          </w:p>
          <w:p w:rsidR="006D4DD3" w:rsidRPr="004F105D" w:rsidRDefault="006D4DD3" w:rsidP="00E332A7">
            <w:pPr>
              <w:numPr>
                <w:ilvl w:val="0"/>
                <w:numId w:val="15"/>
              </w:numPr>
              <w:tabs>
                <w:tab w:val="left" w:pos="214"/>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Коллективное обобщающее занятие</w:t>
            </w:r>
          </w:p>
        </w:tc>
        <w:tc>
          <w:tcPr>
            <w:tcW w:w="3542" w:type="dxa"/>
            <w:gridSpan w:val="2"/>
            <w:tcBorders>
              <w:top w:val="single" w:sz="4" w:space="0" w:color="000000"/>
              <w:left w:val="single" w:sz="4" w:space="0" w:color="000000"/>
              <w:bottom w:val="single" w:sz="4" w:space="0" w:color="000000"/>
            </w:tcBorders>
            <w:shd w:val="clear" w:color="auto" w:fill="auto"/>
          </w:tcPr>
          <w:p w:rsidR="006D4DD3" w:rsidRPr="004F105D" w:rsidRDefault="006D4DD3" w:rsidP="00E332A7">
            <w:pPr>
              <w:numPr>
                <w:ilvl w:val="0"/>
                <w:numId w:val="15"/>
              </w:numPr>
              <w:tabs>
                <w:tab w:val="left" w:pos="214"/>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lastRenderedPageBreak/>
              <w:t>Игровое упражнение</w:t>
            </w:r>
          </w:p>
          <w:p w:rsidR="006D4DD3" w:rsidRPr="004F105D" w:rsidRDefault="006D4DD3" w:rsidP="00E332A7">
            <w:pPr>
              <w:numPr>
                <w:ilvl w:val="0"/>
                <w:numId w:val="15"/>
              </w:numPr>
              <w:tabs>
                <w:tab w:val="left" w:pos="214"/>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Совместная с воспитателем игра</w:t>
            </w:r>
          </w:p>
          <w:p w:rsidR="006D4DD3" w:rsidRPr="004F105D" w:rsidRDefault="006D4DD3" w:rsidP="00E332A7">
            <w:pPr>
              <w:numPr>
                <w:ilvl w:val="0"/>
                <w:numId w:val="15"/>
              </w:numPr>
              <w:tabs>
                <w:tab w:val="left" w:pos="214"/>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Совместная со сверстниками игра</w:t>
            </w:r>
          </w:p>
          <w:p w:rsidR="006D4DD3" w:rsidRPr="004F105D" w:rsidRDefault="006D4DD3" w:rsidP="00E332A7">
            <w:pPr>
              <w:numPr>
                <w:ilvl w:val="0"/>
                <w:numId w:val="15"/>
              </w:numPr>
              <w:tabs>
                <w:tab w:val="left" w:pos="214"/>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Индивидуальная игра</w:t>
            </w:r>
          </w:p>
          <w:p w:rsidR="006D4DD3" w:rsidRPr="004F105D" w:rsidRDefault="006D4DD3" w:rsidP="00E332A7">
            <w:pPr>
              <w:numPr>
                <w:ilvl w:val="0"/>
                <w:numId w:val="15"/>
              </w:numPr>
              <w:tabs>
                <w:tab w:val="left" w:pos="176"/>
              </w:tabs>
              <w:suppressAutoHyphens/>
              <w:spacing w:after="0" w:line="100" w:lineRule="atLeast"/>
              <w:ind w:left="176"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Ситуативный разговор с детьми</w:t>
            </w:r>
          </w:p>
          <w:p w:rsidR="006D4DD3" w:rsidRPr="004F105D" w:rsidRDefault="006D4DD3" w:rsidP="00E332A7">
            <w:pPr>
              <w:numPr>
                <w:ilvl w:val="0"/>
                <w:numId w:val="15"/>
              </w:numPr>
              <w:tabs>
                <w:tab w:val="left" w:pos="176"/>
              </w:tabs>
              <w:suppressAutoHyphens/>
              <w:spacing w:after="0" w:line="100" w:lineRule="atLeast"/>
              <w:ind w:left="176"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Педагогическая ситуация</w:t>
            </w:r>
          </w:p>
          <w:p w:rsidR="006D4DD3" w:rsidRPr="004F105D" w:rsidRDefault="006D4DD3" w:rsidP="00E332A7">
            <w:pPr>
              <w:numPr>
                <w:ilvl w:val="0"/>
                <w:numId w:val="15"/>
              </w:numPr>
              <w:tabs>
                <w:tab w:val="left" w:pos="176"/>
              </w:tabs>
              <w:suppressAutoHyphens/>
              <w:spacing w:after="0" w:line="100" w:lineRule="atLeast"/>
              <w:ind w:left="176"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Беседа</w:t>
            </w:r>
          </w:p>
          <w:p w:rsidR="006D4DD3" w:rsidRPr="004F105D" w:rsidRDefault="006D4DD3" w:rsidP="00E332A7">
            <w:pPr>
              <w:numPr>
                <w:ilvl w:val="0"/>
                <w:numId w:val="15"/>
              </w:numPr>
              <w:tabs>
                <w:tab w:val="left" w:pos="176"/>
              </w:tabs>
              <w:suppressAutoHyphens/>
              <w:spacing w:after="0" w:line="100" w:lineRule="atLeast"/>
              <w:ind w:left="176"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Ситуация морального выбора</w:t>
            </w:r>
          </w:p>
          <w:p w:rsidR="006D4DD3" w:rsidRPr="004F105D" w:rsidRDefault="006D4DD3" w:rsidP="00E332A7">
            <w:pPr>
              <w:numPr>
                <w:ilvl w:val="0"/>
                <w:numId w:val="15"/>
              </w:numPr>
              <w:tabs>
                <w:tab w:val="left" w:pos="214"/>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Проектная деятельность</w:t>
            </w:r>
          </w:p>
          <w:p w:rsidR="006D4DD3" w:rsidRPr="004F105D" w:rsidRDefault="006D4DD3" w:rsidP="00E332A7">
            <w:pPr>
              <w:numPr>
                <w:ilvl w:val="0"/>
                <w:numId w:val="15"/>
              </w:numPr>
              <w:tabs>
                <w:tab w:val="left" w:pos="214"/>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lastRenderedPageBreak/>
              <w:t>Интегративная деятельность</w:t>
            </w:r>
          </w:p>
          <w:p w:rsidR="006D4DD3" w:rsidRPr="004F105D" w:rsidRDefault="006D4DD3" w:rsidP="006D4DD3">
            <w:pPr>
              <w:spacing w:after="0" w:line="100" w:lineRule="atLeast"/>
              <w:jc w:val="center"/>
              <w:rPr>
                <w:rFonts w:ascii="Times New Roman" w:eastAsia="Times New Roman" w:hAnsi="Times New Roman" w:cs="Times New Roman"/>
                <w:sz w:val="28"/>
                <w:szCs w:val="28"/>
              </w:rPr>
            </w:pPr>
          </w:p>
        </w:tc>
        <w:tc>
          <w:tcPr>
            <w:tcW w:w="2706" w:type="dxa"/>
            <w:tcBorders>
              <w:top w:val="single" w:sz="4" w:space="0" w:color="000000"/>
              <w:left w:val="single" w:sz="4" w:space="0" w:color="000000"/>
              <w:bottom w:val="single" w:sz="4" w:space="0" w:color="000000"/>
              <w:right w:val="single" w:sz="4" w:space="0" w:color="000000"/>
            </w:tcBorders>
            <w:shd w:val="clear" w:color="auto" w:fill="auto"/>
          </w:tcPr>
          <w:p w:rsidR="006D4DD3" w:rsidRPr="004F105D" w:rsidRDefault="006D4DD3" w:rsidP="00E332A7">
            <w:pPr>
              <w:numPr>
                <w:ilvl w:val="0"/>
                <w:numId w:val="15"/>
              </w:numPr>
              <w:tabs>
                <w:tab w:val="left" w:pos="214"/>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lastRenderedPageBreak/>
              <w:t>Совместная со сверстниками игра</w:t>
            </w:r>
          </w:p>
          <w:p w:rsidR="006D4DD3" w:rsidRPr="004F105D" w:rsidRDefault="006D4DD3" w:rsidP="00E332A7">
            <w:pPr>
              <w:numPr>
                <w:ilvl w:val="0"/>
                <w:numId w:val="15"/>
              </w:numPr>
              <w:tabs>
                <w:tab w:val="left" w:pos="214"/>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Индивидуальная игра</w:t>
            </w:r>
          </w:p>
          <w:p w:rsidR="006D4DD3" w:rsidRPr="004F105D" w:rsidRDefault="006D4DD3" w:rsidP="00E332A7">
            <w:pPr>
              <w:numPr>
                <w:ilvl w:val="0"/>
                <w:numId w:val="15"/>
              </w:numPr>
              <w:tabs>
                <w:tab w:val="left" w:pos="214"/>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Во всех видах самостоятельной  детской деятельности</w:t>
            </w:r>
          </w:p>
          <w:p w:rsidR="006D4DD3" w:rsidRPr="004F105D" w:rsidRDefault="006D4DD3" w:rsidP="006D4DD3">
            <w:pPr>
              <w:spacing w:after="0" w:line="100" w:lineRule="atLeast"/>
              <w:jc w:val="center"/>
              <w:rPr>
                <w:rFonts w:ascii="Times New Roman" w:eastAsia="Times New Roman" w:hAnsi="Times New Roman" w:cs="Times New Roman"/>
                <w:sz w:val="28"/>
                <w:szCs w:val="28"/>
              </w:rPr>
            </w:pPr>
          </w:p>
        </w:tc>
      </w:tr>
    </w:tbl>
    <w:p w:rsidR="006D4DD3" w:rsidRDefault="006D4DD3" w:rsidP="006D4DD3">
      <w:pPr>
        <w:spacing w:after="0" w:line="100" w:lineRule="atLeast"/>
        <w:ind w:left="420"/>
        <w:jc w:val="center"/>
        <w:rPr>
          <w:rFonts w:ascii="Times New Roman" w:eastAsia="Times New Roman" w:hAnsi="Times New Roman" w:cs="Times New Roman"/>
          <w:i/>
          <w:sz w:val="36"/>
          <w:szCs w:val="36"/>
        </w:rPr>
      </w:pPr>
    </w:p>
    <w:p w:rsidR="006D4DD3" w:rsidRPr="00330378" w:rsidRDefault="006D4DD3" w:rsidP="006D4DD3">
      <w:pPr>
        <w:spacing w:after="0" w:line="100" w:lineRule="atLeast"/>
        <w:ind w:left="420"/>
        <w:jc w:val="center"/>
        <w:rPr>
          <w:rFonts w:ascii="Times New Roman" w:eastAsia="Times New Roman" w:hAnsi="Times New Roman" w:cs="Times New Roman"/>
          <w:i/>
          <w:sz w:val="32"/>
          <w:szCs w:val="32"/>
        </w:rPr>
      </w:pPr>
      <w:r w:rsidRPr="00330378">
        <w:rPr>
          <w:rFonts w:ascii="Times New Roman" w:eastAsia="Times New Roman" w:hAnsi="Times New Roman" w:cs="Times New Roman"/>
          <w:i/>
          <w:sz w:val="32"/>
          <w:szCs w:val="32"/>
        </w:rPr>
        <w:t>Образовательная  область «Познавательное развитие»</w:t>
      </w:r>
    </w:p>
    <w:p w:rsidR="006D4DD3" w:rsidRPr="003B6B41" w:rsidRDefault="006D4DD3" w:rsidP="00434DC2">
      <w:pPr>
        <w:spacing w:after="0" w:line="100" w:lineRule="atLeast"/>
        <w:ind w:firstLine="420"/>
        <w:rPr>
          <w:rFonts w:ascii="Times New Roman" w:eastAsia="Times New Roman" w:hAnsi="Times New Roman" w:cs="Times New Roman"/>
          <w:sz w:val="28"/>
          <w:szCs w:val="28"/>
        </w:rPr>
      </w:pPr>
      <w:r w:rsidRPr="003B6B41">
        <w:rPr>
          <w:rFonts w:ascii="Times New Roman" w:eastAsia="Times New Roman" w:hAnsi="Times New Roman" w:cs="Times New Roman"/>
          <w:sz w:val="28"/>
          <w:szCs w:val="28"/>
        </w:rPr>
        <w:t>Цель: развитие у детей познавательных интересов, интеллектуальное развитие детей</w:t>
      </w:r>
    </w:p>
    <w:p w:rsidR="006D4DD3" w:rsidRPr="003B6B41" w:rsidRDefault="006D4DD3" w:rsidP="00434DC2">
      <w:pPr>
        <w:spacing w:after="0" w:line="100" w:lineRule="atLeast"/>
        <w:ind w:firstLine="420"/>
        <w:jc w:val="both"/>
        <w:rPr>
          <w:rFonts w:ascii="Times New Roman" w:eastAsia="Times New Roman" w:hAnsi="Times New Roman" w:cs="Times New Roman"/>
          <w:sz w:val="28"/>
          <w:szCs w:val="28"/>
        </w:rPr>
      </w:pPr>
      <w:r w:rsidRPr="003B6B41">
        <w:rPr>
          <w:rFonts w:ascii="Times New Roman" w:eastAsia="Times New Roman" w:hAnsi="Times New Roman" w:cs="Times New Roman"/>
          <w:sz w:val="28"/>
          <w:szCs w:val="28"/>
        </w:rPr>
        <w:t>Задачи:</w:t>
      </w:r>
    </w:p>
    <w:p w:rsidR="006D4DD3" w:rsidRPr="003B6B41" w:rsidRDefault="006D4DD3" w:rsidP="006D4DD3">
      <w:pPr>
        <w:spacing w:after="0" w:line="100" w:lineRule="atLeast"/>
        <w:jc w:val="both"/>
        <w:rPr>
          <w:rFonts w:ascii="Times New Roman" w:eastAsia="Times New Roman" w:hAnsi="Times New Roman" w:cs="Times New Roman"/>
          <w:sz w:val="28"/>
          <w:szCs w:val="28"/>
        </w:rPr>
      </w:pPr>
      <w:r w:rsidRPr="003B6B41">
        <w:rPr>
          <w:rFonts w:ascii="Times New Roman" w:eastAsia="Times New Roman" w:hAnsi="Times New Roman" w:cs="Times New Roman"/>
          <w:sz w:val="28"/>
          <w:szCs w:val="28"/>
        </w:rPr>
        <w:t>– сенсорное развитие;</w:t>
      </w:r>
    </w:p>
    <w:p w:rsidR="006D4DD3" w:rsidRPr="003B6B41" w:rsidRDefault="006D4DD3" w:rsidP="006D4DD3">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B6B41">
        <w:rPr>
          <w:rFonts w:ascii="Times New Roman" w:eastAsia="Times New Roman" w:hAnsi="Times New Roman" w:cs="Times New Roman"/>
          <w:sz w:val="28"/>
          <w:szCs w:val="28"/>
        </w:rPr>
        <w:t>развитие познавательно-исследовательской и продуктивной (конструктивной) деятельности;</w:t>
      </w:r>
    </w:p>
    <w:p w:rsidR="006D4DD3" w:rsidRPr="003B6B41" w:rsidRDefault="006D4DD3" w:rsidP="006D4DD3">
      <w:pPr>
        <w:spacing w:after="0" w:line="100" w:lineRule="atLeast"/>
        <w:jc w:val="both"/>
        <w:rPr>
          <w:rFonts w:ascii="Times New Roman" w:eastAsia="Times New Roman" w:hAnsi="Times New Roman" w:cs="Times New Roman"/>
          <w:sz w:val="28"/>
          <w:szCs w:val="28"/>
        </w:rPr>
      </w:pPr>
      <w:r w:rsidRPr="003B6B41">
        <w:rPr>
          <w:rFonts w:ascii="Times New Roman" w:eastAsia="Times New Roman" w:hAnsi="Times New Roman" w:cs="Times New Roman"/>
          <w:sz w:val="28"/>
          <w:szCs w:val="28"/>
        </w:rPr>
        <w:t>– формирование элементарных математических представлений;</w:t>
      </w:r>
    </w:p>
    <w:p w:rsidR="006D4DD3" w:rsidRPr="003B6B41" w:rsidRDefault="006D4DD3" w:rsidP="006D4DD3">
      <w:pPr>
        <w:spacing w:after="0" w:line="100" w:lineRule="atLeast"/>
        <w:jc w:val="both"/>
        <w:rPr>
          <w:rFonts w:ascii="Times New Roman" w:eastAsia="Times New Roman" w:hAnsi="Times New Roman" w:cs="Times New Roman"/>
          <w:sz w:val="24"/>
          <w:szCs w:val="24"/>
        </w:rPr>
      </w:pPr>
      <w:r w:rsidRPr="003B6B41">
        <w:rPr>
          <w:rFonts w:ascii="Times New Roman" w:eastAsia="Times New Roman" w:hAnsi="Times New Roman" w:cs="Times New Roman"/>
          <w:sz w:val="28"/>
          <w:szCs w:val="28"/>
        </w:rPr>
        <w:t>– формирование целостной картины мира, расширение кругозора детей.</w:t>
      </w:r>
    </w:p>
    <w:p w:rsidR="0070735B" w:rsidRDefault="0070735B" w:rsidP="006D4DD3">
      <w:pPr>
        <w:spacing w:after="0" w:line="100" w:lineRule="atLeast"/>
        <w:rPr>
          <w:rFonts w:ascii="Times New Roman" w:eastAsia="Times New Roman" w:hAnsi="Times New Roman" w:cs="Times New Roman"/>
          <w:sz w:val="28"/>
          <w:szCs w:val="28"/>
        </w:rPr>
      </w:pPr>
    </w:p>
    <w:p w:rsidR="00285B6C" w:rsidRDefault="00285B6C" w:rsidP="006D4DD3">
      <w:pPr>
        <w:spacing w:after="0" w:line="100" w:lineRule="atLeast"/>
        <w:rPr>
          <w:rFonts w:ascii="Times New Roman" w:eastAsia="Times New Roman" w:hAnsi="Times New Roman" w:cs="Times New Roman"/>
          <w:sz w:val="28"/>
          <w:szCs w:val="28"/>
        </w:rPr>
      </w:pPr>
    </w:p>
    <w:p w:rsidR="00285B6C" w:rsidRPr="004F105D" w:rsidRDefault="00285B6C" w:rsidP="006D4DD3">
      <w:pPr>
        <w:spacing w:after="0" w:line="100" w:lineRule="atLeast"/>
        <w:rPr>
          <w:rFonts w:ascii="Times New Roman" w:eastAsia="Times New Roman" w:hAnsi="Times New Roman" w:cs="Times New Roman"/>
          <w:sz w:val="28"/>
          <w:szCs w:val="28"/>
        </w:rPr>
      </w:pPr>
    </w:p>
    <w:tbl>
      <w:tblPr>
        <w:tblW w:w="9971" w:type="dxa"/>
        <w:tblInd w:w="-185" w:type="dxa"/>
        <w:tblLayout w:type="fixed"/>
        <w:tblCellMar>
          <w:left w:w="0" w:type="dxa"/>
          <w:right w:w="0" w:type="dxa"/>
        </w:tblCellMar>
        <w:tblLook w:val="0000"/>
      </w:tblPr>
      <w:tblGrid>
        <w:gridCol w:w="3445"/>
        <w:gridCol w:w="3479"/>
        <w:gridCol w:w="70"/>
        <w:gridCol w:w="2977"/>
      </w:tblGrid>
      <w:tr w:rsidR="006D4DD3" w:rsidRPr="004F105D" w:rsidTr="00434DC2">
        <w:trPr>
          <w:trHeight w:val="375"/>
        </w:trPr>
        <w:tc>
          <w:tcPr>
            <w:tcW w:w="3445" w:type="dxa"/>
            <w:tcBorders>
              <w:top w:val="single" w:sz="4" w:space="0" w:color="000000"/>
              <w:left w:val="single" w:sz="4" w:space="0" w:color="000000"/>
              <w:bottom w:val="single" w:sz="4" w:space="0" w:color="000000"/>
            </w:tcBorders>
            <w:shd w:val="clear" w:color="auto" w:fill="auto"/>
          </w:tcPr>
          <w:p w:rsidR="006D4DD3" w:rsidRPr="004F105D" w:rsidRDefault="006D4DD3" w:rsidP="006D4DD3">
            <w:pPr>
              <w:spacing w:after="0" w:line="100" w:lineRule="atLeast"/>
              <w:jc w:val="center"/>
              <w:rPr>
                <w:sz w:val="28"/>
                <w:szCs w:val="28"/>
              </w:rPr>
            </w:pPr>
            <w:r w:rsidRPr="004F105D">
              <w:rPr>
                <w:rFonts w:ascii="Times New Roman" w:eastAsia="Times New Roman" w:hAnsi="Times New Roman" w:cs="Times New Roman"/>
                <w:sz w:val="28"/>
                <w:szCs w:val="28"/>
              </w:rPr>
              <w:t>Формы образовательной деятельности</w:t>
            </w:r>
          </w:p>
        </w:tc>
        <w:tc>
          <w:tcPr>
            <w:tcW w:w="6526" w:type="dxa"/>
            <w:gridSpan w:val="3"/>
            <w:tcBorders>
              <w:top w:val="single" w:sz="4" w:space="0" w:color="000000"/>
              <w:left w:val="single" w:sz="4" w:space="0" w:color="000000"/>
              <w:right w:val="single" w:sz="4" w:space="0" w:color="000000"/>
            </w:tcBorders>
            <w:shd w:val="clear" w:color="auto" w:fill="auto"/>
          </w:tcPr>
          <w:p w:rsidR="006D4DD3" w:rsidRPr="004F105D" w:rsidRDefault="006D4DD3" w:rsidP="006D4DD3">
            <w:pPr>
              <w:snapToGrid w:val="0"/>
              <w:rPr>
                <w:sz w:val="28"/>
                <w:szCs w:val="28"/>
              </w:rPr>
            </w:pPr>
          </w:p>
        </w:tc>
      </w:tr>
      <w:tr w:rsidR="006D4DD3" w:rsidRPr="004F105D" w:rsidTr="00434DC2">
        <w:tblPrEx>
          <w:tblCellMar>
            <w:left w:w="108" w:type="dxa"/>
            <w:right w:w="108" w:type="dxa"/>
          </w:tblCellMar>
        </w:tblPrEx>
        <w:trPr>
          <w:trHeight w:val="783"/>
        </w:trPr>
        <w:tc>
          <w:tcPr>
            <w:tcW w:w="3445" w:type="dxa"/>
            <w:tcBorders>
              <w:top w:val="single" w:sz="4" w:space="0" w:color="000000"/>
              <w:left w:val="single" w:sz="4" w:space="0" w:color="000000"/>
              <w:bottom w:val="single" w:sz="4" w:space="0" w:color="000000"/>
            </w:tcBorders>
            <w:shd w:val="clear" w:color="auto" w:fill="auto"/>
          </w:tcPr>
          <w:p w:rsidR="006D4DD3" w:rsidRPr="004F105D" w:rsidRDefault="006D4DD3" w:rsidP="006D4DD3">
            <w:pPr>
              <w:spacing w:after="0" w:line="100" w:lineRule="atLeast"/>
              <w:jc w:val="center"/>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Непосредственно образовательная деятельность</w:t>
            </w:r>
          </w:p>
        </w:tc>
        <w:tc>
          <w:tcPr>
            <w:tcW w:w="3479" w:type="dxa"/>
            <w:tcBorders>
              <w:top w:val="single" w:sz="4" w:space="0" w:color="000000"/>
              <w:left w:val="single" w:sz="4" w:space="0" w:color="000000"/>
              <w:bottom w:val="single" w:sz="4" w:space="0" w:color="000000"/>
            </w:tcBorders>
            <w:shd w:val="clear" w:color="auto" w:fill="auto"/>
          </w:tcPr>
          <w:p w:rsidR="006D4DD3" w:rsidRPr="004F105D" w:rsidRDefault="006D4DD3" w:rsidP="006D4DD3">
            <w:pPr>
              <w:spacing w:after="0" w:line="100" w:lineRule="atLeast"/>
              <w:jc w:val="center"/>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Режимные моменты</w:t>
            </w:r>
          </w:p>
        </w:tc>
        <w:tc>
          <w:tcPr>
            <w:tcW w:w="3047" w:type="dxa"/>
            <w:gridSpan w:val="2"/>
            <w:tcBorders>
              <w:top w:val="single" w:sz="4" w:space="0" w:color="000000"/>
              <w:left w:val="single" w:sz="4" w:space="0" w:color="000000"/>
              <w:bottom w:val="single" w:sz="4" w:space="0" w:color="000000"/>
              <w:right w:val="single" w:sz="4" w:space="0" w:color="000000"/>
            </w:tcBorders>
            <w:shd w:val="clear" w:color="auto" w:fill="auto"/>
          </w:tcPr>
          <w:p w:rsidR="006D4DD3" w:rsidRPr="004F105D" w:rsidRDefault="006D4DD3" w:rsidP="006D4DD3">
            <w:pPr>
              <w:spacing w:after="0" w:line="100" w:lineRule="atLeast"/>
              <w:jc w:val="center"/>
              <w:rPr>
                <w:sz w:val="28"/>
                <w:szCs w:val="28"/>
              </w:rPr>
            </w:pPr>
            <w:r w:rsidRPr="004F105D">
              <w:rPr>
                <w:rFonts w:ascii="Times New Roman" w:eastAsia="Times New Roman" w:hAnsi="Times New Roman" w:cs="Times New Roman"/>
                <w:sz w:val="28"/>
                <w:szCs w:val="28"/>
              </w:rPr>
              <w:t>Самостоятельная деятельность детей</w:t>
            </w:r>
          </w:p>
        </w:tc>
      </w:tr>
      <w:tr w:rsidR="006D4DD3" w:rsidRPr="004F105D" w:rsidTr="00434DC2">
        <w:trPr>
          <w:trHeight w:val="331"/>
        </w:trPr>
        <w:tc>
          <w:tcPr>
            <w:tcW w:w="3445" w:type="dxa"/>
            <w:tcBorders>
              <w:top w:val="single" w:sz="4" w:space="0" w:color="000000"/>
              <w:left w:val="single" w:sz="4" w:space="0" w:color="000000"/>
              <w:bottom w:val="single" w:sz="4" w:space="0" w:color="000000"/>
            </w:tcBorders>
            <w:shd w:val="clear" w:color="auto" w:fill="auto"/>
          </w:tcPr>
          <w:p w:rsidR="006D4DD3" w:rsidRPr="004F105D" w:rsidRDefault="006D4DD3" w:rsidP="006D4DD3">
            <w:pPr>
              <w:spacing w:after="0" w:line="100" w:lineRule="atLeast"/>
              <w:jc w:val="center"/>
              <w:rPr>
                <w:sz w:val="28"/>
                <w:szCs w:val="28"/>
              </w:rPr>
            </w:pPr>
            <w:r w:rsidRPr="004F105D">
              <w:rPr>
                <w:rFonts w:ascii="Times New Roman" w:eastAsia="Times New Roman" w:hAnsi="Times New Roman" w:cs="Times New Roman"/>
                <w:sz w:val="28"/>
                <w:szCs w:val="28"/>
              </w:rPr>
              <w:t>Формы организации детей</w:t>
            </w:r>
          </w:p>
        </w:tc>
        <w:tc>
          <w:tcPr>
            <w:tcW w:w="6526" w:type="dxa"/>
            <w:gridSpan w:val="3"/>
            <w:tcBorders>
              <w:left w:val="single" w:sz="4" w:space="0" w:color="000000"/>
              <w:right w:val="single" w:sz="4" w:space="0" w:color="000000"/>
            </w:tcBorders>
            <w:shd w:val="clear" w:color="auto" w:fill="auto"/>
          </w:tcPr>
          <w:p w:rsidR="006D4DD3" w:rsidRPr="004F105D" w:rsidRDefault="006D4DD3" w:rsidP="006D4DD3">
            <w:pPr>
              <w:snapToGrid w:val="0"/>
              <w:rPr>
                <w:sz w:val="28"/>
                <w:szCs w:val="28"/>
              </w:rPr>
            </w:pPr>
          </w:p>
        </w:tc>
      </w:tr>
      <w:tr w:rsidR="006D4DD3" w:rsidRPr="004F105D" w:rsidTr="00434DC2">
        <w:tblPrEx>
          <w:tblCellMar>
            <w:left w:w="108" w:type="dxa"/>
            <w:right w:w="108" w:type="dxa"/>
          </w:tblCellMar>
        </w:tblPrEx>
        <w:trPr>
          <w:trHeight w:val="381"/>
        </w:trPr>
        <w:tc>
          <w:tcPr>
            <w:tcW w:w="3445" w:type="dxa"/>
            <w:tcBorders>
              <w:top w:val="single" w:sz="4" w:space="0" w:color="000000"/>
              <w:left w:val="single" w:sz="4" w:space="0" w:color="000000"/>
              <w:bottom w:val="single" w:sz="4" w:space="0" w:color="000000"/>
            </w:tcBorders>
            <w:shd w:val="clear" w:color="auto" w:fill="auto"/>
          </w:tcPr>
          <w:p w:rsidR="006D4DD3" w:rsidRPr="004F105D" w:rsidRDefault="006D4DD3" w:rsidP="006D4DD3">
            <w:pPr>
              <w:spacing w:after="0" w:line="100" w:lineRule="atLeast"/>
              <w:jc w:val="center"/>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Индивидуальные</w:t>
            </w:r>
          </w:p>
          <w:p w:rsidR="006D4DD3" w:rsidRPr="004F105D" w:rsidRDefault="006D4DD3" w:rsidP="006D4DD3">
            <w:pPr>
              <w:spacing w:after="0" w:line="100" w:lineRule="atLeast"/>
              <w:jc w:val="center"/>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Подгрупповые</w:t>
            </w:r>
          </w:p>
          <w:p w:rsidR="006D4DD3" w:rsidRPr="004F105D" w:rsidRDefault="006D4DD3" w:rsidP="006D4DD3">
            <w:pPr>
              <w:spacing w:after="0" w:line="100" w:lineRule="atLeast"/>
              <w:jc w:val="center"/>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Групповые</w:t>
            </w:r>
          </w:p>
          <w:p w:rsidR="006D4DD3" w:rsidRPr="004F105D" w:rsidRDefault="006D4DD3" w:rsidP="006D4DD3">
            <w:pPr>
              <w:spacing w:after="0" w:line="100" w:lineRule="atLeast"/>
              <w:jc w:val="center"/>
              <w:rPr>
                <w:rFonts w:ascii="Times New Roman" w:eastAsia="Times New Roman" w:hAnsi="Times New Roman" w:cs="Times New Roman"/>
                <w:sz w:val="28"/>
                <w:szCs w:val="28"/>
              </w:rPr>
            </w:pPr>
          </w:p>
        </w:tc>
        <w:tc>
          <w:tcPr>
            <w:tcW w:w="3549" w:type="dxa"/>
            <w:gridSpan w:val="2"/>
            <w:tcBorders>
              <w:top w:val="single" w:sz="4" w:space="0" w:color="000000"/>
              <w:left w:val="single" w:sz="4" w:space="0" w:color="000000"/>
              <w:bottom w:val="single" w:sz="4" w:space="0" w:color="000000"/>
            </w:tcBorders>
            <w:shd w:val="clear" w:color="auto" w:fill="auto"/>
          </w:tcPr>
          <w:p w:rsidR="006D4DD3" w:rsidRPr="004F105D" w:rsidRDefault="006D4DD3" w:rsidP="006D4DD3">
            <w:pPr>
              <w:spacing w:after="0" w:line="100" w:lineRule="atLeast"/>
              <w:jc w:val="center"/>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Групповые</w:t>
            </w:r>
          </w:p>
          <w:p w:rsidR="006D4DD3" w:rsidRPr="004F105D" w:rsidRDefault="006D4DD3" w:rsidP="006D4DD3">
            <w:pPr>
              <w:spacing w:after="0" w:line="100" w:lineRule="atLeast"/>
              <w:jc w:val="center"/>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Подгрупповые</w:t>
            </w:r>
          </w:p>
          <w:p w:rsidR="006D4DD3" w:rsidRPr="004F105D" w:rsidRDefault="006D4DD3" w:rsidP="006D4DD3">
            <w:pPr>
              <w:spacing w:after="0" w:line="100" w:lineRule="atLeast"/>
              <w:jc w:val="center"/>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 xml:space="preserve">Индивидуальные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D4DD3" w:rsidRPr="004F105D" w:rsidRDefault="006D4DD3" w:rsidP="006D4DD3">
            <w:pPr>
              <w:spacing w:after="0" w:line="100" w:lineRule="atLeast"/>
              <w:jc w:val="center"/>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 xml:space="preserve">Индивидуальные </w:t>
            </w:r>
          </w:p>
          <w:p w:rsidR="006D4DD3" w:rsidRPr="004F105D" w:rsidRDefault="006D4DD3" w:rsidP="006D4DD3">
            <w:pPr>
              <w:spacing w:after="0" w:line="100" w:lineRule="atLeast"/>
              <w:jc w:val="center"/>
              <w:rPr>
                <w:sz w:val="28"/>
                <w:szCs w:val="28"/>
              </w:rPr>
            </w:pPr>
            <w:r w:rsidRPr="004F105D">
              <w:rPr>
                <w:rFonts w:ascii="Times New Roman" w:eastAsia="Times New Roman" w:hAnsi="Times New Roman" w:cs="Times New Roman"/>
                <w:sz w:val="28"/>
                <w:szCs w:val="28"/>
              </w:rPr>
              <w:t>подгрупповые</w:t>
            </w:r>
          </w:p>
        </w:tc>
      </w:tr>
      <w:tr w:rsidR="006D4DD3" w:rsidRPr="004F105D" w:rsidTr="00434DC2">
        <w:tblPrEx>
          <w:tblCellMar>
            <w:left w:w="108" w:type="dxa"/>
            <w:right w:w="108" w:type="dxa"/>
          </w:tblCellMar>
        </w:tblPrEx>
        <w:trPr>
          <w:trHeight w:val="1028"/>
        </w:trPr>
        <w:tc>
          <w:tcPr>
            <w:tcW w:w="3445" w:type="dxa"/>
            <w:tcBorders>
              <w:top w:val="single" w:sz="4" w:space="0" w:color="000000"/>
              <w:left w:val="single" w:sz="4" w:space="0" w:color="000000"/>
              <w:bottom w:val="single" w:sz="4" w:space="0" w:color="000000"/>
            </w:tcBorders>
            <w:shd w:val="clear" w:color="auto" w:fill="auto"/>
          </w:tcPr>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Сюжетно-ролевая игра</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 xml:space="preserve">Рассматривание </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Наблюдение</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 xml:space="preserve">Чтение </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Игра-экспериментирование</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Развивающая игра</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 xml:space="preserve">Экскурсия </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Интегративная деятельность</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 xml:space="preserve">Конструирование </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Исследовательская деятельность</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lastRenderedPageBreak/>
              <w:t xml:space="preserve">Рассказ </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 xml:space="preserve">Беседа </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Создание коллекций</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Проектная деятельность</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 xml:space="preserve">Экспериментирование </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Проблемная ситуация</w:t>
            </w:r>
          </w:p>
        </w:tc>
        <w:tc>
          <w:tcPr>
            <w:tcW w:w="3549" w:type="dxa"/>
            <w:gridSpan w:val="2"/>
            <w:tcBorders>
              <w:top w:val="single" w:sz="4" w:space="0" w:color="000000"/>
              <w:left w:val="single" w:sz="4" w:space="0" w:color="000000"/>
              <w:bottom w:val="single" w:sz="4" w:space="0" w:color="000000"/>
            </w:tcBorders>
            <w:shd w:val="clear" w:color="auto" w:fill="auto"/>
          </w:tcPr>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lastRenderedPageBreak/>
              <w:t>Сюжетно-ролевая игра</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 xml:space="preserve">Рассматривание </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Наблюдение</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 xml:space="preserve">Чтение </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Игра-экспериментирование</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Развивающая игра</w:t>
            </w:r>
          </w:p>
          <w:p w:rsidR="006D4DD3" w:rsidRPr="004F105D" w:rsidRDefault="006D4DD3" w:rsidP="00E332A7">
            <w:pPr>
              <w:numPr>
                <w:ilvl w:val="0"/>
                <w:numId w:val="15"/>
              </w:numPr>
              <w:tabs>
                <w:tab w:val="left" w:pos="176"/>
                <w:tab w:val="center" w:pos="4677"/>
                <w:tab w:val="right" w:pos="9355"/>
              </w:tabs>
              <w:suppressAutoHyphens/>
              <w:spacing w:after="0" w:line="100" w:lineRule="atLeast"/>
              <w:ind w:left="176"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Ситуативный разговор с детьми</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 xml:space="preserve">Экскурсия </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Интегративная деятельность</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 xml:space="preserve">Конструирование </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lastRenderedPageBreak/>
              <w:t>Исследовательская деятельность</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 xml:space="preserve">Рассказ </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 xml:space="preserve">Беседа </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Создание коллекций</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Проектная деятельность</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 xml:space="preserve">Экспериментирование </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Проблемная ситуация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lastRenderedPageBreak/>
              <w:t>Во всех видах самостоятельной  детской деятельности</w:t>
            </w:r>
          </w:p>
          <w:p w:rsidR="006D4DD3" w:rsidRPr="004F105D" w:rsidRDefault="006D4DD3" w:rsidP="006D4DD3">
            <w:pPr>
              <w:tabs>
                <w:tab w:val="left" w:pos="85"/>
                <w:tab w:val="center" w:pos="4677"/>
                <w:tab w:val="right" w:pos="9355"/>
              </w:tabs>
              <w:spacing w:after="0" w:line="100" w:lineRule="atLeast"/>
              <w:rPr>
                <w:rFonts w:ascii="Times New Roman" w:eastAsia="Times New Roman" w:hAnsi="Times New Roman" w:cs="Times New Roman"/>
                <w:sz w:val="28"/>
                <w:szCs w:val="28"/>
              </w:rPr>
            </w:pPr>
          </w:p>
        </w:tc>
      </w:tr>
    </w:tbl>
    <w:p w:rsidR="006D4DD3" w:rsidRDefault="006D4DD3" w:rsidP="006D4DD3">
      <w:pPr>
        <w:spacing w:after="0" w:line="100" w:lineRule="atLeast"/>
        <w:ind w:left="420"/>
        <w:jc w:val="center"/>
        <w:rPr>
          <w:rFonts w:ascii="Times New Roman" w:eastAsia="Times New Roman" w:hAnsi="Times New Roman" w:cs="Times New Roman"/>
          <w:i/>
          <w:sz w:val="32"/>
          <w:szCs w:val="32"/>
        </w:rPr>
      </w:pPr>
    </w:p>
    <w:p w:rsidR="006D4DD3" w:rsidRPr="004F105D" w:rsidRDefault="006D4DD3" w:rsidP="006D4DD3">
      <w:pPr>
        <w:spacing w:after="0" w:line="100" w:lineRule="atLeast"/>
        <w:ind w:left="420"/>
        <w:jc w:val="center"/>
        <w:rPr>
          <w:rFonts w:ascii="Times New Roman" w:eastAsia="Times New Roman" w:hAnsi="Times New Roman" w:cs="Times New Roman"/>
          <w:i/>
          <w:sz w:val="32"/>
          <w:szCs w:val="32"/>
        </w:rPr>
      </w:pPr>
      <w:r w:rsidRPr="003B6B41">
        <w:rPr>
          <w:rFonts w:ascii="Times New Roman" w:eastAsia="Times New Roman" w:hAnsi="Times New Roman" w:cs="Times New Roman"/>
          <w:i/>
          <w:sz w:val="32"/>
          <w:szCs w:val="32"/>
        </w:rPr>
        <w:t>Образовательная  область «Речевое развитие»</w:t>
      </w:r>
    </w:p>
    <w:p w:rsidR="006D4DD3" w:rsidRPr="00434DC2" w:rsidRDefault="006D4DD3" w:rsidP="006D4DD3">
      <w:pPr>
        <w:spacing w:after="0" w:line="100" w:lineRule="atLeast"/>
        <w:ind w:firstLine="420"/>
        <w:jc w:val="both"/>
        <w:rPr>
          <w:rFonts w:ascii="Times New Roman" w:eastAsia="Times New Roman" w:hAnsi="Times New Roman" w:cs="Times New Roman"/>
          <w:sz w:val="28"/>
          <w:szCs w:val="28"/>
        </w:rPr>
      </w:pPr>
      <w:r w:rsidRPr="00434DC2">
        <w:rPr>
          <w:rFonts w:ascii="Times New Roman" w:eastAsia="Times New Roman" w:hAnsi="Times New Roman" w:cs="Times New Roman"/>
          <w:sz w:val="28"/>
          <w:szCs w:val="28"/>
        </w:rPr>
        <w:t>Цель: овладение конструктивными способами и средствами взаимодействии с окружающими людьми</w:t>
      </w:r>
    </w:p>
    <w:p w:rsidR="006D4DD3" w:rsidRPr="00434DC2" w:rsidRDefault="00434DC2" w:rsidP="006D4DD3">
      <w:pPr>
        <w:spacing w:after="0" w:line="100" w:lineRule="atLeast"/>
        <w:ind w:firstLine="420"/>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6D4DD3" w:rsidRPr="00434DC2">
        <w:rPr>
          <w:rFonts w:ascii="Times New Roman" w:eastAsia="Times New Roman" w:hAnsi="Times New Roman" w:cs="Times New Roman"/>
          <w:sz w:val="28"/>
          <w:szCs w:val="28"/>
        </w:rPr>
        <w:t>адачи:</w:t>
      </w:r>
    </w:p>
    <w:p w:rsidR="006D4DD3" w:rsidRPr="00434DC2" w:rsidRDefault="006D4DD3" w:rsidP="006D4DD3">
      <w:pPr>
        <w:spacing w:after="0" w:line="100" w:lineRule="atLeast"/>
        <w:jc w:val="both"/>
        <w:rPr>
          <w:rFonts w:ascii="Times New Roman" w:eastAsia="Times New Roman" w:hAnsi="Times New Roman" w:cs="Times New Roman"/>
          <w:sz w:val="28"/>
          <w:szCs w:val="28"/>
        </w:rPr>
      </w:pPr>
      <w:r w:rsidRPr="00434DC2">
        <w:rPr>
          <w:rFonts w:ascii="Times New Roman" w:eastAsia="Times New Roman" w:hAnsi="Times New Roman" w:cs="Times New Roman"/>
          <w:sz w:val="28"/>
          <w:szCs w:val="28"/>
        </w:rPr>
        <w:t>– развитие свободного общения с взрослыми и детьми;</w:t>
      </w:r>
    </w:p>
    <w:p w:rsidR="006D4DD3" w:rsidRDefault="006D4DD3" w:rsidP="006D4DD3">
      <w:pPr>
        <w:spacing w:after="0" w:line="100" w:lineRule="atLeast"/>
        <w:jc w:val="both"/>
        <w:rPr>
          <w:rFonts w:ascii="Times New Roman" w:eastAsia="Times New Roman" w:hAnsi="Times New Roman" w:cs="Times New Roman"/>
          <w:sz w:val="28"/>
          <w:szCs w:val="28"/>
        </w:rPr>
      </w:pPr>
      <w:r w:rsidRPr="00434DC2">
        <w:rPr>
          <w:rFonts w:ascii="Times New Roman" w:eastAsia="Times New Roman" w:hAnsi="Times New Roman" w:cs="Times New Roman"/>
          <w:sz w:val="28"/>
          <w:szCs w:val="28"/>
        </w:rPr>
        <w:t>– развитие</w:t>
      </w:r>
      <w:r>
        <w:rPr>
          <w:rFonts w:ascii="Times New Roman" w:eastAsia="Times New Roman" w:hAnsi="Times New Roman" w:cs="Times New Roman"/>
          <w:sz w:val="28"/>
          <w:szCs w:val="28"/>
        </w:rPr>
        <w:t xml:space="preserve"> всех компонентов устной</w:t>
      </w:r>
      <w:r>
        <w:rPr>
          <w:rFonts w:ascii="Times New Roman" w:eastAsia="Times New Roman" w:hAnsi="Times New Roman" w:cs="Times New Roman"/>
          <w:sz w:val="28"/>
          <w:szCs w:val="28"/>
        </w:rPr>
        <w:tab/>
        <w:t>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6D4DD3" w:rsidRDefault="006D4DD3" w:rsidP="006D4DD3">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практическое овладение воспитанниками нормами речи.</w:t>
      </w:r>
    </w:p>
    <w:p w:rsidR="0070735B" w:rsidRDefault="0070735B" w:rsidP="006D4DD3">
      <w:pPr>
        <w:spacing w:after="0" w:line="100" w:lineRule="atLeast"/>
        <w:jc w:val="both"/>
        <w:rPr>
          <w:rFonts w:ascii="Times New Roman" w:eastAsia="Times New Roman" w:hAnsi="Times New Roman" w:cs="Times New Roman"/>
          <w:b/>
          <w:sz w:val="36"/>
          <w:szCs w:val="36"/>
        </w:rPr>
      </w:pPr>
    </w:p>
    <w:tbl>
      <w:tblPr>
        <w:tblW w:w="9640" w:type="dxa"/>
        <w:tblInd w:w="-137" w:type="dxa"/>
        <w:tblLayout w:type="fixed"/>
        <w:tblCellMar>
          <w:left w:w="0" w:type="dxa"/>
          <w:right w:w="0" w:type="dxa"/>
        </w:tblCellMar>
        <w:tblLook w:val="0000"/>
      </w:tblPr>
      <w:tblGrid>
        <w:gridCol w:w="3021"/>
        <w:gridCol w:w="10"/>
        <w:gridCol w:w="88"/>
        <w:gridCol w:w="3331"/>
        <w:gridCol w:w="3190"/>
      </w:tblGrid>
      <w:tr w:rsidR="006D4DD3" w:rsidRPr="004F105D" w:rsidTr="00434DC2">
        <w:trPr>
          <w:trHeight w:val="324"/>
        </w:trPr>
        <w:tc>
          <w:tcPr>
            <w:tcW w:w="3031" w:type="dxa"/>
            <w:gridSpan w:val="2"/>
            <w:tcBorders>
              <w:top w:val="single" w:sz="4" w:space="0" w:color="000000"/>
              <w:left w:val="single" w:sz="4" w:space="0" w:color="000000"/>
              <w:bottom w:val="single" w:sz="4" w:space="0" w:color="000000"/>
            </w:tcBorders>
            <w:shd w:val="clear" w:color="auto" w:fill="auto"/>
          </w:tcPr>
          <w:p w:rsidR="006D4DD3" w:rsidRPr="004F105D" w:rsidRDefault="006D4DD3" w:rsidP="006D4DD3">
            <w:pPr>
              <w:spacing w:after="0" w:line="100" w:lineRule="atLeast"/>
              <w:jc w:val="center"/>
              <w:rPr>
                <w:sz w:val="28"/>
                <w:szCs w:val="28"/>
              </w:rPr>
            </w:pPr>
            <w:r w:rsidRPr="004F105D">
              <w:rPr>
                <w:rFonts w:ascii="Times New Roman" w:eastAsia="Times New Roman" w:hAnsi="Times New Roman" w:cs="Times New Roman"/>
                <w:sz w:val="28"/>
                <w:szCs w:val="28"/>
              </w:rPr>
              <w:t>Формы образовательной деятельности</w:t>
            </w:r>
          </w:p>
        </w:tc>
        <w:tc>
          <w:tcPr>
            <w:tcW w:w="6609" w:type="dxa"/>
            <w:gridSpan w:val="3"/>
            <w:tcBorders>
              <w:top w:val="single" w:sz="4" w:space="0" w:color="000000"/>
              <w:left w:val="single" w:sz="4" w:space="0" w:color="000000"/>
              <w:right w:val="single" w:sz="4" w:space="0" w:color="000000"/>
            </w:tcBorders>
            <w:shd w:val="clear" w:color="auto" w:fill="auto"/>
          </w:tcPr>
          <w:p w:rsidR="006D4DD3" w:rsidRPr="004F105D" w:rsidRDefault="006D4DD3" w:rsidP="006D4DD3">
            <w:pPr>
              <w:snapToGrid w:val="0"/>
              <w:rPr>
                <w:sz w:val="28"/>
                <w:szCs w:val="28"/>
              </w:rPr>
            </w:pPr>
          </w:p>
        </w:tc>
      </w:tr>
      <w:tr w:rsidR="006D4DD3" w:rsidRPr="004F105D" w:rsidTr="00434DC2">
        <w:tblPrEx>
          <w:tblCellMar>
            <w:left w:w="108" w:type="dxa"/>
            <w:right w:w="108" w:type="dxa"/>
          </w:tblCellMar>
        </w:tblPrEx>
        <w:trPr>
          <w:trHeight w:val="677"/>
        </w:trPr>
        <w:tc>
          <w:tcPr>
            <w:tcW w:w="3021" w:type="dxa"/>
            <w:tcBorders>
              <w:top w:val="single" w:sz="4" w:space="0" w:color="000000"/>
              <w:left w:val="single" w:sz="4" w:space="0" w:color="000000"/>
              <w:bottom w:val="single" w:sz="4" w:space="0" w:color="000000"/>
            </w:tcBorders>
            <w:shd w:val="clear" w:color="auto" w:fill="auto"/>
          </w:tcPr>
          <w:p w:rsidR="006D4DD3" w:rsidRPr="004F105D" w:rsidRDefault="006D4DD3" w:rsidP="006D4DD3">
            <w:pPr>
              <w:spacing w:after="0" w:line="100" w:lineRule="atLeast"/>
              <w:jc w:val="center"/>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Непосредственно образовательная деятельность</w:t>
            </w:r>
          </w:p>
        </w:tc>
        <w:tc>
          <w:tcPr>
            <w:tcW w:w="3429" w:type="dxa"/>
            <w:gridSpan w:val="3"/>
            <w:tcBorders>
              <w:top w:val="single" w:sz="4" w:space="0" w:color="000000"/>
              <w:left w:val="single" w:sz="4" w:space="0" w:color="000000"/>
              <w:bottom w:val="single" w:sz="4" w:space="0" w:color="000000"/>
            </w:tcBorders>
            <w:shd w:val="clear" w:color="auto" w:fill="auto"/>
          </w:tcPr>
          <w:p w:rsidR="006D4DD3" w:rsidRPr="004F105D" w:rsidRDefault="006D4DD3" w:rsidP="006D4DD3">
            <w:pPr>
              <w:spacing w:after="0" w:line="100" w:lineRule="atLeast"/>
              <w:jc w:val="center"/>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Режимные моменты</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6D4DD3" w:rsidRPr="004F105D" w:rsidRDefault="006D4DD3" w:rsidP="006D4DD3">
            <w:pPr>
              <w:spacing w:after="0" w:line="100" w:lineRule="atLeast"/>
              <w:jc w:val="center"/>
              <w:rPr>
                <w:sz w:val="28"/>
                <w:szCs w:val="28"/>
              </w:rPr>
            </w:pPr>
            <w:r w:rsidRPr="004F105D">
              <w:rPr>
                <w:rFonts w:ascii="Times New Roman" w:eastAsia="Times New Roman" w:hAnsi="Times New Roman" w:cs="Times New Roman"/>
                <w:sz w:val="28"/>
                <w:szCs w:val="28"/>
              </w:rPr>
              <w:t>Самостоятельная деятельность детей</w:t>
            </w:r>
          </w:p>
        </w:tc>
      </w:tr>
      <w:tr w:rsidR="006D4DD3" w:rsidRPr="004F105D" w:rsidTr="00434DC2">
        <w:trPr>
          <w:trHeight w:val="286"/>
        </w:trPr>
        <w:tc>
          <w:tcPr>
            <w:tcW w:w="3031" w:type="dxa"/>
            <w:gridSpan w:val="2"/>
            <w:tcBorders>
              <w:top w:val="single" w:sz="4" w:space="0" w:color="000000"/>
              <w:left w:val="single" w:sz="4" w:space="0" w:color="000000"/>
              <w:bottom w:val="single" w:sz="4" w:space="0" w:color="000000"/>
            </w:tcBorders>
            <w:shd w:val="clear" w:color="auto" w:fill="auto"/>
          </w:tcPr>
          <w:p w:rsidR="006D4DD3" w:rsidRPr="004F105D" w:rsidRDefault="006D4DD3" w:rsidP="006D4DD3">
            <w:pPr>
              <w:spacing w:after="0" w:line="100" w:lineRule="atLeast"/>
              <w:jc w:val="center"/>
              <w:rPr>
                <w:sz w:val="28"/>
                <w:szCs w:val="28"/>
              </w:rPr>
            </w:pPr>
            <w:r w:rsidRPr="004F105D">
              <w:rPr>
                <w:rFonts w:ascii="Times New Roman" w:eastAsia="Times New Roman" w:hAnsi="Times New Roman" w:cs="Times New Roman"/>
                <w:sz w:val="28"/>
                <w:szCs w:val="28"/>
              </w:rPr>
              <w:t>Формы организации детей</w:t>
            </w:r>
          </w:p>
        </w:tc>
        <w:tc>
          <w:tcPr>
            <w:tcW w:w="6609" w:type="dxa"/>
            <w:gridSpan w:val="3"/>
            <w:tcBorders>
              <w:left w:val="single" w:sz="4" w:space="0" w:color="000000"/>
              <w:right w:val="single" w:sz="4" w:space="0" w:color="000000"/>
            </w:tcBorders>
            <w:shd w:val="clear" w:color="auto" w:fill="auto"/>
          </w:tcPr>
          <w:p w:rsidR="006D4DD3" w:rsidRPr="004F105D" w:rsidRDefault="006D4DD3" w:rsidP="006D4DD3">
            <w:pPr>
              <w:snapToGrid w:val="0"/>
              <w:rPr>
                <w:sz w:val="28"/>
                <w:szCs w:val="28"/>
              </w:rPr>
            </w:pPr>
          </w:p>
        </w:tc>
      </w:tr>
      <w:tr w:rsidR="006D4DD3" w:rsidRPr="004F105D" w:rsidTr="00285B6C">
        <w:tblPrEx>
          <w:tblCellMar>
            <w:left w:w="108" w:type="dxa"/>
            <w:right w:w="108" w:type="dxa"/>
          </w:tblCellMar>
        </w:tblPrEx>
        <w:trPr>
          <w:trHeight w:val="329"/>
        </w:trPr>
        <w:tc>
          <w:tcPr>
            <w:tcW w:w="3119" w:type="dxa"/>
            <w:gridSpan w:val="3"/>
            <w:tcBorders>
              <w:top w:val="single" w:sz="4" w:space="0" w:color="000000"/>
              <w:left w:val="single" w:sz="4" w:space="0" w:color="000000"/>
              <w:bottom w:val="single" w:sz="4" w:space="0" w:color="000000"/>
            </w:tcBorders>
            <w:shd w:val="clear" w:color="auto" w:fill="auto"/>
          </w:tcPr>
          <w:p w:rsidR="006D4DD3" w:rsidRPr="004F105D" w:rsidRDefault="006D4DD3" w:rsidP="006D4DD3">
            <w:pPr>
              <w:spacing w:after="0" w:line="100" w:lineRule="atLeast"/>
              <w:jc w:val="center"/>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Индивидуальные</w:t>
            </w:r>
          </w:p>
          <w:p w:rsidR="006D4DD3" w:rsidRPr="004F105D" w:rsidRDefault="006D4DD3" w:rsidP="006D4DD3">
            <w:pPr>
              <w:spacing w:after="0" w:line="100" w:lineRule="atLeast"/>
              <w:jc w:val="center"/>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Подгрупповые</w:t>
            </w:r>
          </w:p>
          <w:p w:rsidR="006D4DD3" w:rsidRPr="004F105D" w:rsidRDefault="006D4DD3" w:rsidP="006D4DD3">
            <w:pPr>
              <w:spacing w:after="0" w:line="100" w:lineRule="atLeast"/>
              <w:jc w:val="center"/>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групповые</w:t>
            </w:r>
          </w:p>
        </w:tc>
        <w:tc>
          <w:tcPr>
            <w:tcW w:w="3331" w:type="dxa"/>
            <w:tcBorders>
              <w:top w:val="single" w:sz="4" w:space="0" w:color="000000"/>
              <w:left w:val="single" w:sz="4" w:space="0" w:color="000000"/>
              <w:bottom w:val="single" w:sz="4" w:space="0" w:color="000000"/>
            </w:tcBorders>
            <w:shd w:val="clear" w:color="auto" w:fill="auto"/>
          </w:tcPr>
          <w:p w:rsidR="006D4DD3" w:rsidRPr="004F105D" w:rsidRDefault="006D4DD3" w:rsidP="006D4DD3">
            <w:pPr>
              <w:spacing w:after="0" w:line="100" w:lineRule="atLeast"/>
              <w:jc w:val="center"/>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Групповые</w:t>
            </w:r>
          </w:p>
          <w:p w:rsidR="006D4DD3" w:rsidRPr="004F105D" w:rsidRDefault="006D4DD3" w:rsidP="006D4DD3">
            <w:pPr>
              <w:spacing w:after="0" w:line="100" w:lineRule="atLeast"/>
              <w:jc w:val="center"/>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Подгрупповые</w:t>
            </w:r>
          </w:p>
          <w:p w:rsidR="006D4DD3" w:rsidRPr="004F105D" w:rsidRDefault="006D4DD3" w:rsidP="006D4DD3">
            <w:pPr>
              <w:spacing w:after="0" w:line="100" w:lineRule="atLeast"/>
              <w:jc w:val="center"/>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 xml:space="preserve">Индивидуальные </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6D4DD3" w:rsidRPr="004F105D" w:rsidRDefault="006D4DD3" w:rsidP="006D4DD3">
            <w:pPr>
              <w:spacing w:after="0" w:line="100" w:lineRule="atLeast"/>
              <w:jc w:val="center"/>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 xml:space="preserve">Индивидуальные </w:t>
            </w:r>
          </w:p>
          <w:p w:rsidR="006D4DD3" w:rsidRPr="004F105D" w:rsidRDefault="006D4DD3" w:rsidP="006D4DD3">
            <w:pPr>
              <w:spacing w:after="0" w:line="100" w:lineRule="atLeast"/>
              <w:jc w:val="center"/>
              <w:rPr>
                <w:sz w:val="28"/>
                <w:szCs w:val="28"/>
              </w:rPr>
            </w:pPr>
            <w:r w:rsidRPr="004F105D">
              <w:rPr>
                <w:rFonts w:ascii="Times New Roman" w:eastAsia="Times New Roman" w:hAnsi="Times New Roman" w:cs="Times New Roman"/>
                <w:sz w:val="28"/>
                <w:szCs w:val="28"/>
              </w:rPr>
              <w:t>подгрупповые</w:t>
            </w:r>
          </w:p>
        </w:tc>
      </w:tr>
      <w:tr w:rsidR="006D4DD3" w:rsidRPr="004F105D" w:rsidTr="00285B6C">
        <w:tblPrEx>
          <w:tblCellMar>
            <w:left w:w="108" w:type="dxa"/>
            <w:right w:w="108" w:type="dxa"/>
          </w:tblCellMar>
        </w:tblPrEx>
        <w:trPr>
          <w:trHeight w:val="329"/>
        </w:trPr>
        <w:tc>
          <w:tcPr>
            <w:tcW w:w="3119" w:type="dxa"/>
            <w:gridSpan w:val="3"/>
            <w:tcBorders>
              <w:top w:val="single" w:sz="4" w:space="0" w:color="000000"/>
              <w:left w:val="single" w:sz="4" w:space="0" w:color="000000"/>
              <w:bottom w:val="single" w:sz="4" w:space="0" w:color="000000"/>
            </w:tcBorders>
            <w:shd w:val="clear" w:color="auto" w:fill="auto"/>
          </w:tcPr>
          <w:p w:rsidR="00523768" w:rsidRDefault="00523768"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Речевое стимулирование         (повторение, объяснение, обсуждение, побуждение, напоминание, уточнение)</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Беседа после чтения</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 xml:space="preserve">Рассматривание </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Игровая ситуация</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Дидактическая игра</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Интегративная деятельность</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lastRenderedPageBreak/>
              <w:t>Чтение</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Беседа о прочитанном</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Игра-драматизация</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Показ настольного театра</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Разучивание стихотворений</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Театрализованная игра</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Режиссерская игра</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Проектная деятельность</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Интегративная деятельность</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Решение проблемных ситуаций</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Разговор с детьми</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Создание коллекций</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 xml:space="preserve">Игра </w:t>
            </w:r>
          </w:p>
        </w:tc>
        <w:tc>
          <w:tcPr>
            <w:tcW w:w="3331" w:type="dxa"/>
            <w:tcBorders>
              <w:top w:val="single" w:sz="4" w:space="0" w:color="000000"/>
              <w:left w:val="single" w:sz="4" w:space="0" w:color="000000"/>
              <w:bottom w:val="single" w:sz="4" w:space="0" w:color="000000"/>
            </w:tcBorders>
            <w:shd w:val="clear" w:color="auto" w:fill="auto"/>
          </w:tcPr>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lastRenderedPageBreak/>
              <w:t>Ситуация общения в процессе режимных моментов</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Дидактическая игра</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Чтение (в том числе на прогулке)</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Словесная игра на прогулке</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Наблюдение на прогулке</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 xml:space="preserve">Труд </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Игра на прогулке</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Ситуативный разговор</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 xml:space="preserve">Беседа </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lastRenderedPageBreak/>
              <w:t>Беседа после чтения</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экскурсия</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Интегративная деятельность</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Разговор с детьми</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Разучивание стихов, потешек</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Сочинение загадок</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 xml:space="preserve">Проектная деятельность </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Разновозрастное общение</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Создание коллекций</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lastRenderedPageBreak/>
              <w:t>Сюжетно-ролевая игра</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Подвижная игра с текстом</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Игровое общение</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Все виды самостоятельной  детской деятельности предполагающие общение со сверстниками</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Хороводная игра с пением</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Игра-драматизация</w:t>
            </w:r>
          </w:p>
          <w:p w:rsidR="006D4DD3" w:rsidRPr="004F105D"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 xml:space="preserve">Чтение наизусть и </w:t>
            </w:r>
            <w:r w:rsidRPr="004F105D">
              <w:rPr>
                <w:rFonts w:ascii="Times New Roman" w:eastAsia="Times New Roman" w:hAnsi="Times New Roman" w:cs="Times New Roman"/>
                <w:sz w:val="28"/>
                <w:szCs w:val="28"/>
              </w:rPr>
              <w:lastRenderedPageBreak/>
              <w:t>отгадывание загадок в условиях книжного уголка</w:t>
            </w:r>
          </w:p>
          <w:p w:rsidR="006D4DD3" w:rsidRDefault="006D4DD3"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Дидактическая игра</w:t>
            </w:r>
          </w:p>
          <w:p w:rsidR="00523768" w:rsidRDefault="00523768"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Беседы</w:t>
            </w:r>
          </w:p>
          <w:p w:rsidR="00523768" w:rsidRDefault="00523768"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 взрослого</w:t>
            </w:r>
          </w:p>
          <w:p w:rsidR="00523768" w:rsidRDefault="00523768"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Посещение театра</w:t>
            </w:r>
          </w:p>
          <w:p w:rsidR="00523768" w:rsidRDefault="00523768"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Досуги, праздники</w:t>
            </w:r>
          </w:p>
          <w:p w:rsidR="00523768" w:rsidRDefault="00523768"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Прослушивание аудиозаписей</w:t>
            </w:r>
          </w:p>
          <w:p w:rsidR="00523768" w:rsidRPr="004F105D" w:rsidRDefault="00523768" w:rsidP="00E332A7">
            <w:pPr>
              <w:numPr>
                <w:ilvl w:val="0"/>
                <w:numId w:val="15"/>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Просмотр  видеосюжетов</w:t>
            </w:r>
          </w:p>
          <w:p w:rsidR="006D4DD3" w:rsidRPr="004F105D" w:rsidRDefault="006D4DD3" w:rsidP="006D4DD3">
            <w:pPr>
              <w:tabs>
                <w:tab w:val="left" w:pos="85"/>
                <w:tab w:val="center" w:pos="4677"/>
                <w:tab w:val="right" w:pos="9355"/>
              </w:tabs>
              <w:spacing w:after="0" w:line="100" w:lineRule="atLeast"/>
              <w:rPr>
                <w:rFonts w:ascii="Times New Roman" w:eastAsia="Times New Roman" w:hAnsi="Times New Roman" w:cs="Times New Roman"/>
                <w:sz w:val="28"/>
                <w:szCs w:val="28"/>
              </w:rPr>
            </w:pPr>
          </w:p>
        </w:tc>
      </w:tr>
    </w:tbl>
    <w:p w:rsidR="006D4DD3" w:rsidRDefault="006D4DD3" w:rsidP="006D4DD3">
      <w:pPr>
        <w:spacing w:after="0"/>
        <w:jc w:val="center"/>
        <w:rPr>
          <w:rFonts w:ascii="Times New Roman" w:eastAsia="Times New Roman" w:hAnsi="Times New Roman" w:cs="Times New Roman"/>
          <w:i/>
          <w:sz w:val="32"/>
          <w:szCs w:val="32"/>
        </w:rPr>
      </w:pPr>
    </w:p>
    <w:p w:rsidR="006D4DD3" w:rsidRPr="003B6B41" w:rsidRDefault="006D4DD3" w:rsidP="006D4DD3">
      <w:pPr>
        <w:spacing w:after="0"/>
        <w:jc w:val="center"/>
        <w:rPr>
          <w:rFonts w:ascii="Times New Roman" w:eastAsia="Times New Roman" w:hAnsi="Times New Roman" w:cs="Times New Roman"/>
          <w:i/>
          <w:sz w:val="32"/>
          <w:szCs w:val="32"/>
        </w:rPr>
      </w:pPr>
      <w:r w:rsidRPr="003B6B41">
        <w:rPr>
          <w:rFonts w:ascii="Times New Roman" w:eastAsia="Times New Roman" w:hAnsi="Times New Roman" w:cs="Times New Roman"/>
          <w:i/>
          <w:sz w:val="32"/>
          <w:szCs w:val="32"/>
        </w:rPr>
        <w:t>Образовательная область«Физическое развитие»</w:t>
      </w:r>
    </w:p>
    <w:p w:rsidR="006D4DD3" w:rsidRPr="00434DC2" w:rsidRDefault="006D4DD3" w:rsidP="006D4DD3">
      <w:pPr>
        <w:spacing w:after="0" w:line="100" w:lineRule="atLeast"/>
        <w:ind w:firstLine="708"/>
        <w:jc w:val="both"/>
        <w:rPr>
          <w:rFonts w:ascii="Times New Roman" w:eastAsia="Times New Roman" w:hAnsi="Times New Roman" w:cs="Times New Roman"/>
          <w:sz w:val="28"/>
          <w:szCs w:val="28"/>
        </w:rPr>
      </w:pPr>
      <w:r w:rsidRPr="00434DC2">
        <w:rPr>
          <w:rFonts w:ascii="Times New Roman" w:eastAsia="Times New Roman" w:hAnsi="Times New Roman" w:cs="Times New Roman"/>
          <w:sz w:val="28"/>
          <w:szCs w:val="28"/>
        </w:rPr>
        <w:t>Цель: формирование у детей интереса и ценностного отношения к занятиям физической культурой, гармоничное физическое развитие</w:t>
      </w:r>
    </w:p>
    <w:p w:rsidR="006D4DD3" w:rsidRPr="00434DC2" w:rsidRDefault="006D4DD3" w:rsidP="006D4DD3">
      <w:pPr>
        <w:spacing w:after="0" w:line="100" w:lineRule="atLeast"/>
        <w:ind w:firstLine="708"/>
        <w:jc w:val="both"/>
        <w:rPr>
          <w:rFonts w:ascii="Times New Roman" w:eastAsia="Times New Roman" w:hAnsi="Times New Roman" w:cs="Times New Roman"/>
          <w:sz w:val="28"/>
          <w:szCs w:val="28"/>
        </w:rPr>
      </w:pPr>
      <w:r w:rsidRPr="00434DC2">
        <w:rPr>
          <w:rFonts w:ascii="Times New Roman" w:eastAsia="Times New Roman" w:hAnsi="Times New Roman" w:cs="Times New Roman"/>
          <w:sz w:val="28"/>
          <w:szCs w:val="28"/>
        </w:rPr>
        <w:t>Задачи:</w:t>
      </w:r>
    </w:p>
    <w:p w:rsidR="006D4DD3" w:rsidRDefault="006D4DD3" w:rsidP="006D4DD3">
      <w:pPr>
        <w:spacing w:after="0" w:line="100" w:lineRule="atLeast"/>
        <w:jc w:val="both"/>
        <w:rPr>
          <w:rFonts w:ascii="Times New Roman" w:eastAsia="Times New Roman" w:hAnsi="Times New Roman" w:cs="Times New Roman"/>
          <w:sz w:val="28"/>
          <w:szCs w:val="28"/>
        </w:rPr>
      </w:pPr>
      <w:r w:rsidRPr="00434DC2">
        <w:rPr>
          <w:rFonts w:ascii="Times New Roman" w:eastAsia="Times New Roman" w:hAnsi="Times New Roman" w:cs="Times New Roman"/>
          <w:sz w:val="28"/>
          <w:szCs w:val="28"/>
        </w:rPr>
        <w:t>– развитие</w:t>
      </w:r>
      <w:r>
        <w:rPr>
          <w:rFonts w:ascii="Times New Roman" w:eastAsia="Times New Roman" w:hAnsi="Times New Roman" w:cs="Times New Roman"/>
          <w:sz w:val="28"/>
          <w:szCs w:val="28"/>
        </w:rPr>
        <w:t xml:space="preserve"> физических качеств (скоростных, силовых, гибкости, выносливости и координации);</w:t>
      </w:r>
    </w:p>
    <w:p w:rsidR="006D4DD3" w:rsidRDefault="006D4DD3" w:rsidP="006D4DD3">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накопление и обогащение двигательного опыта детей (овладение основными движениями);</w:t>
      </w:r>
    </w:p>
    <w:p w:rsidR="006D4DD3" w:rsidRDefault="006D4DD3" w:rsidP="006D4DD3">
      <w:pPr>
        <w:spacing w:after="0" w:line="100" w:lineRule="atLeast"/>
        <w:jc w:val="both"/>
        <w:rPr>
          <w:rFonts w:eastAsia="Times New Roman" w:cs="Times New Roman"/>
        </w:rPr>
      </w:pPr>
      <w:r>
        <w:rPr>
          <w:rFonts w:ascii="Times New Roman" w:eastAsia="Times New Roman" w:hAnsi="Times New Roman" w:cs="Times New Roman"/>
          <w:sz w:val="28"/>
          <w:szCs w:val="28"/>
        </w:rPr>
        <w:t>– формирование у воспитанников  потребности в двигательной активности и физическом совершенствовании.</w:t>
      </w:r>
    </w:p>
    <w:p w:rsidR="006D4DD3" w:rsidRDefault="006D4DD3" w:rsidP="006D4DD3">
      <w:pPr>
        <w:tabs>
          <w:tab w:val="left" w:pos="4230"/>
        </w:tabs>
        <w:spacing w:after="0" w:line="100" w:lineRule="atLeast"/>
        <w:jc w:val="both"/>
        <w:rPr>
          <w:rFonts w:ascii="Times New Roman" w:eastAsia="Times New Roman" w:hAnsi="Times New Roman" w:cs="Times New Roman"/>
          <w:b/>
          <w:sz w:val="24"/>
          <w:szCs w:val="24"/>
        </w:rPr>
      </w:pPr>
      <w:r>
        <w:rPr>
          <w:rFonts w:eastAsia="Times New Roman" w:cs="Times New Roman"/>
        </w:rPr>
        <w:tab/>
      </w:r>
    </w:p>
    <w:tbl>
      <w:tblPr>
        <w:tblW w:w="9688" w:type="dxa"/>
        <w:tblInd w:w="-185" w:type="dxa"/>
        <w:tblLayout w:type="fixed"/>
        <w:tblCellMar>
          <w:left w:w="0" w:type="dxa"/>
          <w:right w:w="0" w:type="dxa"/>
        </w:tblCellMar>
        <w:tblLook w:val="0000"/>
      </w:tblPr>
      <w:tblGrid>
        <w:gridCol w:w="3445"/>
        <w:gridCol w:w="3479"/>
        <w:gridCol w:w="2764"/>
      </w:tblGrid>
      <w:tr w:rsidR="006D4DD3" w:rsidRPr="004F105D" w:rsidTr="00434DC2">
        <w:trPr>
          <w:trHeight w:val="375"/>
        </w:trPr>
        <w:tc>
          <w:tcPr>
            <w:tcW w:w="3445" w:type="dxa"/>
            <w:tcBorders>
              <w:top w:val="single" w:sz="4" w:space="0" w:color="000000"/>
              <w:left w:val="single" w:sz="4" w:space="0" w:color="000000"/>
              <w:bottom w:val="single" w:sz="4" w:space="0" w:color="000000"/>
            </w:tcBorders>
            <w:shd w:val="clear" w:color="auto" w:fill="auto"/>
          </w:tcPr>
          <w:p w:rsidR="006D4DD3" w:rsidRPr="004F105D" w:rsidRDefault="006D4DD3" w:rsidP="006D4DD3">
            <w:pPr>
              <w:spacing w:after="0" w:line="100" w:lineRule="atLeast"/>
              <w:jc w:val="center"/>
              <w:rPr>
                <w:sz w:val="28"/>
                <w:szCs w:val="28"/>
              </w:rPr>
            </w:pPr>
            <w:r w:rsidRPr="004F105D">
              <w:rPr>
                <w:rFonts w:ascii="Times New Roman" w:eastAsia="Times New Roman" w:hAnsi="Times New Roman" w:cs="Times New Roman"/>
                <w:sz w:val="28"/>
                <w:szCs w:val="28"/>
              </w:rPr>
              <w:t>Формы образовательной деятельности</w:t>
            </w: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tcPr>
          <w:p w:rsidR="006D4DD3" w:rsidRPr="004F105D" w:rsidRDefault="006D4DD3" w:rsidP="006D4DD3">
            <w:pPr>
              <w:snapToGrid w:val="0"/>
              <w:rPr>
                <w:sz w:val="28"/>
                <w:szCs w:val="28"/>
              </w:rPr>
            </w:pPr>
          </w:p>
        </w:tc>
      </w:tr>
      <w:tr w:rsidR="006D4DD3" w:rsidRPr="004F105D" w:rsidTr="00434DC2">
        <w:tblPrEx>
          <w:tblCellMar>
            <w:left w:w="108" w:type="dxa"/>
            <w:right w:w="108" w:type="dxa"/>
          </w:tblCellMar>
        </w:tblPrEx>
        <w:trPr>
          <w:trHeight w:val="944"/>
        </w:trPr>
        <w:tc>
          <w:tcPr>
            <w:tcW w:w="3445" w:type="dxa"/>
            <w:tcBorders>
              <w:top w:val="single" w:sz="4" w:space="0" w:color="000000"/>
              <w:left w:val="single" w:sz="4" w:space="0" w:color="000000"/>
              <w:bottom w:val="single" w:sz="4" w:space="0" w:color="000000"/>
            </w:tcBorders>
            <w:shd w:val="clear" w:color="auto" w:fill="auto"/>
          </w:tcPr>
          <w:p w:rsidR="006D4DD3" w:rsidRPr="004F105D" w:rsidRDefault="006D4DD3" w:rsidP="006D4DD3">
            <w:pPr>
              <w:spacing w:after="0" w:line="100" w:lineRule="atLeast"/>
              <w:jc w:val="center"/>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 xml:space="preserve">Режимные моменты </w:t>
            </w:r>
          </w:p>
        </w:tc>
        <w:tc>
          <w:tcPr>
            <w:tcW w:w="3479" w:type="dxa"/>
            <w:tcBorders>
              <w:top w:val="single" w:sz="4" w:space="0" w:color="000000"/>
              <w:left w:val="single" w:sz="4" w:space="0" w:color="000000"/>
              <w:bottom w:val="single" w:sz="4" w:space="0" w:color="000000"/>
            </w:tcBorders>
            <w:shd w:val="clear" w:color="auto" w:fill="auto"/>
          </w:tcPr>
          <w:p w:rsidR="006D4DD3" w:rsidRPr="004F105D" w:rsidRDefault="006D4DD3" w:rsidP="006D4DD3">
            <w:pPr>
              <w:spacing w:after="0" w:line="100" w:lineRule="atLeast"/>
              <w:jc w:val="center"/>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Совместная деятельность педагога с детьми</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6D4DD3" w:rsidRPr="004F105D" w:rsidRDefault="006D4DD3" w:rsidP="006D4DD3">
            <w:pPr>
              <w:spacing w:after="0" w:line="100" w:lineRule="atLeast"/>
              <w:jc w:val="center"/>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Самостоятельная деятельность детей</w:t>
            </w:r>
          </w:p>
          <w:p w:rsidR="006D4DD3" w:rsidRPr="004F105D" w:rsidRDefault="006D4DD3" w:rsidP="006D4DD3">
            <w:pPr>
              <w:spacing w:after="0" w:line="100" w:lineRule="atLeast"/>
              <w:jc w:val="center"/>
              <w:rPr>
                <w:rFonts w:ascii="Times New Roman" w:eastAsia="Times New Roman" w:hAnsi="Times New Roman" w:cs="Times New Roman"/>
                <w:sz w:val="28"/>
                <w:szCs w:val="28"/>
              </w:rPr>
            </w:pPr>
          </w:p>
        </w:tc>
      </w:tr>
      <w:tr w:rsidR="006D4DD3" w:rsidRPr="004F105D" w:rsidTr="00434DC2">
        <w:trPr>
          <w:trHeight w:val="331"/>
        </w:trPr>
        <w:tc>
          <w:tcPr>
            <w:tcW w:w="3445" w:type="dxa"/>
            <w:tcBorders>
              <w:top w:val="single" w:sz="4" w:space="0" w:color="000000"/>
              <w:left w:val="single" w:sz="4" w:space="0" w:color="000000"/>
              <w:bottom w:val="single" w:sz="4" w:space="0" w:color="000000"/>
            </w:tcBorders>
            <w:shd w:val="clear" w:color="auto" w:fill="auto"/>
          </w:tcPr>
          <w:p w:rsidR="006D4DD3" w:rsidRPr="004F105D" w:rsidRDefault="006D4DD3" w:rsidP="006D4DD3">
            <w:pPr>
              <w:spacing w:after="0" w:line="100" w:lineRule="atLeast"/>
              <w:jc w:val="center"/>
              <w:rPr>
                <w:sz w:val="28"/>
                <w:szCs w:val="28"/>
              </w:rPr>
            </w:pPr>
            <w:r w:rsidRPr="004F105D">
              <w:rPr>
                <w:rFonts w:ascii="Times New Roman" w:eastAsia="Times New Roman" w:hAnsi="Times New Roman" w:cs="Times New Roman"/>
                <w:sz w:val="28"/>
                <w:szCs w:val="28"/>
              </w:rPr>
              <w:t>Формы организации детей</w:t>
            </w: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tcPr>
          <w:p w:rsidR="006D4DD3" w:rsidRPr="004F105D" w:rsidRDefault="006D4DD3" w:rsidP="006D4DD3">
            <w:pPr>
              <w:snapToGrid w:val="0"/>
              <w:rPr>
                <w:sz w:val="28"/>
                <w:szCs w:val="28"/>
              </w:rPr>
            </w:pPr>
          </w:p>
        </w:tc>
      </w:tr>
      <w:tr w:rsidR="006D4DD3" w:rsidRPr="004F105D" w:rsidTr="00434DC2">
        <w:tblPrEx>
          <w:tblCellMar>
            <w:left w:w="108" w:type="dxa"/>
            <w:right w:w="108" w:type="dxa"/>
          </w:tblCellMar>
        </w:tblPrEx>
        <w:trPr>
          <w:trHeight w:val="381"/>
        </w:trPr>
        <w:tc>
          <w:tcPr>
            <w:tcW w:w="3445" w:type="dxa"/>
            <w:tcBorders>
              <w:top w:val="single" w:sz="4" w:space="0" w:color="000000"/>
              <w:left w:val="single" w:sz="4" w:space="0" w:color="000000"/>
              <w:bottom w:val="single" w:sz="4" w:space="0" w:color="000000"/>
            </w:tcBorders>
            <w:shd w:val="clear" w:color="auto" w:fill="auto"/>
          </w:tcPr>
          <w:p w:rsidR="006D4DD3" w:rsidRPr="004F105D" w:rsidRDefault="006D4DD3" w:rsidP="006D4DD3">
            <w:pPr>
              <w:spacing w:after="0" w:line="100" w:lineRule="atLeast"/>
              <w:jc w:val="center"/>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Индивидуальные</w:t>
            </w:r>
          </w:p>
          <w:p w:rsidR="006D4DD3" w:rsidRPr="004F105D" w:rsidRDefault="006D4DD3" w:rsidP="006D4DD3">
            <w:pPr>
              <w:spacing w:after="0" w:line="100" w:lineRule="atLeast"/>
              <w:jc w:val="center"/>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Подгрупповые</w:t>
            </w:r>
          </w:p>
          <w:p w:rsidR="006D4DD3" w:rsidRPr="004F105D" w:rsidRDefault="006D4DD3" w:rsidP="006D4DD3">
            <w:pPr>
              <w:spacing w:after="0" w:line="100" w:lineRule="atLeast"/>
              <w:jc w:val="center"/>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 xml:space="preserve">Групповые </w:t>
            </w:r>
          </w:p>
        </w:tc>
        <w:tc>
          <w:tcPr>
            <w:tcW w:w="3479" w:type="dxa"/>
            <w:tcBorders>
              <w:top w:val="single" w:sz="4" w:space="0" w:color="000000"/>
              <w:left w:val="single" w:sz="4" w:space="0" w:color="000000"/>
              <w:bottom w:val="single" w:sz="4" w:space="0" w:color="000000"/>
            </w:tcBorders>
            <w:shd w:val="clear" w:color="auto" w:fill="auto"/>
          </w:tcPr>
          <w:p w:rsidR="006D4DD3" w:rsidRPr="004F105D" w:rsidRDefault="006D4DD3" w:rsidP="006D4DD3">
            <w:pPr>
              <w:spacing w:after="0" w:line="100" w:lineRule="atLeast"/>
              <w:jc w:val="center"/>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Групповые</w:t>
            </w:r>
          </w:p>
          <w:p w:rsidR="006D4DD3" w:rsidRPr="004F105D" w:rsidRDefault="006D4DD3" w:rsidP="006D4DD3">
            <w:pPr>
              <w:spacing w:after="0" w:line="100" w:lineRule="atLeast"/>
              <w:jc w:val="center"/>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Подгрупповые</w:t>
            </w:r>
          </w:p>
          <w:p w:rsidR="006D4DD3" w:rsidRPr="004F105D" w:rsidRDefault="006D4DD3" w:rsidP="006D4DD3">
            <w:pPr>
              <w:spacing w:after="0" w:line="100" w:lineRule="atLeast"/>
              <w:jc w:val="center"/>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 xml:space="preserve">Индивидуальные </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6D4DD3" w:rsidRPr="004F105D" w:rsidRDefault="006D4DD3" w:rsidP="006D4DD3">
            <w:pPr>
              <w:spacing w:after="0" w:line="100" w:lineRule="atLeast"/>
              <w:jc w:val="center"/>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 xml:space="preserve">Индивидуальные </w:t>
            </w:r>
          </w:p>
          <w:p w:rsidR="006D4DD3" w:rsidRPr="004F105D" w:rsidRDefault="006D4DD3" w:rsidP="006D4DD3">
            <w:pPr>
              <w:spacing w:after="0" w:line="100" w:lineRule="atLeast"/>
              <w:jc w:val="center"/>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 xml:space="preserve">Подгрупповые </w:t>
            </w:r>
          </w:p>
          <w:p w:rsidR="006D4DD3" w:rsidRPr="004F105D" w:rsidRDefault="006D4DD3" w:rsidP="006D4DD3">
            <w:pPr>
              <w:spacing w:after="0" w:line="100" w:lineRule="atLeast"/>
              <w:jc w:val="center"/>
              <w:rPr>
                <w:rFonts w:ascii="Times New Roman" w:eastAsia="Times New Roman" w:hAnsi="Times New Roman" w:cs="Times New Roman"/>
                <w:sz w:val="28"/>
                <w:szCs w:val="28"/>
              </w:rPr>
            </w:pPr>
          </w:p>
        </w:tc>
      </w:tr>
      <w:tr w:rsidR="006D4DD3" w:rsidRPr="004F105D" w:rsidTr="00434DC2">
        <w:trPr>
          <w:trHeight w:val="381"/>
        </w:trPr>
        <w:tc>
          <w:tcPr>
            <w:tcW w:w="3445" w:type="dxa"/>
            <w:tcBorders>
              <w:top w:val="single" w:sz="4" w:space="0" w:color="000000"/>
              <w:left w:val="single" w:sz="4" w:space="0" w:color="000000"/>
              <w:bottom w:val="single" w:sz="4" w:space="0" w:color="000000"/>
            </w:tcBorders>
            <w:shd w:val="clear" w:color="auto" w:fill="auto"/>
          </w:tcPr>
          <w:p w:rsidR="006D4DD3" w:rsidRPr="004F105D" w:rsidRDefault="006D4DD3" w:rsidP="006D4DD3">
            <w:pPr>
              <w:spacing w:after="0" w:line="100" w:lineRule="atLeast"/>
              <w:jc w:val="center"/>
              <w:rPr>
                <w:sz w:val="28"/>
                <w:szCs w:val="28"/>
              </w:rPr>
            </w:pPr>
            <w:r w:rsidRPr="004F105D">
              <w:rPr>
                <w:rFonts w:ascii="Times New Roman" w:eastAsia="Times New Roman" w:hAnsi="Times New Roman" w:cs="Times New Roman"/>
                <w:sz w:val="28"/>
                <w:szCs w:val="28"/>
              </w:rPr>
              <w:t>Формы работы</w:t>
            </w: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auto"/>
          </w:tcPr>
          <w:p w:rsidR="006D4DD3" w:rsidRPr="004F105D" w:rsidRDefault="006D4DD3" w:rsidP="006D4DD3">
            <w:pPr>
              <w:snapToGrid w:val="0"/>
              <w:rPr>
                <w:sz w:val="28"/>
                <w:szCs w:val="28"/>
              </w:rPr>
            </w:pPr>
          </w:p>
        </w:tc>
      </w:tr>
      <w:tr w:rsidR="006D4DD3" w:rsidRPr="004F105D" w:rsidTr="00434DC2">
        <w:tblPrEx>
          <w:tblCellMar>
            <w:left w:w="108" w:type="dxa"/>
            <w:right w:w="108" w:type="dxa"/>
          </w:tblCellMar>
        </w:tblPrEx>
        <w:trPr>
          <w:trHeight w:val="1829"/>
        </w:trPr>
        <w:tc>
          <w:tcPr>
            <w:tcW w:w="3445" w:type="dxa"/>
            <w:tcBorders>
              <w:top w:val="single" w:sz="4" w:space="0" w:color="000000"/>
              <w:left w:val="single" w:sz="4" w:space="0" w:color="000000"/>
              <w:bottom w:val="single" w:sz="4" w:space="0" w:color="000000"/>
            </w:tcBorders>
            <w:shd w:val="clear" w:color="auto" w:fill="auto"/>
          </w:tcPr>
          <w:p w:rsidR="006D4DD3" w:rsidRPr="004F105D" w:rsidRDefault="006D4DD3" w:rsidP="00E332A7">
            <w:pPr>
              <w:numPr>
                <w:ilvl w:val="0"/>
                <w:numId w:val="15"/>
              </w:numPr>
              <w:tabs>
                <w:tab w:val="left" w:pos="176"/>
              </w:tabs>
              <w:suppressAutoHyphens/>
              <w:spacing w:after="0" w:line="100" w:lineRule="atLeast"/>
              <w:ind w:left="176"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lastRenderedPageBreak/>
              <w:t>Игровая беседа с элементами движений</w:t>
            </w:r>
          </w:p>
          <w:p w:rsidR="006D4DD3" w:rsidRPr="004F105D" w:rsidRDefault="006D4DD3" w:rsidP="00E332A7">
            <w:pPr>
              <w:numPr>
                <w:ilvl w:val="0"/>
                <w:numId w:val="15"/>
              </w:numPr>
              <w:tabs>
                <w:tab w:val="left" w:pos="214"/>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Интегративная деятельность</w:t>
            </w:r>
          </w:p>
          <w:p w:rsidR="006D4DD3" w:rsidRPr="004F105D" w:rsidRDefault="006D4DD3" w:rsidP="00E332A7">
            <w:pPr>
              <w:numPr>
                <w:ilvl w:val="0"/>
                <w:numId w:val="15"/>
              </w:numPr>
              <w:tabs>
                <w:tab w:val="left" w:pos="176"/>
              </w:tabs>
              <w:suppressAutoHyphens/>
              <w:spacing w:after="0" w:line="100" w:lineRule="atLeast"/>
              <w:ind w:left="176"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Утренняя гимнастика</w:t>
            </w:r>
          </w:p>
          <w:p w:rsidR="006D4DD3" w:rsidRPr="004F105D" w:rsidRDefault="006D4DD3" w:rsidP="00E332A7">
            <w:pPr>
              <w:numPr>
                <w:ilvl w:val="0"/>
                <w:numId w:val="15"/>
              </w:numPr>
              <w:tabs>
                <w:tab w:val="left" w:pos="176"/>
              </w:tabs>
              <w:suppressAutoHyphens/>
              <w:spacing w:after="0" w:line="100" w:lineRule="atLeast"/>
              <w:ind w:left="176"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Совместная деятельность взрослого и детей тематического характера</w:t>
            </w:r>
          </w:p>
          <w:p w:rsidR="006D4DD3" w:rsidRPr="004F105D" w:rsidRDefault="006D4DD3" w:rsidP="00E332A7">
            <w:pPr>
              <w:numPr>
                <w:ilvl w:val="0"/>
                <w:numId w:val="15"/>
              </w:numPr>
              <w:tabs>
                <w:tab w:val="left" w:pos="176"/>
              </w:tabs>
              <w:suppressAutoHyphens/>
              <w:spacing w:after="0" w:line="100" w:lineRule="atLeast"/>
              <w:ind w:left="176"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Игра</w:t>
            </w:r>
          </w:p>
          <w:p w:rsidR="006D4DD3" w:rsidRPr="004F105D" w:rsidRDefault="006D4DD3" w:rsidP="00E332A7">
            <w:pPr>
              <w:numPr>
                <w:ilvl w:val="0"/>
                <w:numId w:val="15"/>
              </w:numPr>
              <w:tabs>
                <w:tab w:val="left" w:pos="176"/>
              </w:tabs>
              <w:suppressAutoHyphens/>
              <w:spacing w:after="0" w:line="100" w:lineRule="atLeast"/>
              <w:ind w:left="176"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Контрольно-диагностическая деятельность</w:t>
            </w:r>
          </w:p>
          <w:p w:rsidR="006D4DD3" w:rsidRPr="004F105D" w:rsidRDefault="006D4DD3" w:rsidP="00E332A7">
            <w:pPr>
              <w:numPr>
                <w:ilvl w:val="0"/>
                <w:numId w:val="15"/>
              </w:numPr>
              <w:tabs>
                <w:tab w:val="left" w:pos="176"/>
              </w:tabs>
              <w:suppressAutoHyphens/>
              <w:spacing w:after="0" w:line="100" w:lineRule="atLeast"/>
              <w:ind w:left="176"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 xml:space="preserve">Экспериментирование </w:t>
            </w:r>
          </w:p>
          <w:p w:rsidR="006D4DD3" w:rsidRPr="004F105D" w:rsidRDefault="006D4DD3" w:rsidP="00E332A7">
            <w:pPr>
              <w:numPr>
                <w:ilvl w:val="0"/>
                <w:numId w:val="15"/>
              </w:numPr>
              <w:tabs>
                <w:tab w:val="left" w:pos="176"/>
              </w:tabs>
              <w:suppressAutoHyphens/>
              <w:spacing w:after="0" w:line="100" w:lineRule="atLeast"/>
              <w:ind w:left="176"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Физкультурное занятие</w:t>
            </w:r>
          </w:p>
          <w:p w:rsidR="006D4DD3" w:rsidRPr="004F105D" w:rsidRDefault="006D4DD3" w:rsidP="00E332A7">
            <w:pPr>
              <w:numPr>
                <w:ilvl w:val="0"/>
                <w:numId w:val="15"/>
              </w:numPr>
              <w:tabs>
                <w:tab w:val="left" w:pos="176"/>
              </w:tabs>
              <w:suppressAutoHyphens/>
              <w:spacing w:after="0" w:line="100" w:lineRule="atLeast"/>
              <w:ind w:left="176"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Спортивные и физкультурные досуги</w:t>
            </w:r>
          </w:p>
          <w:p w:rsidR="006D4DD3" w:rsidRPr="004F105D" w:rsidRDefault="006D4DD3" w:rsidP="00E332A7">
            <w:pPr>
              <w:numPr>
                <w:ilvl w:val="0"/>
                <w:numId w:val="15"/>
              </w:numPr>
              <w:tabs>
                <w:tab w:val="left" w:pos="176"/>
              </w:tabs>
              <w:suppressAutoHyphens/>
              <w:spacing w:after="0" w:line="100" w:lineRule="atLeast"/>
              <w:ind w:left="176"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Спортивные состязания</w:t>
            </w:r>
          </w:p>
          <w:p w:rsidR="006D4DD3" w:rsidRPr="004F105D" w:rsidRDefault="006D4DD3" w:rsidP="00E332A7">
            <w:pPr>
              <w:numPr>
                <w:ilvl w:val="0"/>
                <w:numId w:val="15"/>
              </w:numPr>
              <w:tabs>
                <w:tab w:val="left" w:pos="214"/>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Проектная деятельность</w:t>
            </w:r>
          </w:p>
        </w:tc>
        <w:tc>
          <w:tcPr>
            <w:tcW w:w="3479" w:type="dxa"/>
            <w:tcBorders>
              <w:top w:val="single" w:sz="4" w:space="0" w:color="000000"/>
              <w:left w:val="single" w:sz="4" w:space="0" w:color="000000"/>
              <w:bottom w:val="single" w:sz="4" w:space="0" w:color="000000"/>
            </w:tcBorders>
            <w:shd w:val="clear" w:color="auto" w:fill="auto"/>
          </w:tcPr>
          <w:p w:rsidR="006D4DD3" w:rsidRPr="004F105D" w:rsidRDefault="006D4DD3" w:rsidP="00E332A7">
            <w:pPr>
              <w:numPr>
                <w:ilvl w:val="0"/>
                <w:numId w:val="15"/>
              </w:numPr>
              <w:tabs>
                <w:tab w:val="left" w:pos="176"/>
              </w:tabs>
              <w:suppressAutoHyphens/>
              <w:spacing w:after="0" w:line="100" w:lineRule="atLeast"/>
              <w:ind w:left="176"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Игровая беседа с элементами движений</w:t>
            </w:r>
          </w:p>
          <w:p w:rsidR="006D4DD3" w:rsidRPr="004F105D" w:rsidRDefault="006D4DD3" w:rsidP="00E332A7">
            <w:pPr>
              <w:numPr>
                <w:ilvl w:val="0"/>
                <w:numId w:val="15"/>
              </w:numPr>
              <w:tabs>
                <w:tab w:val="left" w:pos="214"/>
              </w:tabs>
              <w:suppressAutoHyphens/>
              <w:spacing w:after="0" w:line="100" w:lineRule="atLeast"/>
              <w:ind w:left="214"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Интегративная деятельность</w:t>
            </w:r>
          </w:p>
          <w:p w:rsidR="006D4DD3" w:rsidRPr="004F105D" w:rsidRDefault="006D4DD3" w:rsidP="00E332A7">
            <w:pPr>
              <w:numPr>
                <w:ilvl w:val="0"/>
                <w:numId w:val="15"/>
              </w:numPr>
              <w:tabs>
                <w:tab w:val="left" w:pos="176"/>
              </w:tabs>
              <w:suppressAutoHyphens/>
              <w:spacing w:after="0" w:line="100" w:lineRule="atLeast"/>
              <w:ind w:left="176"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Утренняя гимнастика</w:t>
            </w:r>
          </w:p>
          <w:p w:rsidR="006D4DD3" w:rsidRPr="004F105D" w:rsidRDefault="006D4DD3" w:rsidP="00E332A7">
            <w:pPr>
              <w:numPr>
                <w:ilvl w:val="0"/>
                <w:numId w:val="15"/>
              </w:numPr>
              <w:tabs>
                <w:tab w:val="left" w:pos="176"/>
              </w:tabs>
              <w:suppressAutoHyphens/>
              <w:spacing w:after="0" w:line="100" w:lineRule="atLeast"/>
              <w:ind w:left="176"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Совместная деятельность взрослого и детей тематического характера</w:t>
            </w:r>
          </w:p>
          <w:p w:rsidR="006D4DD3" w:rsidRPr="004F105D" w:rsidRDefault="006D4DD3" w:rsidP="00E332A7">
            <w:pPr>
              <w:numPr>
                <w:ilvl w:val="0"/>
                <w:numId w:val="15"/>
              </w:numPr>
              <w:tabs>
                <w:tab w:val="left" w:pos="176"/>
              </w:tabs>
              <w:suppressAutoHyphens/>
              <w:spacing w:after="0" w:line="100" w:lineRule="atLeast"/>
              <w:ind w:left="176"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Игра</w:t>
            </w:r>
          </w:p>
          <w:p w:rsidR="006D4DD3" w:rsidRPr="004F105D" w:rsidRDefault="006D4DD3" w:rsidP="00E332A7">
            <w:pPr>
              <w:numPr>
                <w:ilvl w:val="0"/>
                <w:numId w:val="15"/>
              </w:numPr>
              <w:tabs>
                <w:tab w:val="left" w:pos="176"/>
              </w:tabs>
              <w:suppressAutoHyphens/>
              <w:spacing w:after="0" w:line="100" w:lineRule="atLeast"/>
              <w:ind w:left="176"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Контрольно-диагностическая деятельность</w:t>
            </w:r>
          </w:p>
          <w:p w:rsidR="006D4DD3" w:rsidRPr="004F105D" w:rsidRDefault="006D4DD3" w:rsidP="00E332A7">
            <w:pPr>
              <w:numPr>
                <w:ilvl w:val="0"/>
                <w:numId w:val="15"/>
              </w:numPr>
              <w:tabs>
                <w:tab w:val="left" w:pos="176"/>
              </w:tabs>
              <w:suppressAutoHyphens/>
              <w:spacing w:after="0" w:line="100" w:lineRule="atLeast"/>
              <w:ind w:left="176"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 xml:space="preserve">Экспериментирование </w:t>
            </w:r>
          </w:p>
          <w:p w:rsidR="006D4DD3" w:rsidRPr="004F105D" w:rsidRDefault="006D4DD3" w:rsidP="00E332A7">
            <w:pPr>
              <w:numPr>
                <w:ilvl w:val="0"/>
                <w:numId w:val="15"/>
              </w:numPr>
              <w:tabs>
                <w:tab w:val="left" w:pos="176"/>
              </w:tabs>
              <w:suppressAutoHyphens/>
              <w:spacing w:after="0" w:line="100" w:lineRule="atLeast"/>
              <w:ind w:left="176"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Физкультурное занятие</w:t>
            </w:r>
          </w:p>
          <w:p w:rsidR="006D4DD3" w:rsidRPr="004F105D" w:rsidRDefault="006D4DD3" w:rsidP="00E332A7">
            <w:pPr>
              <w:numPr>
                <w:ilvl w:val="0"/>
                <w:numId w:val="15"/>
              </w:numPr>
              <w:tabs>
                <w:tab w:val="left" w:pos="176"/>
              </w:tabs>
              <w:suppressAutoHyphens/>
              <w:spacing w:after="0" w:line="100" w:lineRule="atLeast"/>
              <w:ind w:left="176"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Спортивные и физкультурные досуги</w:t>
            </w:r>
          </w:p>
          <w:p w:rsidR="006D4DD3" w:rsidRPr="004F105D" w:rsidRDefault="006D4DD3" w:rsidP="00E332A7">
            <w:pPr>
              <w:numPr>
                <w:ilvl w:val="0"/>
                <w:numId w:val="15"/>
              </w:numPr>
              <w:tabs>
                <w:tab w:val="left" w:pos="176"/>
              </w:tabs>
              <w:suppressAutoHyphens/>
              <w:spacing w:after="0" w:line="100" w:lineRule="atLeast"/>
              <w:ind w:left="176"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Спортивные состязания</w:t>
            </w:r>
          </w:p>
          <w:p w:rsidR="006D4DD3" w:rsidRPr="004F105D" w:rsidRDefault="006D4DD3" w:rsidP="00E332A7">
            <w:pPr>
              <w:numPr>
                <w:ilvl w:val="0"/>
                <w:numId w:val="15"/>
              </w:numPr>
              <w:tabs>
                <w:tab w:val="left" w:pos="176"/>
              </w:tabs>
              <w:suppressAutoHyphens/>
              <w:spacing w:after="0" w:line="100" w:lineRule="atLeast"/>
              <w:ind w:left="176"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 xml:space="preserve">Проектная деятельность </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6D4DD3" w:rsidRPr="004F105D" w:rsidRDefault="006D4DD3" w:rsidP="00E332A7">
            <w:pPr>
              <w:numPr>
                <w:ilvl w:val="0"/>
                <w:numId w:val="16"/>
              </w:numPr>
              <w:tabs>
                <w:tab w:val="left" w:pos="85"/>
              </w:tabs>
              <w:suppressAutoHyphens/>
              <w:spacing w:after="0" w:line="100" w:lineRule="atLeast"/>
              <w:ind w:left="227"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 xml:space="preserve">Во всех видах самостоятельной деятельности детей </w:t>
            </w:r>
          </w:p>
          <w:p w:rsidR="006D4DD3" w:rsidRPr="004F105D" w:rsidRDefault="006D4DD3" w:rsidP="00E332A7">
            <w:pPr>
              <w:numPr>
                <w:ilvl w:val="0"/>
                <w:numId w:val="16"/>
              </w:numPr>
              <w:tabs>
                <w:tab w:val="left" w:pos="85"/>
              </w:tabs>
              <w:suppressAutoHyphens/>
              <w:spacing w:after="0" w:line="100" w:lineRule="atLeast"/>
              <w:ind w:left="227"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Двигательная активность в течение дня</w:t>
            </w:r>
          </w:p>
          <w:p w:rsidR="006D4DD3" w:rsidRPr="004F105D" w:rsidRDefault="006D4DD3" w:rsidP="00E332A7">
            <w:pPr>
              <w:numPr>
                <w:ilvl w:val="0"/>
                <w:numId w:val="16"/>
              </w:numPr>
              <w:tabs>
                <w:tab w:val="left" w:pos="85"/>
              </w:tabs>
              <w:suppressAutoHyphens/>
              <w:spacing w:after="0" w:line="100" w:lineRule="atLeast"/>
              <w:ind w:left="227"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Игра</w:t>
            </w:r>
          </w:p>
          <w:p w:rsidR="006D4DD3" w:rsidRPr="004F105D" w:rsidRDefault="006D4DD3" w:rsidP="00E332A7">
            <w:pPr>
              <w:numPr>
                <w:ilvl w:val="0"/>
                <w:numId w:val="16"/>
              </w:numPr>
              <w:tabs>
                <w:tab w:val="left" w:pos="85"/>
              </w:tabs>
              <w:suppressAutoHyphens/>
              <w:spacing w:after="0" w:line="100" w:lineRule="atLeast"/>
              <w:ind w:left="227"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Утренняя гимнастика</w:t>
            </w:r>
          </w:p>
          <w:p w:rsidR="006D4DD3" w:rsidRPr="004F105D" w:rsidRDefault="006D4DD3" w:rsidP="00E332A7">
            <w:pPr>
              <w:numPr>
                <w:ilvl w:val="0"/>
                <w:numId w:val="16"/>
              </w:numPr>
              <w:tabs>
                <w:tab w:val="left" w:pos="85"/>
              </w:tabs>
              <w:suppressAutoHyphens/>
              <w:spacing w:after="0" w:line="100" w:lineRule="atLeast"/>
              <w:ind w:left="227" w:hanging="142"/>
              <w:rPr>
                <w:rFonts w:ascii="Times New Roman" w:eastAsia="Times New Roman" w:hAnsi="Times New Roman" w:cs="Times New Roman"/>
                <w:sz w:val="28"/>
                <w:szCs w:val="28"/>
              </w:rPr>
            </w:pPr>
            <w:r w:rsidRPr="004F105D">
              <w:rPr>
                <w:rFonts w:ascii="Times New Roman" w:eastAsia="Times New Roman" w:hAnsi="Times New Roman" w:cs="Times New Roman"/>
                <w:sz w:val="28"/>
                <w:szCs w:val="28"/>
              </w:rPr>
              <w:t>Самостоятельные спортивные игры и упражнения</w:t>
            </w:r>
          </w:p>
          <w:p w:rsidR="006D4DD3" w:rsidRPr="004F105D" w:rsidRDefault="006D4DD3" w:rsidP="006D4DD3">
            <w:pPr>
              <w:tabs>
                <w:tab w:val="left" w:pos="85"/>
              </w:tabs>
              <w:spacing w:after="0" w:line="100" w:lineRule="atLeast"/>
              <w:ind w:left="227"/>
              <w:rPr>
                <w:rFonts w:ascii="Times New Roman" w:eastAsia="Times New Roman" w:hAnsi="Times New Roman" w:cs="Times New Roman"/>
                <w:sz w:val="28"/>
                <w:szCs w:val="28"/>
              </w:rPr>
            </w:pPr>
          </w:p>
        </w:tc>
      </w:tr>
    </w:tbl>
    <w:p w:rsidR="006D4DD3" w:rsidRDefault="006D4DD3" w:rsidP="006D4DD3">
      <w:pPr>
        <w:spacing w:after="0"/>
        <w:rPr>
          <w:rFonts w:ascii="Times New Roman" w:eastAsia="Times New Roman" w:hAnsi="Times New Roman" w:cs="Times New Roman"/>
          <w:i/>
          <w:color w:val="000000"/>
          <w:spacing w:val="-14"/>
          <w:sz w:val="32"/>
          <w:szCs w:val="32"/>
        </w:rPr>
      </w:pPr>
    </w:p>
    <w:p w:rsidR="007E5572" w:rsidRPr="007E5572" w:rsidRDefault="007E5572" w:rsidP="0070735B">
      <w:pPr>
        <w:contextualSpacing/>
        <w:jc w:val="center"/>
        <w:rPr>
          <w:rFonts w:ascii="Times New Roman" w:hAnsi="Times New Roman" w:cs="Times New Roman"/>
          <w:b/>
          <w:color w:val="000000"/>
          <w:spacing w:val="-6"/>
          <w:sz w:val="32"/>
          <w:szCs w:val="32"/>
        </w:rPr>
      </w:pPr>
      <w:r w:rsidRPr="007E5572">
        <w:rPr>
          <w:rFonts w:ascii="Times New Roman" w:eastAsia="Times New Roman" w:hAnsi="Times New Roman" w:cs="Times New Roman"/>
          <w:b/>
          <w:sz w:val="32"/>
          <w:szCs w:val="32"/>
        </w:rPr>
        <w:t xml:space="preserve">2.2.8. </w:t>
      </w:r>
      <w:r w:rsidRPr="007E5572">
        <w:rPr>
          <w:rFonts w:ascii="Times New Roman" w:hAnsi="Times New Roman" w:cs="Times New Roman"/>
          <w:b/>
          <w:color w:val="000000"/>
          <w:spacing w:val="-6"/>
          <w:sz w:val="32"/>
          <w:szCs w:val="32"/>
        </w:rPr>
        <w:t>Описание образовательной деятельности  по профессиональной   коррекции нарушения развития детей.</w:t>
      </w:r>
    </w:p>
    <w:p w:rsidR="00B11CF1" w:rsidRPr="00C60AE0" w:rsidRDefault="00B11CF1" w:rsidP="007E5572">
      <w:pPr>
        <w:shd w:val="clear" w:color="auto" w:fill="FFFFFF"/>
        <w:spacing w:after="0" w:line="240" w:lineRule="auto"/>
        <w:ind w:firstLine="708"/>
        <w:jc w:val="both"/>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 xml:space="preserve">На настоящий момент законодательная база организации инклюзивного образования в России достаточно определена, однако отсутствие методических практико – ориентированных рекомендаций по организации групп комбинированной направленности в </w:t>
      </w:r>
      <w:r>
        <w:rPr>
          <w:rFonts w:ascii="Times New Roman" w:eastAsia="Times New Roman" w:hAnsi="Times New Roman" w:cs="Times New Roman"/>
          <w:sz w:val="28"/>
          <w:szCs w:val="28"/>
        </w:rPr>
        <w:t>МБ</w:t>
      </w:r>
      <w:r w:rsidRPr="00C60AE0">
        <w:rPr>
          <w:rFonts w:ascii="Times New Roman" w:eastAsia="Times New Roman" w:hAnsi="Times New Roman" w:cs="Times New Roman"/>
          <w:sz w:val="28"/>
          <w:szCs w:val="28"/>
        </w:rPr>
        <w:t>ДОУ создает часто непреодолимые трудности в развитии этого социально важного направления дошкольного образования.</w:t>
      </w:r>
    </w:p>
    <w:p w:rsidR="00B11CF1" w:rsidRPr="00C60AE0" w:rsidRDefault="00B11CF1" w:rsidP="00B11CF1">
      <w:pPr>
        <w:shd w:val="clear" w:color="auto" w:fill="FFFFFF"/>
        <w:spacing w:after="0" w:line="240" w:lineRule="auto"/>
        <w:jc w:val="both"/>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 xml:space="preserve">      Опыт работы показывает, что отсутствие подготовительного периода по данной работе нередко приводит к ряду негативных последствий.</w:t>
      </w:r>
    </w:p>
    <w:p w:rsidR="00B11CF1" w:rsidRDefault="00B11CF1" w:rsidP="00B11CF1">
      <w:pPr>
        <w:shd w:val="clear" w:color="auto" w:fill="FFFFFF"/>
        <w:spacing w:after="0" w:line="240" w:lineRule="auto"/>
        <w:jc w:val="both"/>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 xml:space="preserve">      Для преодоления возможных трудностей внедрения инклюзивной практики в </w:t>
      </w:r>
      <w:r w:rsidR="00285B6C">
        <w:rPr>
          <w:rFonts w:ascii="Times New Roman" w:eastAsia="Times New Roman" w:hAnsi="Times New Roman" w:cs="Times New Roman"/>
          <w:sz w:val="28"/>
          <w:szCs w:val="28"/>
        </w:rPr>
        <w:t>МБ</w:t>
      </w:r>
      <w:r w:rsidRPr="00C60AE0">
        <w:rPr>
          <w:rFonts w:ascii="Times New Roman" w:eastAsia="Times New Roman" w:hAnsi="Times New Roman" w:cs="Times New Roman"/>
          <w:sz w:val="28"/>
          <w:szCs w:val="28"/>
        </w:rPr>
        <w:t>ДОУ возможна организация подготовительного периода, охватывающая всех участников образовательного процесса.</w:t>
      </w:r>
    </w:p>
    <w:p w:rsidR="00B11CF1" w:rsidRDefault="00B11CF1" w:rsidP="00B11CF1">
      <w:pPr>
        <w:shd w:val="clear" w:color="auto" w:fill="FFFFFF"/>
        <w:spacing w:after="0" w:line="240" w:lineRule="auto"/>
        <w:rPr>
          <w:rFonts w:ascii="Times New Roman" w:eastAsia="Times New Roman" w:hAnsi="Times New Roman" w:cs="Times New Roman"/>
          <w:sz w:val="28"/>
          <w:szCs w:val="28"/>
        </w:rPr>
      </w:pPr>
    </w:p>
    <w:p w:rsidR="00B11CF1" w:rsidRPr="00355421" w:rsidRDefault="00B11CF1" w:rsidP="00B11CF1">
      <w:pPr>
        <w:shd w:val="clear" w:color="auto" w:fill="FFFFFF"/>
        <w:spacing w:after="0" w:line="240" w:lineRule="auto"/>
        <w:jc w:val="center"/>
        <w:rPr>
          <w:rFonts w:ascii="Times New Roman" w:eastAsia="Times New Roman" w:hAnsi="Times New Roman" w:cs="Times New Roman"/>
          <w:sz w:val="32"/>
          <w:szCs w:val="32"/>
        </w:rPr>
      </w:pPr>
      <w:r w:rsidRPr="00355421">
        <w:rPr>
          <w:rFonts w:ascii="Times New Roman" w:eastAsia="Times New Roman" w:hAnsi="Times New Roman" w:cs="Times New Roman"/>
          <w:sz w:val="32"/>
          <w:szCs w:val="32"/>
        </w:rPr>
        <w:t>Работа подготовительного периода</w:t>
      </w:r>
    </w:p>
    <w:tbl>
      <w:tblPr>
        <w:tblStyle w:val="a3"/>
        <w:tblW w:w="0" w:type="auto"/>
        <w:tblLook w:val="04A0"/>
      </w:tblPr>
      <w:tblGrid>
        <w:gridCol w:w="2887"/>
        <w:gridCol w:w="3433"/>
        <w:gridCol w:w="2968"/>
      </w:tblGrid>
      <w:tr w:rsidR="00B11CF1" w:rsidRPr="00355421" w:rsidTr="009336EC">
        <w:tc>
          <w:tcPr>
            <w:tcW w:w="2943" w:type="dxa"/>
          </w:tcPr>
          <w:p w:rsidR="00B11CF1" w:rsidRPr="00355421" w:rsidRDefault="00B11CF1" w:rsidP="009336EC">
            <w:pPr>
              <w:jc w:val="center"/>
              <w:rPr>
                <w:sz w:val="28"/>
                <w:szCs w:val="28"/>
                <w:lang w:eastAsia="ru-RU"/>
              </w:rPr>
            </w:pPr>
            <w:r w:rsidRPr="00355421">
              <w:rPr>
                <w:sz w:val="28"/>
                <w:szCs w:val="28"/>
                <w:lang w:eastAsia="ru-RU"/>
              </w:rPr>
              <w:t>Администрация</w:t>
            </w:r>
          </w:p>
          <w:p w:rsidR="00B11CF1" w:rsidRPr="00355421" w:rsidRDefault="00B11CF1" w:rsidP="009336EC">
            <w:pPr>
              <w:jc w:val="center"/>
              <w:rPr>
                <w:sz w:val="28"/>
                <w:szCs w:val="28"/>
                <w:lang w:eastAsia="ru-RU"/>
              </w:rPr>
            </w:pPr>
          </w:p>
        </w:tc>
        <w:tc>
          <w:tcPr>
            <w:tcW w:w="3544" w:type="dxa"/>
          </w:tcPr>
          <w:p w:rsidR="00B11CF1" w:rsidRPr="00355421" w:rsidRDefault="00B11CF1" w:rsidP="009336EC">
            <w:pPr>
              <w:jc w:val="center"/>
              <w:rPr>
                <w:sz w:val="28"/>
                <w:szCs w:val="28"/>
                <w:lang w:eastAsia="ru-RU"/>
              </w:rPr>
            </w:pPr>
            <w:r w:rsidRPr="00355421">
              <w:rPr>
                <w:sz w:val="28"/>
                <w:szCs w:val="28"/>
                <w:lang w:eastAsia="ru-RU"/>
              </w:rPr>
              <w:t>Педагоги</w:t>
            </w:r>
          </w:p>
          <w:p w:rsidR="00B11CF1" w:rsidRPr="00355421" w:rsidRDefault="00B11CF1" w:rsidP="009336EC">
            <w:pPr>
              <w:jc w:val="center"/>
              <w:rPr>
                <w:sz w:val="28"/>
                <w:szCs w:val="28"/>
                <w:lang w:eastAsia="ru-RU"/>
              </w:rPr>
            </w:pPr>
          </w:p>
        </w:tc>
        <w:tc>
          <w:tcPr>
            <w:tcW w:w="3084" w:type="dxa"/>
          </w:tcPr>
          <w:p w:rsidR="00B11CF1" w:rsidRPr="00355421" w:rsidRDefault="00B11CF1" w:rsidP="009336EC">
            <w:pPr>
              <w:jc w:val="center"/>
              <w:rPr>
                <w:sz w:val="28"/>
                <w:szCs w:val="28"/>
                <w:lang w:eastAsia="ru-RU"/>
              </w:rPr>
            </w:pPr>
            <w:r w:rsidRPr="00355421">
              <w:rPr>
                <w:sz w:val="28"/>
                <w:szCs w:val="28"/>
                <w:lang w:eastAsia="ru-RU"/>
              </w:rPr>
              <w:t>Родители обеих категорий детей</w:t>
            </w:r>
          </w:p>
        </w:tc>
      </w:tr>
      <w:tr w:rsidR="00B11CF1" w:rsidRPr="00355421" w:rsidTr="009336EC">
        <w:tc>
          <w:tcPr>
            <w:tcW w:w="2943" w:type="dxa"/>
          </w:tcPr>
          <w:p w:rsidR="00B11CF1" w:rsidRPr="00355421" w:rsidRDefault="00B11CF1" w:rsidP="009336EC">
            <w:pPr>
              <w:contextualSpacing/>
              <w:rPr>
                <w:sz w:val="28"/>
                <w:szCs w:val="28"/>
                <w:lang w:eastAsia="ru-RU"/>
              </w:rPr>
            </w:pPr>
            <w:r>
              <w:rPr>
                <w:sz w:val="28"/>
                <w:szCs w:val="28"/>
                <w:lang w:eastAsia="ru-RU"/>
              </w:rPr>
              <w:t>-</w:t>
            </w:r>
            <w:r w:rsidRPr="00355421">
              <w:rPr>
                <w:sz w:val="28"/>
                <w:szCs w:val="28"/>
                <w:lang w:eastAsia="ru-RU"/>
              </w:rPr>
              <w:t>Знакомство с законодательной базой РФ (курсы повышения квалификации, семинары и т.д.)</w:t>
            </w:r>
          </w:p>
          <w:p w:rsidR="00B11CF1" w:rsidRPr="00355421" w:rsidRDefault="00B11CF1" w:rsidP="009336EC">
            <w:pPr>
              <w:contextualSpacing/>
              <w:rPr>
                <w:sz w:val="28"/>
                <w:szCs w:val="28"/>
                <w:lang w:eastAsia="ru-RU"/>
              </w:rPr>
            </w:pPr>
            <w:r>
              <w:rPr>
                <w:sz w:val="28"/>
                <w:szCs w:val="28"/>
                <w:lang w:eastAsia="ru-RU"/>
              </w:rPr>
              <w:lastRenderedPageBreak/>
              <w:t xml:space="preserve">- </w:t>
            </w:r>
            <w:r w:rsidRPr="00355421">
              <w:rPr>
                <w:sz w:val="28"/>
                <w:szCs w:val="28"/>
                <w:lang w:eastAsia="ru-RU"/>
              </w:rPr>
              <w:t>Целевое посещение учреждений, имеющих удачный опыт организации групп комбинированной направленности, с целью осознать трудности и радости предстоящего преобразования образовательного процесса в учреждении.</w:t>
            </w:r>
          </w:p>
        </w:tc>
        <w:tc>
          <w:tcPr>
            <w:tcW w:w="3544" w:type="dxa"/>
          </w:tcPr>
          <w:p w:rsidR="00B11CF1" w:rsidRPr="00355421" w:rsidRDefault="00B11CF1" w:rsidP="009336EC">
            <w:pPr>
              <w:contextualSpacing/>
              <w:rPr>
                <w:sz w:val="28"/>
                <w:szCs w:val="28"/>
                <w:lang w:eastAsia="ru-RU"/>
              </w:rPr>
            </w:pPr>
            <w:r>
              <w:rPr>
                <w:sz w:val="28"/>
                <w:szCs w:val="28"/>
                <w:lang w:eastAsia="ru-RU"/>
              </w:rPr>
              <w:lastRenderedPageBreak/>
              <w:t>-</w:t>
            </w:r>
            <w:r w:rsidRPr="00355421">
              <w:rPr>
                <w:sz w:val="28"/>
                <w:szCs w:val="28"/>
                <w:lang w:eastAsia="ru-RU"/>
              </w:rPr>
              <w:t xml:space="preserve">Расширение осведомленности в области специальной психологии и коррекционной педагогики путем </w:t>
            </w:r>
            <w:r w:rsidRPr="00355421">
              <w:rPr>
                <w:sz w:val="28"/>
                <w:szCs w:val="28"/>
                <w:lang w:eastAsia="ru-RU"/>
              </w:rPr>
              <w:lastRenderedPageBreak/>
              <w:t>посещения курсов повышения квалификации по данной теме или при помощи специалистов учреждения через систему обмена опытом (педагогические советы, «круглые столы», семинары и т. д.)</w:t>
            </w:r>
          </w:p>
          <w:p w:rsidR="00B11CF1" w:rsidRPr="00355421" w:rsidRDefault="00B11CF1" w:rsidP="009336EC">
            <w:pPr>
              <w:contextualSpacing/>
              <w:rPr>
                <w:sz w:val="28"/>
                <w:szCs w:val="28"/>
                <w:lang w:eastAsia="ru-RU"/>
              </w:rPr>
            </w:pPr>
            <w:r>
              <w:rPr>
                <w:sz w:val="28"/>
                <w:szCs w:val="28"/>
                <w:lang w:eastAsia="ru-RU"/>
              </w:rPr>
              <w:t>-</w:t>
            </w:r>
            <w:r w:rsidRPr="00355421">
              <w:rPr>
                <w:sz w:val="28"/>
                <w:szCs w:val="28"/>
                <w:lang w:eastAsia="ru-RU"/>
              </w:rPr>
              <w:t>Ведение документации воспитателя и сопровождающего специалиста</w:t>
            </w:r>
          </w:p>
          <w:p w:rsidR="00B11CF1" w:rsidRPr="0028617F" w:rsidRDefault="00B11CF1" w:rsidP="009336EC">
            <w:pPr>
              <w:contextualSpacing/>
              <w:rPr>
                <w:sz w:val="28"/>
                <w:szCs w:val="28"/>
                <w:lang w:eastAsia="ru-RU"/>
              </w:rPr>
            </w:pPr>
            <w:r>
              <w:rPr>
                <w:sz w:val="28"/>
                <w:szCs w:val="28"/>
                <w:lang w:eastAsia="ru-RU"/>
              </w:rPr>
              <w:t>-Подбор разно</w:t>
            </w:r>
            <w:r w:rsidRPr="00355421">
              <w:rPr>
                <w:sz w:val="28"/>
                <w:szCs w:val="28"/>
                <w:lang w:eastAsia="ru-RU"/>
              </w:rPr>
              <w:t>уровневых заданий</w:t>
            </w:r>
          </w:p>
        </w:tc>
        <w:tc>
          <w:tcPr>
            <w:tcW w:w="3084" w:type="dxa"/>
          </w:tcPr>
          <w:p w:rsidR="00B11CF1" w:rsidRPr="00355421" w:rsidRDefault="00B11CF1" w:rsidP="009336EC">
            <w:pPr>
              <w:contextualSpacing/>
              <w:rPr>
                <w:rFonts w:ascii="Calibri" w:hAnsi="Calibri"/>
                <w:sz w:val="28"/>
                <w:szCs w:val="28"/>
                <w:lang w:eastAsia="ru-RU"/>
              </w:rPr>
            </w:pPr>
            <w:r>
              <w:rPr>
                <w:sz w:val="28"/>
                <w:szCs w:val="28"/>
                <w:lang w:eastAsia="ru-RU"/>
              </w:rPr>
              <w:lastRenderedPageBreak/>
              <w:t>-</w:t>
            </w:r>
            <w:r w:rsidRPr="00355421">
              <w:rPr>
                <w:sz w:val="28"/>
                <w:szCs w:val="28"/>
                <w:lang w:eastAsia="ru-RU"/>
              </w:rPr>
              <w:t>Система совместных детско – родительских занятий, досуговой деятельности</w:t>
            </w:r>
          </w:p>
          <w:p w:rsidR="00B11CF1" w:rsidRPr="00355421" w:rsidRDefault="00B11CF1" w:rsidP="009336EC">
            <w:pPr>
              <w:contextualSpacing/>
              <w:rPr>
                <w:rFonts w:ascii="Calibri" w:hAnsi="Calibri"/>
                <w:sz w:val="28"/>
                <w:szCs w:val="28"/>
                <w:lang w:eastAsia="ru-RU"/>
              </w:rPr>
            </w:pPr>
            <w:r>
              <w:rPr>
                <w:sz w:val="28"/>
                <w:szCs w:val="28"/>
                <w:lang w:eastAsia="ru-RU"/>
              </w:rPr>
              <w:t>-</w:t>
            </w:r>
            <w:r w:rsidRPr="00355421">
              <w:rPr>
                <w:sz w:val="28"/>
                <w:szCs w:val="28"/>
                <w:lang w:eastAsia="ru-RU"/>
              </w:rPr>
              <w:t xml:space="preserve">Знакомство родителей и детей </w:t>
            </w:r>
            <w:r w:rsidRPr="00355421">
              <w:rPr>
                <w:sz w:val="28"/>
                <w:szCs w:val="28"/>
                <w:lang w:eastAsia="ru-RU"/>
              </w:rPr>
              <w:lastRenderedPageBreak/>
              <w:t>друг с другом</w:t>
            </w:r>
          </w:p>
          <w:p w:rsidR="00B11CF1" w:rsidRPr="00355421" w:rsidRDefault="00B11CF1" w:rsidP="009336EC">
            <w:pPr>
              <w:contextualSpacing/>
              <w:rPr>
                <w:rFonts w:ascii="Calibri" w:hAnsi="Calibri"/>
                <w:sz w:val="28"/>
                <w:szCs w:val="28"/>
                <w:lang w:eastAsia="ru-RU"/>
              </w:rPr>
            </w:pPr>
            <w:r>
              <w:rPr>
                <w:sz w:val="28"/>
                <w:szCs w:val="28"/>
                <w:lang w:eastAsia="ru-RU"/>
              </w:rPr>
              <w:t>-</w:t>
            </w:r>
            <w:r w:rsidRPr="00355421">
              <w:rPr>
                <w:sz w:val="28"/>
                <w:szCs w:val="28"/>
                <w:lang w:eastAsia="ru-RU"/>
              </w:rPr>
              <w:t>Демонстрация возможностей детей с ОВЗ</w:t>
            </w:r>
          </w:p>
          <w:p w:rsidR="00B11CF1" w:rsidRPr="00355421" w:rsidRDefault="00B11CF1" w:rsidP="009336EC">
            <w:pPr>
              <w:contextualSpacing/>
              <w:rPr>
                <w:rFonts w:ascii="Calibri" w:hAnsi="Calibri"/>
                <w:sz w:val="28"/>
                <w:szCs w:val="28"/>
                <w:lang w:eastAsia="ru-RU"/>
              </w:rPr>
            </w:pPr>
            <w:r>
              <w:rPr>
                <w:sz w:val="28"/>
                <w:szCs w:val="28"/>
                <w:lang w:eastAsia="ru-RU"/>
              </w:rPr>
              <w:t>-</w:t>
            </w:r>
            <w:r w:rsidRPr="00355421">
              <w:rPr>
                <w:sz w:val="28"/>
                <w:szCs w:val="28"/>
                <w:lang w:eastAsia="ru-RU"/>
              </w:rPr>
              <w:t>Лекторий по проблемам обучения и воспитания</w:t>
            </w:r>
          </w:p>
        </w:tc>
      </w:tr>
    </w:tbl>
    <w:p w:rsidR="00B11CF1" w:rsidRPr="00155AB8" w:rsidRDefault="00B11CF1" w:rsidP="00B11CF1">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w:t>
      </w:r>
      <w:r w:rsidRPr="00C60AE0">
        <w:rPr>
          <w:rFonts w:ascii="Times New Roman" w:eastAsia="Times New Roman" w:hAnsi="Times New Roman" w:cs="Times New Roman"/>
          <w:sz w:val="28"/>
          <w:szCs w:val="28"/>
        </w:rPr>
        <w:t>ледует отметить, что такая работа помогает создать эмоционально комфортную среду для всех участников образовательного процесса.</w:t>
      </w:r>
    </w:p>
    <w:p w:rsidR="00B11CF1" w:rsidRPr="00C60AE0" w:rsidRDefault="00B11CF1" w:rsidP="00B11CF1">
      <w:pPr>
        <w:shd w:val="clear" w:color="auto" w:fill="FFFFFF"/>
        <w:spacing w:after="0" w:line="240" w:lineRule="auto"/>
        <w:jc w:val="center"/>
        <w:rPr>
          <w:rFonts w:ascii="Times New Roman" w:eastAsia="Times New Roman" w:hAnsi="Times New Roman" w:cs="Times New Roman"/>
          <w:b/>
          <w:sz w:val="32"/>
          <w:szCs w:val="32"/>
        </w:rPr>
      </w:pPr>
      <w:r w:rsidRPr="00155AB8">
        <w:rPr>
          <w:rFonts w:ascii="Times New Roman" w:eastAsia="Times New Roman" w:hAnsi="Times New Roman" w:cs="Times New Roman"/>
          <w:sz w:val="32"/>
          <w:szCs w:val="32"/>
        </w:rPr>
        <w:t>Организация образовательной деятельности</w:t>
      </w:r>
      <w:r w:rsidRPr="00C60AE0">
        <w:rPr>
          <w:rFonts w:ascii="Times New Roman" w:eastAsia="Times New Roman" w:hAnsi="Times New Roman" w:cs="Times New Roman"/>
          <w:b/>
          <w:sz w:val="32"/>
          <w:szCs w:val="32"/>
        </w:rPr>
        <w:t>.</w:t>
      </w:r>
    </w:p>
    <w:tbl>
      <w:tblPr>
        <w:tblStyle w:val="a3"/>
        <w:tblW w:w="0" w:type="auto"/>
        <w:tblLook w:val="04A0"/>
      </w:tblPr>
      <w:tblGrid>
        <w:gridCol w:w="3369"/>
        <w:gridCol w:w="5919"/>
      </w:tblGrid>
      <w:tr w:rsidR="00B11CF1" w:rsidRPr="0028617F" w:rsidTr="007E5572">
        <w:tc>
          <w:tcPr>
            <w:tcW w:w="3369" w:type="dxa"/>
          </w:tcPr>
          <w:p w:rsidR="00B11CF1" w:rsidRPr="0028617F" w:rsidRDefault="00B11CF1" w:rsidP="009336EC">
            <w:pPr>
              <w:jc w:val="center"/>
              <w:rPr>
                <w:sz w:val="28"/>
                <w:szCs w:val="28"/>
                <w:lang w:eastAsia="ru-RU"/>
              </w:rPr>
            </w:pPr>
            <w:r w:rsidRPr="0028617F">
              <w:rPr>
                <w:sz w:val="28"/>
                <w:szCs w:val="28"/>
                <w:lang w:eastAsia="ru-RU"/>
              </w:rPr>
              <w:t>Образовательная область</w:t>
            </w:r>
          </w:p>
        </w:tc>
        <w:tc>
          <w:tcPr>
            <w:tcW w:w="5919" w:type="dxa"/>
          </w:tcPr>
          <w:p w:rsidR="00B11CF1" w:rsidRPr="0028617F" w:rsidRDefault="00B11CF1" w:rsidP="009336EC">
            <w:pPr>
              <w:jc w:val="center"/>
              <w:rPr>
                <w:sz w:val="28"/>
                <w:szCs w:val="28"/>
                <w:lang w:eastAsia="ru-RU"/>
              </w:rPr>
            </w:pPr>
            <w:r w:rsidRPr="0028617F">
              <w:rPr>
                <w:sz w:val="28"/>
                <w:szCs w:val="28"/>
                <w:lang w:eastAsia="ru-RU"/>
              </w:rPr>
              <w:t>Виды деятельности</w:t>
            </w:r>
          </w:p>
        </w:tc>
      </w:tr>
      <w:tr w:rsidR="00B11CF1" w:rsidRPr="0028617F" w:rsidTr="007E5572">
        <w:tc>
          <w:tcPr>
            <w:tcW w:w="3369" w:type="dxa"/>
          </w:tcPr>
          <w:p w:rsidR="00B11CF1" w:rsidRPr="0028617F" w:rsidRDefault="00B11CF1" w:rsidP="009336EC">
            <w:pPr>
              <w:jc w:val="center"/>
              <w:rPr>
                <w:sz w:val="28"/>
                <w:szCs w:val="28"/>
                <w:lang w:eastAsia="ru-RU"/>
              </w:rPr>
            </w:pPr>
            <w:r w:rsidRPr="0028617F">
              <w:rPr>
                <w:sz w:val="28"/>
                <w:szCs w:val="28"/>
                <w:lang w:eastAsia="ru-RU"/>
              </w:rPr>
              <w:t>Социально – коммуникативное развитие</w:t>
            </w:r>
          </w:p>
        </w:tc>
        <w:tc>
          <w:tcPr>
            <w:tcW w:w="5919" w:type="dxa"/>
          </w:tcPr>
          <w:p w:rsidR="00B11CF1" w:rsidRPr="0028617F" w:rsidRDefault="00B11CF1" w:rsidP="007E5572">
            <w:pPr>
              <w:contextualSpacing/>
              <w:rPr>
                <w:sz w:val="28"/>
                <w:szCs w:val="28"/>
                <w:lang w:eastAsia="ru-RU"/>
              </w:rPr>
            </w:pPr>
            <w:r w:rsidRPr="0028617F">
              <w:rPr>
                <w:sz w:val="28"/>
                <w:szCs w:val="28"/>
                <w:lang w:eastAsia="ru-RU"/>
              </w:rPr>
              <w:t>Театрализованная деятельность</w:t>
            </w:r>
          </w:p>
          <w:p w:rsidR="00B11CF1" w:rsidRPr="0028617F" w:rsidRDefault="00B11CF1" w:rsidP="007E5572">
            <w:pPr>
              <w:contextualSpacing/>
              <w:rPr>
                <w:sz w:val="28"/>
                <w:szCs w:val="28"/>
                <w:lang w:eastAsia="ru-RU"/>
              </w:rPr>
            </w:pPr>
            <w:r w:rsidRPr="0028617F">
              <w:rPr>
                <w:sz w:val="28"/>
                <w:szCs w:val="28"/>
                <w:lang w:eastAsia="ru-RU"/>
              </w:rPr>
              <w:t>Этюды</w:t>
            </w:r>
          </w:p>
          <w:p w:rsidR="00B11CF1" w:rsidRPr="0028617F" w:rsidRDefault="00B11CF1" w:rsidP="007E5572">
            <w:pPr>
              <w:contextualSpacing/>
              <w:rPr>
                <w:sz w:val="28"/>
                <w:szCs w:val="28"/>
                <w:lang w:eastAsia="ru-RU"/>
              </w:rPr>
            </w:pPr>
            <w:r w:rsidRPr="0028617F">
              <w:rPr>
                <w:sz w:val="28"/>
                <w:szCs w:val="28"/>
                <w:lang w:eastAsia="ru-RU"/>
              </w:rPr>
              <w:t>Игры на социализацию</w:t>
            </w:r>
          </w:p>
          <w:p w:rsidR="00B11CF1" w:rsidRPr="0028617F" w:rsidRDefault="00B11CF1" w:rsidP="007E5572">
            <w:pPr>
              <w:contextualSpacing/>
              <w:rPr>
                <w:sz w:val="28"/>
                <w:szCs w:val="28"/>
                <w:lang w:eastAsia="ru-RU"/>
              </w:rPr>
            </w:pPr>
            <w:r w:rsidRPr="0028617F">
              <w:rPr>
                <w:sz w:val="28"/>
                <w:szCs w:val="28"/>
                <w:lang w:eastAsia="ru-RU"/>
              </w:rPr>
              <w:t>Сюжетно – ролевые игры</w:t>
            </w:r>
          </w:p>
          <w:p w:rsidR="00B11CF1" w:rsidRPr="0028617F" w:rsidRDefault="00B11CF1" w:rsidP="007E5572">
            <w:pPr>
              <w:contextualSpacing/>
              <w:rPr>
                <w:sz w:val="28"/>
                <w:szCs w:val="28"/>
                <w:lang w:eastAsia="ru-RU"/>
              </w:rPr>
            </w:pPr>
            <w:r w:rsidRPr="0028617F">
              <w:rPr>
                <w:sz w:val="28"/>
                <w:szCs w:val="28"/>
                <w:lang w:eastAsia="ru-RU"/>
              </w:rPr>
              <w:t>Беседы</w:t>
            </w:r>
          </w:p>
          <w:p w:rsidR="00B11CF1" w:rsidRPr="0028617F" w:rsidRDefault="00B11CF1" w:rsidP="007E5572">
            <w:pPr>
              <w:contextualSpacing/>
              <w:rPr>
                <w:sz w:val="28"/>
                <w:szCs w:val="28"/>
                <w:lang w:eastAsia="ru-RU"/>
              </w:rPr>
            </w:pPr>
            <w:r w:rsidRPr="0028617F">
              <w:rPr>
                <w:sz w:val="28"/>
                <w:szCs w:val="28"/>
                <w:lang w:eastAsia="ru-RU"/>
              </w:rPr>
              <w:t>Игры – занятия на развитие эмоций</w:t>
            </w:r>
          </w:p>
          <w:p w:rsidR="00B11CF1" w:rsidRPr="0028617F" w:rsidRDefault="00B11CF1" w:rsidP="007E5572">
            <w:pPr>
              <w:contextualSpacing/>
              <w:rPr>
                <w:sz w:val="28"/>
                <w:szCs w:val="28"/>
                <w:lang w:eastAsia="ru-RU"/>
              </w:rPr>
            </w:pPr>
            <w:r w:rsidRPr="0028617F">
              <w:rPr>
                <w:sz w:val="28"/>
                <w:szCs w:val="28"/>
                <w:lang w:eastAsia="ru-RU"/>
              </w:rPr>
              <w:t>Проблемные ситуации</w:t>
            </w:r>
          </w:p>
          <w:p w:rsidR="00B11CF1" w:rsidRPr="0028617F" w:rsidRDefault="00B11CF1" w:rsidP="007E5572">
            <w:pPr>
              <w:contextualSpacing/>
              <w:rPr>
                <w:sz w:val="28"/>
                <w:szCs w:val="28"/>
                <w:lang w:eastAsia="ru-RU"/>
              </w:rPr>
            </w:pPr>
            <w:r w:rsidRPr="0028617F">
              <w:rPr>
                <w:sz w:val="28"/>
                <w:szCs w:val="28"/>
                <w:lang w:eastAsia="ru-RU"/>
              </w:rPr>
              <w:t>Дидактические игры по ОБЖ</w:t>
            </w:r>
          </w:p>
          <w:p w:rsidR="00B11CF1" w:rsidRPr="0028617F" w:rsidRDefault="00B11CF1" w:rsidP="007E5572">
            <w:pPr>
              <w:contextualSpacing/>
              <w:rPr>
                <w:sz w:val="28"/>
                <w:szCs w:val="28"/>
                <w:lang w:eastAsia="ru-RU"/>
              </w:rPr>
            </w:pPr>
            <w:r w:rsidRPr="0028617F">
              <w:rPr>
                <w:sz w:val="28"/>
                <w:szCs w:val="28"/>
                <w:lang w:eastAsia="ru-RU"/>
              </w:rPr>
              <w:t>Игры на развитие внимания, памяти, мышления</w:t>
            </w:r>
          </w:p>
        </w:tc>
      </w:tr>
      <w:tr w:rsidR="00B11CF1" w:rsidRPr="0028617F" w:rsidTr="007E5572">
        <w:tc>
          <w:tcPr>
            <w:tcW w:w="3369" w:type="dxa"/>
          </w:tcPr>
          <w:p w:rsidR="00B11CF1" w:rsidRPr="0028617F" w:rsidRDefault="00B11CF1" w:rsidP="009336EC">
            <w:pPr>
              <w:jc w:val="center"/>
              <w:rPr>
                <w:sz w:val="28"/>
                <w:szCs w:val="28"/>
                <w:lang w:eastAsia="ru-RU"/>
              </w:rPr>
            </w:pPr>
            <w:r w:rsidRPr="0028617F">
              <w:rPr>
                <w:sz w:val="28"/>
                <w:szCs w:val="28"/>
                <w:lang w:eastAsia="ru-RU"/>
              </w:rPr>
              <w:t>Речевое развитие</w:t>
            </w:r>
          </w:p>
        </w:tc>
        <w:tc>
          <w:tcPr>
            <w:tcW w:w="5919" w:type="dxa"/>
          </w:tcPr>
          <w:p w:rsidR="00B11CF1" w:rsidRPr="0028617F" w:rsidRDefault="00B11CF1" w:rsidP="007E5572">
            <w:pPr>
              <w:contextualSpacing/>
              <w:rPr>
                <w:rFonts w:ascii="Calibri" w:hAnsi="Calibri"/>
                <w:sz w:val="28"/>
                <w:szCs w:val="28"/>
                <w:lang w:eastAsia="ru-RU"/>
              </w:rPr>
            </w:pPr>
            <w:r w:rsidRPr="0028617F">
              <w:rPr>
                <w:sz w:val="28"/>
                <w:szCs w:val="28"/>
                <w:lang w:eastAsia="ru-RU"/>
              </w:rPr>
              <w:t>Чтение стихов , пословиц, малых фольклорных форм</w:t>
            </w:r>
          </w:p>
          <w:p w:rsidR="00B11CF1" w:rsidRPr="0028617F" w:rsidRDefault="00B11CF1" w:rsidP="007E5572">
            <w:pPr>
              <w:contextualSpacing/>
              <w:rPr>
                <w:rFonts w:ascii="Calibri" w:hAnsi="Calibri"/>
                <w:sz w:val="28"/>
                <w:szCs w:val="28"/>
                <w:lang w:eastAsia="ru-RU"/>
              </w:rPr>
            </w:pPr>
            <w:r w:rsidRPr="0028617F">
              <w:rPr>
                <w:sz w:val="28"/>
                <w:szCs w:val="28"/>
                <w:lang w:eastAsia="ru-RU"/>
              </w:rPr>
              <w:t>«Разговор с…»</w:t>
            </w:r>
          </w:p>
          <w:p w:rsidR="00B11CF1" w:rsidRPr="0028617F" w:rsidRDefault="00B11CF1" w:rsidP="007E5572">
            <w:pPr>
              <w:contextualSpacing/>
              <w:rPr>
                <w:rFonts w:ascii="Calibri" w:hAnsi="Calibri"/>
                <w:sz w:val="28"/>
                <w:szCs w:val="28"/>
                <w:lang w:eastAsia="ru-RU"/>
              </w:rPr>
            </w:pPr>
            <w:r w:rsidRPr="0028617F">
              <w:rPr>
                <w:sz w:val="28"/>
                <w:szCs w:val="28"/>
                <w:lang w:eastAsia="ru-RU"/>
              </w:rPr>
              <w:t>Чтение литературных произведений, сказок</w:t>
            </w:r>
          </w:p>
          <w:p w:rsidR="00B11CF1" w:rsidRPr="0028617F" w:rsidRDefault="00B11CF1" w:rsidP="007E5572">
            <w:pPr>
              <w:contextualSpacing/>
              <w:rPr>
                <w:rFonts w:ascii="Calibri" w:hAnsi="Calibri"/>
                <w:sz w:val="28"/>
                <w:szCs w:val="28"/>
                <w:lang w:eastAsia="ru-RU"/>
              </w:rPr>
            </w:pPr>
            <w:r w:rsidRPr="0028617F">
              <w:rPr>
                <w:sz w:val="28"/>
                <w:szCs w:val="28"/>
                <w:lang w:eastAsia="ru-RU"/>
              </w:rPr>
              <w:t>Хороводы</w:t>
            </w:r>
          </w:p>
          <w:p w:rsidR="00B11CF1" w:rsidRPr="0028617F" w:rsidRDefault="00B11CF1" w:rsidP="007E5572">
            <w:pPr>
              <w:contextualSpacing/>
              <w:rPr>
                <w:rFonts w:ascii="Calibri" w:hAnsi="Calibri"/>
                <w:sz w:val="28"/>
                <w:szCs w:val="28"/>
                <w:lang w:eastAsia="ru-RU"/>
              </w:rPr>
            </w:pPr>
            <w:r w:rsidRPr="0028617F">
              <w:rPr>
                <w:sz w:val="28"/>
                <w:szCs w:val="28"/>
                <w:lang w:eastAsia="ru-RU"/>
              </w:rPr>
              <w:t>Игры на развитие мелкой моторики</w:t>
            </w:r>
          </w:p>
          <w:p w:rsidR="00B11CF1" w:rsidRPr="0028617F" w:rsidRDefault="007E5572" w:rsidP="007E5572">
            <w:pPr>
              <w:contextualSpacing/>
              <w:rPr>
                <w:rFonts w:ascii="Calibri" w:hAnsi="Calibri"/>
                <w:sz w:val="28"/>
                <w:szCs w:val="28"/>
                <w:lang w:eastAsia="ru-RU"/>
              </w:rPr>
            </w:pPr>
            <w:r>
              <w:rPr>
                <w:sz w:val="28"/>
                <w:szCs w:val="28"/>
                <w:lang w:eastAsia="ru-RU"/>
              </w:rPr>
              <w:t>Переск</w:t>
            </w:r>
            <w:r w:rsidR="00B11CF1" w:rsidRPr="0028617F">
              <w:rPr>
                <w:sz w:val="28"/>
                <w:szCs w:val="28"/>
                <w:lang w:eastAsia="ru-RU"/>
              </w:rPr>
              <w:t>азы</w:t>
            </w:r>
          </w:p>
          <w:p w:rsidR="00B11CF1" w:rsidRPr="0028617F" w:rsidRDefault="00B11CF1" w:rsidP="007E5572">
            <w:pPr>
              <w:contextualSpacing/>
              <w:rPr>
                <w:rFonts w:ascii="Calibri" w:hAnsi="Calibri"/>
                <w:sz w:val="28"/>
                <w:szCs w:val="28"/>
                <w:lang w:eastAsia="ru-RU"/>
              </w:rPr>
            </w:pPr>
            <w:r w:rsidRPr="0028617F">
              <w:rPr>
                <w:sz w:val="28"/>
                <w:szCs w:val="28"/>
                <w:lang w:eastAsia="ru-RU"/>
              </w:rPr>
              <w:t>Составление рассказов по картине</w:t>
            </w:r>
          </w:p>
          <w:p w:rsidR="00B11CF1" w:rsidRPr="0028617F" w:rsidRDefault="00B11CF1" w:rsidP="007E5572">
            <w:pPr>
              <w:contextualSpacing/>
              <w:rPr>
                <w:rFonts w:ascii="Calibri" w:hAnsi="Calibri"/>
                <w:sz w:val="28"/>
                <w:szCs w:val="28"/>
                <w:lang w:eastAsia="ru-RU"/>
              </w:rPr>
            </w:pPr>
            <w:r w:rsidRPr="0028617F">
              <w:rPr>
                <w:sz w:val="28"/>
                <w:szCs w:val="28"/>
                <w:lang w:eastAsia="ru-RU"/>
              </w:rPr>
              <w:t>Пальчиковы игры</w:t>
            </w:r>
          </w:p>
          <w:p w:rsidR="00B11CF1" w:rsidRPr="0028617F" w:rsidRDefault="00B11CF1" w:rsidP="007E5572">
            <w:pPr>
              <w:contextualSpacing/>
              <w:rPr>
                <w:rFonts w:ascii="Calibri" w:hAnsi="Calibri"/>
                <w:sz w:val="28"/>
                <w:szCs w:val="28"/>
                <w:lang w:eastAsia="ru-RU"/>
              </w:rPr>
            </w:pPr>
            <w:r w:rsidRPr="0028617F">
              <w:rPr>
                <w:sz w:val="28"/>
                <w:szCs w:val="28"/>
                <w:lang w:eastAsia="ru-RU"/>
              </w:rPr>
              <w:t>Сочинение сказок</w:t>
            </w:r>
          </w:p>
        </w:tc>
      </w:tr>
      <w:tr w:rsidR="00B11CF1" w:rsidRPr="0028617F" w:rsidTr="007E5572">
        <w:tc>
          <w:tcPr>
            <w:tcW w:w="3369" w:type="dxa"/>
          </w:tcPr>
          <w:p w:rsidR="00B11CF1" w:rsidRPr="0028617F" w:rsidRDefault="00B11CF1" w:rsidP="009336EC">
            <w:pPr>
              <w:jc w:val="center"/>
              <w:rPr>
                <w:sz w:val="28"/>
                <w:szCs w:val="28"/>
                <w:lang w:eastAsia="ru-RU"/>
              </w:rPr>
            </w:pPr>
            <w:r w:rsidRPr="0028617F">
              <w:rPr>
                <w:sz w:val="28"/>
                <w:szCs w:val="28"/>
                <w:lang w:eastAsia="ru-RU"/>
              </w:rPr>
              <w:t>Художественно – эстетическое развитие</w:t>
            </w:r>
          </w:p>
        </w:tc>
        <w:tc>
          <w:tcPr>
            <w:tcW w:w="5919" w:type="dxa"/>
          </w:tcPr>
          <w:p w:rsidR="00B11CF1" w:rsidRPr="0028617F" w:rsidRDefault="00B11CF1" w:rsidP="007E5572">
            <w:pPr>
              <w:contextualSpacing/>
              <w:rPr>
                <w:rFonts w:ascii="Calibri" w:hAnsi="Calibri"/>
                <w:sz w:val="28"/>
                <w:szCs w:val="28"/>
                <w:lang w:eastAsia="ru-RU"/>
              </w:rPr>
            </w:pPr>
            <w:r w:rsidRPr="0028617F">
              <w:rPr>
                <w:sz w:val="28"/>
                <w:szCs w:val="28"/>
                <w:lang w:eastAsia="ru-RU"/>
              </w:rPr>
              <w:t>Лепка</w:t>
            </w:r>
          </w:p>
          <w:p w:rsidR="00B11CF1" w:rsidRPr="0028617F" w:rsidRDefault="00B11CF1" w:rsidP="007E5572">
            <w:pPr>
              <w:contextualSpacing/>
              <w:rPr>
                <w:rFonts w:ascii="Calibri" w:hAnsi="Calibri"/>
                <w:sz w:val="28"/>
                <w:szCs w:val="28"/>
                <w:lang w:eastAsia="ru-RU"/>
              </w:rPr>
            </w:pPr>
            <w:r w:rsidRPr="0028617F">
              <w:rPr>
                <w:sz w:val="28"/>
                <w:szCs w:val="28"/>
                <w:lang w:eastAsia="ru-RU"/>
              </w:rPr>
              <w:t>Аппликация</w:t>
            </w:r>
          </w:p>
          <w:p w:rsidR="00B11CF1" w:rsidRPr="0028617F" w:rsidRDefault="00B11CF1" w:rsidP="007E5572">
            <w:pPr>
              <w:contextualSpacing/>
              <w:rPr>
                <w:rFonts w:ascii="Calibri" w:hAnsi="Calibri"/>
                <w:sz w:val="28"/>
                <w:szCs w:val="28"/>
                <w:lang w:eastAsia="ru-RU"/>
              </w:rPr>
            </w:pPr>
            <w:r w:rsidRPr="0028617F">
              <w:rPr>
                <w:sz w:val="28"/>
                <w:szCs w:val="28"/>
                <w:lang w:eastAsia="ru-RU"/>
              </w:rPr>
              <w:t>Обрывная аппликация</w:t>
            </w:r>
          </w:p>
          <w:p w:rsidR="00B11CF1" w:rsidRPr="0028617F" w:rsidRDefault="00B11CF1" w:rsidP="007E5572">
            <w:pPr>
              <w:contextualSpacing/>
              <w:rPr>
                <w:rFonts w:ascii="Calibri" w:hAnsi="Calibri"/>
                <w:sz w:val="28"/>
                <w:szCs w:val="28"/>
                <w:lang w:eastAsia="ru-RU"/>
              </w:rPr>
            </w:pPr>
            <w:r w:rsidRPr="0028617F">
              <w:rPr>
                <w:sz w:val="28"/>
                <w:szCs w:val="28"/>
                <w:lang w:eastAsia="ru-RU"/>
              </w:rPr>
              <w:t>Рисование, рисование пальчиками</w:t>
            </w:r>
          </w:p>
          <w:p w:rsidR="00B11CF1" w:rsidRPr="0028617F" w:rsidRDefault="00B11CF1" w:rsidP="007E5572">
            <w:pPr>
              <w:contextualSpacing/>
              <w:rPr>
                <w:rFonts w:ascii="Calibri" w:hAnsi="Calibri"/>
                <w:sz w:val="28"/>
                <w:szCs w:val="28"/>
                <w:lang w:eastAsia="ru-RU"/>
              </w:rPr>
            </w:pPr>
            <w:r w:rsidRPr="0028617F">
              <w:rPr>
                <w:sz w:val="28"/>
                <w:szCs w:val="28"/>
                <w:lang w:eastAsia="ru-RU"/>
              </w:rPr>
              <w:t>Ручной труд</w:t>
            </w:r>
          </w:p>
          <w:p w:rsidR="00B11CF1" w:rsidRPr="0028617F" w:rsidRDefault="00B11CF1" w:rsidP="007E5572">
            <w:pPr>
              <w:contextualSpacing/>
              <w:rPr>
                <w:rFonts w:ascii="Calibri" w:hAnsi="Calibri"/>
                <w:sz w:val="28"/>
                <w:szCs w:val="28"/>
                <w:lang w:eastAsia="ru-RU"/>
              </w:rPr>
            </w:pPr>
            <w:r w:rsidRPr="0028617F">
              <w:rPr>
                <w:sz w:val="28"/>
                <w:szCs w:val="28"/>
                <w:lang w:eastAsia="ru-RU"/>
              </w:rPr>
              <w:lastRenderedPageBreak/>
              <w:t>Прослушивание аудио записей с различными звуками</w:t>
            </w:r>
          </w:p>
          <w:p w:rsidR="00B11CF1" w:rsidRPr="0028617F" w:rsidRDefault="00B11CF1" w:rsidP="007E5572">
            <w:pPr>
              <w:rPr>
                <w:sz w:val="28"/>
                <w:szCs w:val="28"/>
                <w:lang w:eastAsia="ru-RU"/>
              </w:rPr>
            </w:pPr>
            <w:r w:rsidRPr="0028617F">
              <w:rPr>
                <w:sz w:val="28"/>
                <w:szCs w:val="28"/>
                <w:lang w:eastAsia="ru-RU"/>
              </w:rPr>
              <w:t>Наблюдение</w:t>
            </w:r>
          </w:p>
          <w:p w:rsidR="00B11CF1" w:rsidRPr="0028617F" w:rsidRDefault="00B11CF1" w:rsidP="007E5572">
            <w:pPr>
              <w:rPr>
                <w:sz w:val="28"/>
                <w:szCs w:val="28"/>
                <w:lang w:eastAsia="ru-RU"/>
              </w:rPr>
            </w:pPr>
            <w:r w:rsidRPr="0028617F">
              <w:rPr>
                <w:sz w:val="28"/>
                <w:szCs w:val="28"/>
                <w:lang w:eastAsia="ru-RU"/>
              </w:rPr>
              <w:t>Рассматривание эстетически привлекательных объектов природы</w:t>
            </w:r>
          </w:p>
          <w:p w:rsidR="00B11CF1" w:rsidRPr="0028617F" w:rsidRDefault="00B11CF1" w:rsidP="007E5572">
            <w:pPr>
              <w:rPr>
                <w:sz w:val="28"/>
                <w:szCs w:val="28"/>
                <w:lang w:eastAsia="ru-RU"/>
              </w:rPr>
            </w:pPr>
            <w:r w:rsidRPr="0028617F">
              <w:rPr>
                <w:sz w:val="28"/>
                <w:szCs w:val="28"/>
                <w:lang w:eastAsia="ru-RU"/>
              </w:rPr>
              <w:t>Слушание музыки</w:t>
            </w:r>
          </w:p>
          <w:p w:rsidR="00B11CF1" w:rsidRPr="0028617F" w:rsidRDefault="00B11CF1" w:rsidP="007E5572">
            <w:pPr>
              <w:rPr>
                <w:sz w:val="28"/>
                <w:szCs w:val="28"/>
                <w:lang w:eastAsia="ru-RU"/>
              </w:rPr>
            </w:pPr>
            <w:r w:rsidRPr="0028617F">
              <w:rPr>
                <w:sz w:val="28"/>
                <w:szCs w:val="28"/>
                <w:lang w:eastAsia="ru-RU"/>
              </w:rPr>
              <w:t>Экспериментирование со звуками</w:t>
            </w:r>
          </w:p>
          <w:p w:rsidR="00B11CF1" w:rsidRPr="0028617F" w:rsidRDefault="00B11CF1" w:rsidP="007E5572">
            <w:pPr>
              <w:rPr>
                <w:sz w:val="28"/>
                <w:szCs w:val="28"/>
                <w:lang w:eastAsia="ru-RU"/>
              </w:rPr>
            </w:pPr>
            <w:r w:rsidRPr="0028617F">
              <w:rPr>
                <w:sz w:val="28"/>
                <w:szCs w:val="28"/>
                <w:lang w:eastAsia="ru-RU"/>
              </w:rPr>
              <w:t>Музыкально-дидактическая. игра</w:t>
            </w:r>
          </w:p>
          <w:p w:rsidR="00B11CF1" w:rsidRPr="0028617F" w:rsidRDefault="00B11CF1" w:rsidP="007E5572">
            <w:pPr>
              <w:rPr>
                <w:sz w:val="28"/>
                <w:szCs w:val="28"/>
                <w:lang w:eastAsia="ru-RU"/>
              </w:rPr>
            </w:pPr>
            <w:r w:rsidRPr="0028617F">
              <w:rPr>
                <w:sz w:val="28"/>
                <w:szCs w:val="28"/>
                <w:lang w:eastAsia="ru-RU"/>
              </w:rPr>
              <w:t>Шумовой оркестр</w:t>
            </w:r>
          </w:p>
          <w:p w:rsidR="00B11CF1" w:rsidRPr="0028617F" w:rsidRDefault="00B11CF1" w:rsidP="007E5572">
            <w:pPr>
              <w:rPr>
                <w:sz w:val="28"/>
                <w:szCs w:val="28"/>
                <w:lang w:eastAsia="ru-RU"/>
              </w:rPr>
            </w:pPr>
            <w:r w:rsidRPr="0028617F">
              <w:rPr>
                <w:sz w:val="28"/>
                <w:szCs w:val="28"/>
                <w:lang w:eastAsia="ru-RU"/>
              </w:rPr>
              <w:t>Разучивание музыкальных игр и танцев</w:t>
            </w:r>
          </w:p>
          <w:p w:rsidR="00B11CF1" w:rsidRPr="0028617F" w:rsidRDefault="00B11CF1" w:rsidP="007E5572">
            <w:pPr>
              <w:rPr>
                <w:sz w:val="28"/>
                <w:szCs w:val="28"/>
                <w:lang w:eastAsia="ru-RU"/>
              </w:rPr>
            </w:pPr>
            <w:r w:rsidRPr="0028617F">
              <w:rPr>
                <w:sz w:val="28"/>
                <w:szCs w:val="28"/>
                <w:lang w:eastAsia="ru-RU"/>
              </w:rPr>
              <w:t>Совместное пение</w:t>
            </w:r>
          </w:p>
          <w:p w:rsidR="00B11CF1" w:rsidRPr="0028617F" w:rsidRDefault="00B11CF1" w:rsidP="007E5572">
            <w:pPr>
              <w:rPr>
                <w:sz w:val="28"/>
                <w:szCs w:val="28"/>
                <w:lang w:eastAsia="ru-RU"/>
              </w:rPr>
            </w:pPr>
            <w:r w:rsidRPr="0028617F">
              <w:rPr>
                <w:sz w:val="28"/>
                <w:szCs w:val="28"/>
                <w:lang w:eastAsia="ru-RU"/>
              </w:rPr>
              <w:t xml:space="preserve">Импровизация </w:t>
            </w:r>
          </w:p>
          <w:p w:rsidR="00B11CF1" w:rsidRPr="0028617F" w:rsidRDefault="00B11CF1" w:rsidP="007E5572">
            <w:pPr>
              <w:contextualSpacing/>
              <w:rPr>
                <w:sz w:val="28"/>
                <w:szCs w:val="28"/>
                <w:lang w:eastAsia="ru-RU"/>
              </w:rPr>
            </w:pPr>
            <w:r w:rsidRPr="0028617F">
              <w:rPr>
                <w:sz w:val="28"/>
                <w:szCs w:val="28"/>
                <w:lang w:eastAsia="ru-RU"/>
              </w:rPr>
              <w:t>Творческие этюды</w:t>
            </w:r>
          </w:p>
        </w:tc>
      </w:tr>
      <w:tr w:rsidR="00B11CF1" w:rsidRPr="0028617F" w:rsidTr="007E5572">
        <w:tc>
          <w:tcPr>
            <w:tcW w:w="3369" w:type="dxa"/>
          </w:tcPr>
          <w:p w:rsidR="00B11CF1" w:rsidRPr="0028617F" w:rsidRDefault="00B11CF1" w:rsidP="009336EC">
            <w:pPr>
              <w:jc w:val="center"/>
              <w:rPr>
                <w:sz w:val="28"/>
                <w:szCs w:val="28"/>
                <w:lang w:eastAsia="ru-RU"/>
              </w:rPr>
            </w:pPr>
            <w:r w:rsidRPr="0028617F">
              <w:rPr>
                <w:sz w:val="28"/>
                <w:szCs w:val="28"/>
                <w:lang w:eastAsia="ru-RU"/>
              </w:rPr>
              <w:lastRenderedPageBreak/>
              <w:t>Познавательное развитие</w:t>
            </w:r>
          </w:p>
        </w:tc>
        <w:tc>
          <w:tcPr>
            <w:tcW w:w="5919" w:type="dxa"/>
          </w:tcPr>
          <w:p w:rsidR="00B11CF1" w:rsidRPr="0028617F" w:rsidRDefault="00B11CF1" w:rsidP="007E5572">
            <w:pPr>
              <w:contextualSpacing/>
              <w:rPr>
                <w:sz w:val="28"/>
                <w:szCs w:val="28"/>
                <w:lang w:eastAsia="ru-RU"/>
              </w:rPr>
            </w:pPr>
            <w:r w:rsidRPr="0028617F">
              <w:rPr>
                <w:sz w:val="28"/>
                <w:szCs w:val="28"/>
                <w:lang w:eastAsia="ru-RU"/>
              </w:rPr>
              <w:t>Дидактические игры</w:t>
            </w:r>
          </w:p>
          <w:p w:rsidR="007E5572" w:rsidRDefault="00B11CF1" w:rsidP="007E5572">
            <w:pPr>
              <w:contextualSpacing/>
              <w:rPr>
                <w:sz w:val="28"/>
                <w:szCs w:val="28"/>
                <w:lang w:eastAsia="ru-RU"/>
              </w:rPr>
            </w:pPr>
            <w:r w:rsidRPr="0028617F">
              <w:rPr>
                <w:sz w:val="28"/>
                <w:szCs w:val="28"/>
                <w:lang w:eastAsia="ru-RU"/>
              </w:rPr>
              <w:t>Конструирование</w:t>
            </w:r>
          </w:p>
          <w:p w:rsidR="00B11CF1" w:rsidRPr="0028617F" w:rsidRDefault="00B11CF1" w:rsidP="007E5572">
            <w:pPr>
              <w:contextualSpacing/>
              <w:rPr>
                <w:sz w:val="28"/>
                <w:szCs w:val="28"/>
                <w:lang w:eastAsia="ru-RU"/>
              </w:rPr>
            </w:pPr>
            <w:r w:rsidRPr="0028617F">
              <w:rPr>
                <w:sz w:val="28"/>
                <w:szCs w:val="28"/>
                <w:lang w:eastAsia="ru-RU"/>
              </w:rPr>
              <w:t>Пальчиковые игры</w:t>
            </w:r>
          </w:p>
          <w:p w:rsidR="00B11CF1" w:rsidRPr="0028617F" w:rsidRDefault="00B11CF1" w:rsidP="007E5572">
            <w:pPr>
              <w:contextualSpacing/>
              <w:rPr>
                <w:sz w:val="28"/>
                <w:szCs w:val="28"/>
                <w:lang w:eastAsia="ru-RU"/>
              </w:rPr>
            </w:pPr>
            <w:r w:rsidRPr="0028617F">
              <w:rPr>
                <w:sz w:val="28"/>
                <w:szCs w:val="28"/>
                <w:lang w:eastAsia="ru-RU"/>
              </w:rPr>
              <w:t>Игра-экспериментирование</w:t>
            </w:r>
          </w:p>
          <w:p w:rsidR="00B11CF1" w:rsidRPr="0028617F" w:rsidRDefault="00B11CF1" w:rsidP="007E5572">
            <w:pPr>
              <w:contextualSpacing/>
              <w:rPr>
                <w:sz w:val="28"/>
                <w:szCs w:val="28"/>
                <w:lang w:eastAsia="ru-RU"/>
              </w:rPr>
            </w:pPr>
            <w:r w:rsidRPr="0028617F">
              <w:rPr>
                <w:sz w:val="28"/>
                <w:szCs w:val="28"/>
                <w:lang w:eastAsia="ru-RU"/>
              </w:rPr>
              <w:t>Развивающая игра</w:t>
            </w:r>
          </w:p>
          <w:p w:rsidR="00B11CF1" w:rsidRPr="0028617F" w:rsidRDefault="00B11CF1" w:rsidP="007E5572">
            <w:pPr>
              <w:contextualSpacing/>
              <w:rPr>
                <w:sz w:val="28"/>
                <w:szCs w:val="28"/>
                <w:lang w:eastAsia="ru-RU"/>
              </w:rPr>
            </w:pPr>
            <w:r w:rsidRPr="0028617F">
              <w:rPr>
                <w:sz w:val="28"/>
                <w:szCs w:val="28"/>
                <w:lang w:eastAsia="ru-RU"/>
              </w:rPr>
              <w:t>Игры – занятия на ФЭМП</w:t>
            </w:r>
          </w:p>
        </w:tc>
      </w:tr>
      <w:tr w:rsidR="00B11CF1" w:rsidRPr="0028617F" w:rsidTr="007E5572">
        <w:tc>
          <w:tcPr>
            <w:tcW w:w="3369" w:type="dxa"/>
          </w:tcPr>
          <w:p w:rsidR="00B11CF1" w:rsidRPr="0028617F" w:rsidRDefault="00B11CF1" w:rsidP="009336EC">
            <w:pPr>
              <w:jc w:val="center"/>
              <w:rPr>
                <w:sz w:val="28"/>
                <w:szCs w:val="28"/>
                <w:lang w:eastAsia="ru-RU"/>
              </w:rPr>
            </w:pPr>
            <w:r w:rsidRPr="0028617F">
              <w:rPr>
                <w:sz w:val="28"/>
                <w:szCs w:val="28"/>
                <w:lang w:eastAsia="ru-RU"/>
              </w:rPr>
              <w:t>Физическое развитие</w:t>
            </w:r>
          </w:p>
        </w:tc>
        <w:tc>
          <w:tcPr>
            <w:tcW w:w="5919" w:type="dxa"/>
          </w:tcPr>
          <w:p w:rsidR="00B11CF1" w:rsidRPr="0028617F" w:rsidRDefault="00B11CF1" w:rsidP="007E5572">
            <w:pPr>
              <w:contextualSpacing/>
              <w:rPr>
                <w:rFonts w:ascii="Calibri" w:hAnsi="Calibri"/>
                <w:sz w:val="28"/>
                <w:szCs w:val="28"/>
                <w:lang w:eastAsia="ru-RU"/>
              </w:rPr>
            </w:pPr>
            <w:r w:rsidRPr="0028617F">
              <w:rPr>
                <w:sz w:val="28"/>
                <w:szCs w:val="28"/>
                <w:lang w:eastAsia="ru-RU"/>
              </w:rPr>
              <w:t>Психогимнастика</w:t>
            </w:r>
          </w:p>
          <w:p w:rsidR="00B11CF1" w:rsidRPr="0028617F" w:rsidRDefault="00B11CF1" w:rsidP="007E5572">
            <w:pPr>
              <w:contextualSpacing/>
              <w:rPr>
                <w:rFonts w:ascii="Calibri" w:hAnsi="Calibri"/>
                <w:sz w:val="28"/>
                <w:szCs w:val="28"/>
                <w:lang w:eastAsia="ru-RU"/>
              </w:rPr>
            </w:pPr>
            <w:r w:rsidRPr="0028617F">
              <w:rPr>
                <w:sz w:val="28"/>
                <w:szCs w:val="28"/>
                <w:lang w:eastAsia="ru-RU"/>
              </w:rPr>
              <w:t>Этюды упражнения</w:t>
            </w:r>
          </w:p>
          <w:p w:rsidR="00B11CF1" w:rsidRPr="0028617F" w:rsidRDefault="00B11CF1" w:rsidP="007E5572">
            <w:pPr>
              <w:contextualSpacing/>
              <w:rPr>
                <w:rFonts w:ascii="Calibri" w:hAnsi="Calibri"/>
                <w:sz w:val="28"/>
                <w:szCs w:val="28"/>
                <w:lang w:eastAsia="ru-RU"/>
              </w:rPr>
            </w:pPr>
            <w:r w:rsidRPr="0028617F">
              <w:rPr>
                <w:sz w:val="28"/>
                <w:szCs w:val="28"/>
                <w:lang w:eastAsia="ru-RU"/>
              </w:rPr>
              <w:t>Утренняя коррекционная – оздоровительная гимнастика</w:t>
            </w:r>
          </w:p>
          <w:p w:rsidR="00B11CF1" w:rsidRPr="0028617F" w:rsidRDefault="00B11CF1" w:rsidP="007E5572">
            <w:pPr>
              <w:contextualSpacing/>
              <w:rPr>
                <w:rFonts w:ascii="Calibri" w:hAnsi="Calibri"/>
                <w:sz w:val="28"/>
                <w:szCs w:val="28"/>
                <w:lang w:eastAsia="ru-RU"/>
              </w:rPr>
            </w:pPr>
            <w:r w:rsidRPr="0028617F">
              <w:rPr>
                <w:sz w:val="28"/>
                <w:szCs w:val="28"/>
                <w:lang w:eastAsia="ru-RU"/>
              </w:rPr>
              <w:t>Физкультминутки</w:t>
            </w:r>
          </w:p>
          <w:p w:rsidR="00B11CF1" w:rsidRPr="0028617F" w:rsidRDefault="00B11CF1" w:rsidP="007E5572">
            <w:pPr>
              <w:contextualSpacing/>
              <w:rPr>
                <w:rFonts w:ascii="Calibri" w:hAnsi="Calibri"/>
                <w:sz w:val="28"/>
                <w:szCs w:val="28"/>
                <w:lang w:eastAsia="ru-RU"/>
              </w:rPr>
            </w:pPr>
            <w:r w:rsidRPr="0028617F">
              <w:rPr>
                <w:sz w:val="28"/>
                <w:szCs w:val="28"/>
                <w:lang w:eastAsia="ru-RU"/>
              </w:rPr>
              <w:t>Подвижные игры</w:t>
            </w:r>
          </w:p>
          <w:p w:rsidR="00B11CF1" w:rsidRPr="0028617F" w:rsidRDefault="00B11CF1" w:rsidP="007E5572">
            <w:pPr>
              <w:contextualSpacing/>
              <w:rPr>
                <w:rFonts w:ascii="Calibri" w:hAnsi="Calibri"/>
                <w:sz w:val="28"/>
                <w:szCs w:val="28"/>
                <w:lang w:eastAsia="ru-RU"/>
              </w:rPr>
            </w:pPr>
            <w:r w:rsidRPr="0028617F">
              <w:rPr>
                <w:sz w:val="28"/>
                <w:szCs w:val="28"/>
                <w:lang w:eastAsia="ru-RU"/>
              </w:rPr>
              <w:t>Игры малой подвижности</w:t>
            </w:r>
          </w:p>
          <w:p w:rsidR="00B11CF1" w:rsidRPr="0028617F" w:rsidRDefault="00B11CF1" w:rsidP="007E5572">
            <w:pPr>
              <w:contextualSpacing/>
              <w:rPr>
                <w:rFonts w:ascii="Calibri" w:hAnsi="Calibri"/>
                <w:sz w:val="28"/>
                <w:szCs w:val="28"/>
                <w:lang w:eastAsia="ru-RU"/>
              </w:rPr>
            </w:pPr>
            <w:r w:rsidRPr="0028617F">
              <w:rPr>
                <w:sz w:val="28"/>
                <w:szCs w:val="28"/>
                <w:lang w:eastAsia="ru-RU"/>
              </w:rPr>
              <w:t>ЛФК</w:t>
            </w:r>
          </w:p>
        </w:tc>
      </w:tr>
    </w:tbl>
    <w:p w:rsidR="00B11CF1" w:rsidRPr="00C60AE0" w:rsidRDefault="00B11CF1" w:rsidP="00B11CF1">
      <w:pPr>
        <w:shd w:val="clear" w:color="auto" w:fill="FFFFFF"/>
        <w:spacing w:after="0" w:line="240" w:lineRule="auto"/>
        <w:rPr>
          <w:rFonts w:ascii="Times New Roman" w:eastAsia="Times New Roman" w:hAnsi="Times New Roman" w:cs="Times New Roman"/>
          <w:b/>
          <w:bCs/>
          <w:sz w:val="28"/>
          <w:szCs w:val="28"/>
        </w:rPr>
      </w:pPr>
    </w:p>
    <w:p w:rsidR="007E5572" w:rsidRDefault="00B11CF1" w:rsidP="007E5572">
      <w:pPr>
        <w:shd w:val="clear" w:color="auto" w:fill="FFFFFF"/>
        <w:spacing w:after="0" w:line="240" w:lineRule="auto"/>
        <w:rPr>
          <w:rFonts w:ascii="Times New Roman" w:eastAsia="Times New Roman" w:hAnsi="Times New Roman" w:cs="Times New Roman"/>
          <w:bCs/>
          <w:sz w:val="28"/>
          <w:szCs w:val="28"/>
        </w:rPr>
      </w:pPr>
      <w:r w:rsidRPr="0028617F">
        <w:rPr>
          <w:rFonts w:ascii="Times New Roman" w:eastAsia="Times New Roman" w:hAnsi="Times New Roman" w:cs="Times New Roman"/>
          <w:bCs/>
          <w:sz w:val="28"/>
          <w:szCs w:val="28"/>
        </w:rPr>
        <w:t>Этапы:</w:t>
      </w:r>
    </w:p>
    <w:p w:rsidR="00B11CF1" w:rsidRPr="00155AB8" w:rsidRDefault="007E5572" w:rsidP="007E5572">
      <w:pPr>
        <w:shd w:val="clear" w:color="auto" w:fill="FFFFFF"/>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1.</w:t>
      </w:r>
      <w:r w:rsidR="00B11CF1" w:rsidRPr="0028617F">
        <w:rPr>
          <w:rFonts w:ascii="Times New Roman" w:eastAsia="Times New Roman" w:hAnsi="Times New Roman" w:cs="Times New Roman"/>
          <w:bCs/>
          <w:sz w:val="28"/>
          <w:szCs w:val="28"/>
        </w:rPr>
        <w:t>Подготовительный этап:  диагностико – формирующий</w:t>
      </w:r>
    </w:p>
    <w:p w:rsidR="00B11CF1" w:rsidRPr="0028617F" w:rsidRDefault="00B11CF1" w:rsidP="00B11CF1">
      <w:pPr>
        <w:shd w:val="clear" w:color="auto" w:fill="FFFFFF"/>
        <w:spacing w:after="0" w:line="240" w:lineRule="auto"/>
        <w:rPr>
          <w:rFonts w:ascii="Times New Roman" w:eastAsia="Times New Roman" w:hAnsi="Times New Roman" w:cs="Times New Roman"/>
          <w:bCs/>
          <w:sz w:val="28"/>
          <w:szCs w:val="28"/>
        </w:rPr>
      </w:pPr>
      <w:r w:rsidRPr="0028617F">
        <w:rPr>
          <w:rFonts w:ascii="Times New Roman" w:eastAsia="Times New Roman" w:hAnsi="Times New Roman" w:cs="Times New Roman"/>
          <w:bCs/>
          <w:i/>
          <w:iCs/>
          <w:sz w:val="28"/>
          <w:szCs w:val="28"/>
        </w:rPr>
        <w:t xml:space="preserve"> функции:</w:t>
      </w:r>
      <w:r w:rsidRPr="0028617F">
        <w:rPr>
          <w:rFonts w:ascii="Times New Roman" w:eastAsia="Times New Roman" w:hAnsi="Times New Roman" w:cs="Times New Roman"/>
          <w:bCs/>
          <w:sz w:val="28"/>
          <w:szCs w:val="28"/>
        </w:rPr>
        <w:t> ди</w:t>
      </w:r>
      <w:r>
        <w:rPr>
          <w:rFonts w:ascii="Times New Roman" w:eastAsia="Times New Roman" w:hAnsi="Times New Roman" w:cs="Times New Roman"/>
          <w:bCs/>
          <w:sz w:val="28"/>
          <w:szCs w:val="28"/>
        </w:rPr>
        <w:t>агностическая, проектировочно-</w:t>
      </w:r>
      <w:r w:rsidRPr="0028617F">
        <w:rPr>
          <w:rFonts w:ascii="Times New Roman" w:eastAsia="Times New Roman" w:hAnsi="Times New Roman" w:cs="Times New Roman"/>
          <w:bCs/>
          <w:sz w:val="28"/>
          <w:szCs w:val="28"/>
        </w:rPr>
        <w:t>организационная.</w:t>
      </w:r>
    </w:p>
    <w:p w:rsidR="00B11CF1" w:rsidRPr="0028617F" w:rsidRDefault="00B11CF1" w:rsidP="00E332A7">
      <w:pPr>
        <w:numPr>
          <w:ilvl w:val="0"/>
          <w:numId w:val="17"/>
        </w:numPr>
        <w:shd w:val="clear" w:color="auto" w:fill="FFFFFF"/>
        <w:spacing w:after="0" w:line="240" w:lineRule="auto"/>
        <w:rPr>
          <w:rFonts w:ascii="Times New Roman" w:eastAsia="Times New Roman" w:hAnsi="Times New Roman" w:cs="Times New Roman"/>
          <w:bCs/>
          <w:sz w:val="28"/>
          <w:szCs w:val="28"/>
        </w:rPr>
      </w:pPr>
      <w:r w:rsidRPr="0028617F">
        <w:rPr>
          <w:rFonts w:ascii="Times New Roman" w:eastAsia="Times New Roman" w:hAnsi="Times New Roman" w:cs="Times New Roman"/>
          <w:bCs/>
          <w:sz w:val="28"/>
          <w:szCs w:val="28"/>
        </w:rPr>
        <w:t>Выявление  проблемы</w:t>
      </w:r>
    </w:p>
    <w:p w:rsidR="00B11CF1" w:rsidRPr="0028617F" w:rsidRDefault="00B11CF1" w:rsidP="00E332A7">
      <w:pPr>
        <w:numPr>
          <w:ilvl w:val="0"/>
          <w:numId w:val="17"/>
        </w:numPr>
        <w:shd w:val="clear" w:color="auto" w:fill="FFFFFF"/>
        <w:spacing w:after="0" w:line="240" w:lineRule="auto"/>
        <w:rPr>
          <w:rFonts w:ascii="Times New Roman" w:eastAsia="Times New Roman" w:hAnsi="Times New Roman" w:cs="Times New Roman"/>
          <w:bCs/>
          <w:sz w:val="28"/>
          <w:szCs w:val="28"/>
        </w:rPr>
      </w:pPr>
      <w:r w:rsidRPr="0028617F">
        <w:rPr>
          <w:rFonts w:ascii="Times New Roman" w:eastAsia="Times New Roman" w:hAnsi="Times New Roman" w:cs="Times New Roman"/>
          <w:bCs/>
          <w:sz w:val="28"/>
          <w:szCs w:val="28"/>
        </w:rPr>
        <w:t>Обоснование актуальности</w:t>
      </w:r>
    </w:p>
    <w:p w:rsidR="00B11CF1" w:rsidRPr="0028617F" w:rsidRDefault="00B11CF1" w:rsidP="00E332A7">
      <w:pPr>
        <w:numPr>
          <w:ilvl w:val="0"/>
          <w:numId w:val="17"/>
        </w:numPr>
        <w:shd w:val="clear" w:color="auto" w:fill="FFFFFF"/>
        <w:spacing w:after="0" w:line="240" w:lineRule="auto"/>
        <w:rPr>
          <w:rFonts w:ascii="Times New Roman" w:eastAsia="Times New Roman" w:hAnsi="Times New Roman" w:cs="Times New Roman"/>
          <w:bCs/>
          <w:sz w:val="28"/>
          <w:szCs w:val="28"/>
        </w:rPr>
      </w:pPr>
      <w:r w:rsidRPr="0028617F">
        <w:rPr>
          <w:rFonts w:ascii="Times New Roman" w:eastAsia="Times New Roman" w:hAnsi="Times New Roman" w:cs="Times New Roman"/>
          <w:bCs/>
          <w:sz w:val="28"/>
          <w:szCs w:val="28"/>
        </w:rPr>
        <w:t>Постановка цели, определение задач</w:t>
      </w:r>
    </w:p>
    <w:p w:rsidR="00B11CF1" w:rsidRPr="0028617F" w:rsidRDefault="00B11CF1" w:rsidP="00E332A7">
      <w:pPr>
        <w:numPr>
          <w:ilvl w:val="0"/>
          <w:numId w:val="17"/>
        </w:numPr>
        <w:shd w:val="clear" w:color="auto" w:fill="FFFFFF"/>
        <w:spacing w:after="0" w:line="240" w:lineRule="auto"/>
        <w:rPr>
          <w:rFonts w:ascii="Times New Roman" w:eastAsia="Times New Roman" w:hAnsi="Times New Roman" w:cs="Times New Roman"/>
          <w:bCs/>
          <w:sz w:val="28"/>
          <w:szCs w:val="28"/>
        </w:rPr>
      </w:pPr>
      <w:r w:rsidRPr="0028617F">
        <w:rPr>
          <w:rFonts w:ascii="Times New Roman" w:eastAsia="Times New Roman" w:hAnsi="Times New Roman" w:cs="Times New Roman"/>
          <w:bCs/>
          <w:sz w:val="28"/>
          <w:szCs w:val="28"/>
        </w:rPr>
        <w:t>Создание системы мониторинга.</w:t>
      </w:r>
    </w:p>
    <w:p w:rsidR="00B11CF1" w:rsidRPr="0028617F" w:rsidRDefault="00B11CF1" w:rsidP="00E332A7">
      <w:pPr>
        <w:numPr>
          <w:ilvl w:val="0"/>
          <w:numId w:val="17"/>
        </w:numPr>
        <w:shd w:val="clear" w:color="auto" w:fill="FFFFFF"/>
        <w:spacing w:after="0" w:line="240" w:lineRule="auto"/>
        <w:rPr>
          <w:rFonts w:ascii="Times New Roman" w:eastAsia="Times New Roman" w:hAnsi="Times New Roman" w:cs="Times New Roman"/>
          <w:bCs/>
          <w:sz w:val="28"/>
          <w:szCs w:val="28"/>
        </w:rPr>
      </w:pPr>
      <w:r w:rsidRPr="0028617F">
        <w:rPr>
          <w:rFonts w:ascii="Times New Roman" w:eastAsia="Times New Roman" w:hAnsi="Times New Roman" w:cs="Times New Roman"/>
          <w:bCs/>
          <w:sz w:val="28"/>
          <w:szCs w:val="28"/>
        </w:rPr>
        <w:t>Разработка индивидуальных образовательных программ для детей-инвалидов.</w:t>
      </w:r>
    </w:p>
    <w:p w:rsidR="00B11CF1" w:rsidRPr="0028617F" w:rsidRDefault="00B11CF1" w:rsidP="00E332A7">
      <w:pPr>
        <w:numPr>
          <w:ilvl w:val="0"/>
          <w:numId w:val="17"/>
        </w:numPr>
        <w:shd w:val="clear" w:color="auto" w:fill="FFFFFF"/>
        <w:spacing w:after="0" w:line="240" w:lineRule="auto"/>
        <w:rPr>
          <w:rFonts w:ascii="Times New Roman" w:eastAsia="Times New Roman" w:hAnsi="Times New Roman" w:cs="Times New Roman"/>
          <w:bCs/>
          <w:sz w:val="28"/>
          <w:szCs w:val="28"/>
        </w:rPr>
      </w:pPr>
      <w:r w:rsidRPr="0028617F">
        <w:rPr>
          <w:rFonts w:ascii="Times New Roman" w:eastAsia="Times New Roman" w:hAnsi="Times New Roman" w:cs="Times New Roman"/>
          <w:bCs/>
          <w:sz w:val="28"/>
          <w:szCs w:val="28"/>
        </w:rPr>
        <w:t>Ресурсное обеспечение для инклюзивного образования.</w:t>
      </w:r>
    </w:p>
    <w:p w:rsidR="00B11CF1" w:rsidRPr="00155AB8" w:rsidRDefault="00B11CF1" w:rsidP="00E332A7">
      <w:pPr>
        <w:numPr>
          <w:ilvl w:val="0"/>
          <w:numId w:val="17"/>
        </w:numPr>
        <w:shd w:val="clear" w:color="auto" w:fill="FFFFFF"/>
        <w:spacing w:after="0" w:line="240" w:lineRule="auto"/>
        <w:rPr>
          <w:rFonts w:ascii="Times New Roman" w:eastAsia="Times New Roman" w:hAnsi="Times New Roman" w:cs="Times New Roman"/>
          <w:bCs/>
          <w:sz w:val="28"/>
          <w:szCs w:val="28"/>
        </w:rPr>
      </w:pPr>
      <w:r w:rsidRPr="0028617F">
        <w:rPr>
          <w:rFonts w:ascii="Times New Roman" w:eastAsia="Times New Roman" w:hAnsi="Times New Roman" w:cs="Times New Roman"/>
          <w:bCs/>
          <w:sz w:val="28"/>
          <w:szCs w:val="28"/>
        </w:rPr>
        <w:t>Разработка нормативной и методической документации для сопровождения воспитательного и образовательного процесса.</w:t>
      </w:r>
    </w:p>
    <w:p w:rsidR="00B11CF1" w:rsidRPr="0028617F" w:rsidRDefault="007E5572" w:rsidP="007E5572">
      <w:pPr>
        <w:shd w:val="clear" w:color="auto" w:fill="FFFFFF"/>
        <w:spacing w:after="0" w:line="240" w:lineRule="auto"/>
        <w:ind w:left="426"/>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00B11CF1" w:rsidRPr="0028617F">
        <w:rPr>
          <w:rFonts w:ascii="Times New Roman" w:eastAsia="Times New Roman" w:hAnsi="Times New Roman" w:cs="Times New Roman"/>
          <w:bCs/>
          <w:sz w:val="28"/>
          <w:szCs w:val="28"/>
        </w:rPr>
        <w:t>Практический </w:t>
      </w:r>
    </w:p>
    <w:p w:rsidR="00B11CF1" w:rsidRPr="0028617F" w:rsidRDefault="00B11CF1" w:rsidP="00B11CF1">
      <w:pPr>
        <w:shd w:val="clear" w:color="auto" w:fill="FFFFFF"/>
        <w:ind w:left="786"/>
        <w:contextualSpacing/>
        <w:rPr>
          <w:rFonts w:ascii="Times New Roman" w:eastAsia="Times New Roman" w:hAnsi="Times New Roman" w:cs="Times New Roman"/>
          <w:bCs/>
          <w:sz w:val="28"/>
          <w:szCs w:val="28"/>
        </w:rPr>
      </w:pPr>
      <w:r w:rsidRPr="0028617F">
        <w:rPr>
          <w:rFonts w:ascii="Times New Roman" w:eastAsia="Times New Roman" w:hAnsi="Times New Roman" w:cs="Times New Roman"/>
          <w:bCs/>
          <w:i/>
          <w:iCs/>
          <w:sz w:val="28"/>
          <w:szCs w:val="28"/>
        </w:rPr>
        <w:t>функция</w:t>
      </w:r>
      <w:r w:rsidRPr="0028617F">
        <w:rPr>
          <w:rFonts w:ascii="Times New Roman" w:eastAsia="Times New Roman" w:hAnsi="Times New Roman" w:cs="Times New Roman"/>
          <w:bCs/>
          <w:sz w:val="28"/>
          <w:szCs w:val="28"/>
        </w:rPr>
        <w:t>: деятельностная</w:t>
      </w:r>
    </w:p>
    <w:p w:rsidR="00B11CF1" w:rsidRPr="0028617F" w:rsidRDefault="00B11CF1" w:rsidP="00E332A7">
      <w:pPr>
        <w:numPr>
          <w:ilvl w:val="0"/>
          <w:numId w:val="18"/>
        </w:numPr>
        <w:shd w:val="clear" w:color="auto" w:fill="FFFFFF"/>
        <w:spacing w:after="0" w:line="240" w:lineRule="auto"/>
        <w:rPr>
          <w:rFonts w:ascii="Times New Roman" w:eastAsia="Times New Roman" w:hAnsi="Times New Roman" w:cs="Times New Roman"/>
          <w:bCs/>
          <w:sz w:val="28"/>
          <w:szCs w:val="28"/>
        </w:rPr>
      </w:pPr>
      <w:r w:rsidRPr="0028617F">
        <w:rPr>
          <w:rFonts w:ascii="Times New Roman" w:eastAsia="Times New Roman" w:hAnsi="Times New Roman" w:cs="Times New Roman"/>
          <w:bCs/>
          <w:sz w:val="28"/>
          <w:szCs w:val="28"/>
        </w:rPr>
        <w:t>Организация  системы ПМП сопровождения  процессов внедрения ИО</w:t>
      </w:r>
    </w:p>
    <w:p w:rsidR="00B11CF1" w:rsidRPr="0028617F" w:rsidRDefault="00B11CF1" w:rsidP="00E332A7">
      <w:pPr>
        <w:numPr>
          <w:ilvl w:val="0"/>
          <w:numId w:val="18"/>
        </w:numPr>
        <w:shd w:val="clear" w:color="auto" w:fill="FFFFFF"/>
        <w:spacing w:after="0" w:line="240" w:lineRule="auto"/>
        <w:rPr>
          <w:rFonts w:ascii="Times New Roman" w:eastAsia="Times New Roman" w:hAnsi="Times New Roman" w:cs="Times New Roman"/>
          <w:bCs/>
          <w:sz w:val="28"/>
          <w:szCs w:val="28"/>
        </w:rPr>
      </w:pPr>
      <w:r w:rsidRPr="0028617F">
        <w:rPr>
          <w:rFonts w:ascii="Times New Roman" w:eastAsia="Times New Roman" w:hAnsi="Times New Roman" w:cs="Times New Roman"/>
          <w:bCs/>
          <w:sz w:val="28"/>
          <w:szCs w:val="28"/>
        </w:rPr>
        <w:lastRenderedPageBreak/>
        <w:t>Материально-техническое обеспечение специальных условий обучения и воспитания детей-инвалидов.</w:t>
      </w:r>
    </w:p>
    <w:p w:rsidR="00B11CF1" w:rsidRPr="0028617F" w:rsidRDefault="00B11CF1" w:rsidP="00E332A7">
      <w:pPr>
        <w:numPr>
          <w:ilvl w:val="0"/>
          <w:numId w:val="18"/>
        </w:numPr>
        <w:shd w:val="clear" w:color="auto" w:fill="FFFFFF"/>
        <w:spacing w:after="0" w:line="240" w:lineRule="auto"/>
        <w:rPr>
          <w:rFonts w:ascii="Times New Roman" w:eastAsia="Times New Roman" w:hAnsi="Times New Roman" w:cs="Times New Roman"/>
          <w:bCs/>
          <w:sz w:val="28"/>
          <w:szCs w:val="28"/>
        </w:rPr>
      </w:pPr>
      <w:r w:rsidRPr="0028617F">
        <w:rPr>
          <w:rFonts w:ascii="Times New Roman" w:eastAsia="Times New Roman" w:hAnsi="Times New Roman" w:cs="Times New Roman"/>
          <w:bCs/>
          <w:sz w:val="28"/>
          <w:szCs w:val="28"/>
        </w:rPr>
        <w:t>Совершенствование кадрового обеспечения (КПК по теме, обучение специалистов)</w:t>
      </w:r>
    </w:p>
    <w:p w:rsidR="00B11CF1" w:rsidRPr="00155AB8" w:rsidRDefault="00B11CF1" w:rsidP="00E332A7">
      <w:pPr>
        <w:numPr>
          <w:ilvl w:val="0"/>
          <w:numId w:val="18"/>
        </w:numPr>
        <w:shd w:val="clear" w:color="auto" w:fill="FFFFFF"/>
        <w:spacing w:after="0" w:line="240" w:lineRule="auto"/>
        <w:rPr>
          <w:rFonts w:ascii="Times New Roman" w:eastAsia="Times New Roman" w:hAnsi="Times New Roman" w:cs="Times New Roman"/>
          <w:bCs/>
          <w:sz w:val="28"/>
          <w:szCs w:val="28"/>
        </w:rPr>
      </w:pPr>
      <w:r w:rsidRPr="0028617F">
        <w:rPr>
          <w:rFonts w:ascii="Times New Roman" w:eastAsia="Times New Roman" w:hAnsi="Times New Roman" w:cs="Times New Roman"/>
          <w:bCs/>
          <w:sz w:val="28"/>
          <w:szCs w:val="28"/>
        </w:rPr>
        <w:t>Создание единого информационного пространства.</w:t>
      </w:r>
      <w:r w:rsidRPr="00155AB8">
        <w:rPr>
          <w:rFonts w:ascii="Times New Roman" w:eastAsia="Times New Roman" w:hAnsi="Times New Roman" w:cs="Times New Roman"/>
          <w:bCs/>
          <w:sz w:val="28"/>
          <w:szCs w:val="28"/>
        </w:rPr>
        <w:t> </w:t>
      </w:r>
    </w:p>
    <w:p w:rsidR="00B11CF1" w:rsidRPr="00155AB8" w:rsidRDefault="00B11CF1" w:rsidP="007E5572">
      <w:pPr>
        <w:shd w:val="clear" w:color="auto" w:fill="FFFFFF"/>
        <w:tabs>
          <w:tab w:val="left" w:pos="0"/>
        </w:tabs>
        <w:spacing w:after="0" w:line="240" w:lineRule="auto"/>
        <w:rPr>
          <w:rFonts w:ascii="Times New Roman" w:eastAsia="Times New Roman" w:hAnsi="Times New Roman" w:cs="Times New Roman"/>
          <w:bCs/>
          <w:sz w:val="28"/>
          <w:szCs w:val="28"/>
        </w:rPr>
      </w:pPr>
      <w:r w:rsidRPr="0028617F">
        <w:rPr>
          <w:rFonts w:ascii="Times New Roman" w:eastAsia="Times New Roman" w:hAnsi="Times New Roman" w:cs="Times New Roman"/>
          <w:bCs/>
          <w:sz w:val="28"/>
          <w:szCs w:val="28"/>
        </w:rPr>
        <w:t xml:space="preserve">3.  Обобщающий: </w:t>
      </w:r>
    </w:p>
    <w:p w:rsidR="00B11CF1" w:rsidRDefault="00B11CF1" w:rsidP="007E5572">
      <w:pPr>
        <w:shd w:val="clear" w:color="auto" w:fill="FFFFFF"/>
        <w:tabs>
          <w:tab w:val="left" w:pos="0"/>
        </w:tabs>
        <w:spacing w:after="0" w:line="240" w:lineRule="auto"/>
        <w:rPr>
          <w:rFonts w:ascii="Times New Roman" w:eastAsia="Times New Roman" w:hAnsi="Times New Roman" w:cs="Times New Roman"/>
          <w:bCs/>
          <w:sz w:val="28"/>
          <w:szCs w:val="28"/>
        </w:rPr>
      </w:pPr>
      <w:r w:rsidRPr="0028617F">
        <w:rPr>
          <w:rFonts w:ascii="Times New Roman" w:eastAsia="Times New Roman" w:hAnsi="Times New Roman" w:cs="Times New Roman"/>
          <w:bCs/>
          <w:i/>
          <w:iCs/>
          <w:sz w:val="28"/>
          <w:szCs w:val="28"/>
        </w:rPr>
        <w:t>функции</w:t>
      </w:r>
      <w:r w:rsidRPr="0028617F">
        <w:rPr>
          <w:rFonts w:ascii="Times New Roman" w:eastAsia="Times New Roman" w:hAnsi="Times New Roman" w:cs="Times New Roman"/>
          <w:bCs/>
          <w:sz w:val="28"/>
          <w:szCs w:val="28"/>
        </w:rPr>
        <w:t>: аналитическая, контрольно-коррекционная</w:t>
      </w:r>
    </w:p>
    <w:p w:rsidR="00B11CF1" w:rsidRPr="0028617F" w:rsidRDefault="00B11CF1" w:rsidP="007E5572">
      <w:pPr>
        <w:shd w:val="clear" w:color="auto" w:fill="FFFFFF"/>
        <w:tabs>
          <w:tab w:val="left" w:pos="0"/>
        </w:tabs>
        <w:spacing w:after="0" w:line="240" w:lineRule="auto"/>
        <w:rPr>
          <w:rFonts w:ascii="Times New Roman" w:eastAsia="Times New Roman" w:hAnsi="Times New Roman" w:cs="Times New Roman"/>
          <w:bCs/>
          <w:sz w:val="28"/>
          <w:szCs w:val="28"/>
        </w:rPr>
      </w:pPr>
      <w:r w:rsidRPr="0028617F">
        <w:rPr>
          <w:rFonts w:ascii="Times New Roman" w:eastAsia="Times New Roman" w:hAnsi="Times New Roman" w:cs="Times New Roman"/>
          <w:bCs/>
          <w:sz w:val="28"/>
          <w:szCs w:val="28"/>
        </w:rPr>
        <w:t xml:space="preserve">Эффективность созданных условий для повышения степени комфортности и </w:t>
      </w:r>
      <w:r>
        <w:rPr>
          <w:rFonts w:ascii="Times New Roman" w:eastAsia="Times New Roman" w:hAnsi="Times New Roman" w:cs="Times New Roman"/>
          <w:bCs/>
          <w:sz w:val="28"/>
          <w:szCs w:val="28"/>
        </w:rPr>
        <w:t xml:space="preserve">адаптации </w:t>
      </w:r>
      <w:r w:rsidRPr="0028617F">
        <w:rPr>
          <w:rFonts w:ascii="Times New Roman" w:eastAsia="Times New Roman" w:hAnsi="Times New Roman" w:cs="Times New Roman"/>
          <w:bCs/>
          <w:sz w:val="28"/>
          <w:szCs w:val="28"/>
        </w:rPr>
        <w:t>детей в образовательной среде, социуме.</w:t>
      </w:r>
    </w:p>
    <w:p w:rsidR="00B11CF1" w:rsidRPr="0028617F" w:rsidRDefault="00B11CF1" w:rsidP="00E332A7">
      <w:pPr>
        <w:numPr>
          <w:ilvl w:val="0"/>
          <w:numId w:val="19"/>
        </w:numPr>
        <w:shd w:val="clear" w:color="auto" w:fill="FFFFFF"/>
        <w:tabs>
          <w:tab w:val="clear" w:pos="720"/>
          <w:tab w:val="left" w:pos="0"/>
        </w:tabs>
        <w:spacing w:after="0" w:line="240" w:lineRule="auto"/>
        <w:rPr>
          <w:rFonts w:ascii="Times New Roman" w:eastAsia="Times New Roman" w:hAnsi="Times New Roman" w:cs="Times New Roman"/>
          <w:bCs/>
          <w:sz w:val="28"/>
          <w:szCs w:val="28"/>
        </w:rPr>
      </w:pPr>
      <w:r w:rsidRPr="0028617F">
        <w:rPr>
          <w:rFonts w:ascii="Times New Roman" w:eastAsia="Times New Roman" w:hAnsi="Times New Roman" w:cs="Times New Roman"/>
          <w:bCs/>
          <w:sz w:val="28"/>
          <w:szCs w:val="28"/>
        </w:rPr>
        <w:t>Анализ эффективности модели социально-психологической адаптации детей-инвалидов с выраженными двигательными нарушениями к воспитательно-образовательной среде сада.</w:t>
      </w:r>
    </w:p>
    <w:p w:rsidR="00B11CF1" w:rsidRPr="0028617F" w:rsidRDefault="00B11CF1" w:rsidP="00E332A7">
      <w:pPr>
        <w:numPr>
          <w:ilvl w:val="0"/>
          <w:numId w:val="19"/>
        </w:numPr>
        <w:shd w:val="clear" w:color="auto" w:fill="FFFFFF"/>
        <w:tabs>
          <w:tab w:val="clear" w:pos="720"/>
          <w:tab w:val="left" w:pos="0"/>
        </w:tabs>
        <w:spacing w:after="0" w:line="240" w:lineRule="auto"/>
        <w:rPr>
          <w:rFonts w:ascii="Times New Roman" w:eastAsia="Times New Roman" w:hAnsi="Times New Roman" w:cs="Times New Roman"/>
          <w:bCs/>
          <w:sz w:val="28"/>
          <w:szCs w:val="28"/>
        </w:rPr>
      </w:pPr>
      <w:r w:rsidRPr="0028617F">
        <w:rPr>
          <w:rFonts w:ascii="Times New Roman" w:eastAsia="Times New Roman" w:hAnsi="Times New Roman" w:cs="Times New Roman"/>
          <w:bCs/>
          <w:sz w:val="28"/>
          <w:szCs w:val="28"/>
        </w:rPr>
        <w:t>Оптимальность использования  нормативной и методической документации, сопровождающей  воспитательно-образовательный процесс в ДОУ.</w:t>
      </w:r>
    </w:p>
    <w:p w:rsidR="00B11CF1" w:rsidRPr="0028617F" w:rsidRDefault="00B11CF1" w:rsidP="00E332A7">
      <w:pPr>
        <w:numPr>
          <w:ilvl w:val="0"/>
          <w:numId w:val="19"/>
        </w:numPr>
        <w:shd w:val="clear" w:color="auto" w:fill="FFFFFF"/>
        <w:tabs>
          <w:tab w:val="clear" w:pos="720"/>
          <w:tab w:val="left" w:pos="0"/>
        </w:tabs>
        <w:spacing w:after="0" w:line="240" w:lineRule="auto"/>
        <w:rPr>
          <w:rFonts w:ascii="Times New Roman" w:eastAsia="Times New Roman" w:hAnsi="Times New Roman" w:cs="Times New Roman"/>
          <w:bCs/>
          <w:sz w:val="28"/>
          <w:szCs w:val="28"/>
        </w:rPr>
      </w:pPr>
      <w:r w:rsidRPr="0028617F">
        <w:rPr>
          <w:rFonts w:ascii="Times New Roman" w:eastAsia="Times New Roman" w:hAnsi="Times New Roman" w:cs="Times New Roman"/>
          <w:bCs/>
          <w:sz w:val="28"/>
          <w:szCs w:val="28"/>
        </w:rPr>
        <w:t>Оценка степени социализации детей в обществе.</w:t>
      </w:r>
    </w:p>
    <w:p w:rsidR="00B11CF1" w:rsidRPr="0028617F" w:rsidRDefault="00B11CF1" w:rsidP="00E332A7">
      <w:pPr>
        <w:numPr>
          <w:ilvl w:val="0"/>
          <w:numId w:val="19"/>
        </w:numPr>
        <w:shd w:val="clear" w:color="auto" w:fill="FFFFFF"/>
        <w:tabs>
          <w:tab w:val="clear" w:pos="720"/>
          <w:tab w:val="left" w:pos="0"/>
        </w:tabs>
        <w:spacing w:after="0" w:line="240" w:lineRule="auto"/>
        <w:rPr>
          <w:rFonts w:ascii="Times New Roman" w:eastAsia="Times New Roman" w:hAnsi="Times New Roman" w:cs="Times New Roman"/>
          <w:bCs/>
          <w:sz w:val="28"/>
          <w:szCs w:val="28"/>
        </w:rPr>
      </w:pPr>
      <w:r w:rsidRPr="0028617F">
        <w:rPr>
          <w:rFonts w:ascii="Times New Roman" w:eastAsia="Times New Roman" w:hAnsi="Times New Roman" w:cs="Times New Roman"/>
          <w:bCs/>
          <w:sz w:val="28"/>
          <w:szCs w:val="28"/>
        </w:rPr>
        <w:t>Изменение физического и психического состояния детей.</w:t>
      </w:r>
    </w:p>
    <w:p w:rsidR="00B11CF1" w:rsidRPr="0028617F" w:rsidRDefault="00B11CF1" w:rsidP="00E332A7">
      <w:pPr>
        <w:numPr>
          <w:ilvl w:val="0"/>
          <w:numId w:val="19"/>
        </w:numPr>
        <w:shd w:val="clear" w:color="auto" w:fill="FFFFFF"/>
        <w:tabs>
          <w:tab w:val="clear" w:pos="720"/>
          <w:tab w:val="left" w:pos="0"/>
        </w:tabs>
        <w:spacing w:after="0" w:line="240" w:lineRule="auto"/>
        <w:rPr>
          <w:rFonts w:ascii="Times New Roman" w:eastAsia="Times New Roman" w:hAnsi="Times New Roman" w:cs="Times New Roman"/>
          <w:bCs/>
          <w:sz w:val="28"/>
          <w:szCs w:val="28"/>
        </w:rPr>
      </w:pPr>
      <w:r w:rsidRPr="0028617F">
        <w:rPr>
          <w:rFonts w:ascii="Times New Roman" w:eastAsia="Times New Roman" w:hAnsi="Times New Roman" w:cs="Times New Roman"/>
          <w:bCs/>
          <w:sz w:val="28"/>
          <w:szCs w:val="28"/>
        </w:rPr>
        <w:t>Изменение отношения социума  к  «особенным» детям.</w:t>
      </w:r>
    </w:p>
    <w:p w:rsidR="00B11CF1" w:rsidRPr="0028617F" w:rsidRDefault="00B11CF1" w:rsidP="007E5572">
      <w:pPr>
        <w:shd w:val="clear" w:color="auto" w:fill="FFFFFF"/>
        <w:tabs>
          <w:tab w:val="left" w:pos="0"/>
        </w:tabs>
        <w:spacing w:after="0" w:line="240" w:lineRule="auto"/>
        <w:rPr>
          <w:rFonts w:ascii="Times New Roman" w:eastAsia="Times New Roman" w:hAnsi="Times New Roman" w:cs="Times New Roman"/>
          <w:bCs/>
          <w:sz w:val="28"/>
          <w:szCs w:val="28"/>
        </w:rPr>
      </w:pPr>
      <w:r w:rsidRPr="0028617F">
        <w:rPr>
          <w:rFonts w:ascii="Times New Roman" w:eastAsia="Times New Roman" w:hAnsi="Times New Roman" w:cs="Times New Roman"/>
          <w:bCs/>
          <w:sz w:val="28"/>
          <w:szCs w:val="28"/>
        </w:rPr>
        <w:t> </w:t>
      </w:r>
    </w:p>
    <w:p w:rsidR="00285B6C" w:rsidRDefault="007E5572" w:rsidP="007E5572">
      <w:pPr>
        <w:shd w:val="clear" w:color="auto" w:fill="FFFFFF"/>
        <w:tabs>
          <w:tab w:val="left" w:pos="0"/>
        </w:tabs>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         </w:t>
      </w:r>
    </w:p>
    <w:p w:rsidR="00B11CF1" w:rsidRPr="00155AB8" w:rsidRDefault="007E5572" w:rsidP="007E5572">
      <w:pPr>
        <w:shd w:val="clear" w:color="auto" w:fill="FFFFFF"/>
        <w:tabs>
          <w:tab w:val="left" w:pos="0"/>
        </w:tabs>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  </w:t>
      </w:r>
      <w:r w:rsidR="00B11CF1" w:rsidRPr="00155AB8">
        <w:rPr>
          <w:rFonts w:ascii="Times New Roman" w:eastAsia="Times New Roman" w:hAnsi="Times New Roman" w:cs="Times New Roman"/>
          <w:bCs/>
          <w:i/>
          <w:sz w:val="28"/>
          <w:szCs w:val="28"/>
        </w:rPr>
        <w:t>Прогноз возможных негативных последствий:</w:t>
      </w:r>
    </w:p>
    <w:p w:rsidR="00B11CF1" w:rsidRPr="0028617F" w:rsidRDefault="00B11CF1" w:rsidP="00E332A7">
      <w:pPr>
        <w:numPr>
          <w:ilvl w:val="0"/>
          <w:numId w:val="20"/>
        </w:numPr>
        <w:shd w:val="clear" w:color="auto" w:fill="FFFFFF"/>
        <w:tabs>
          <w:tab w:val="clear" w:pos="720"/>
          <w:tab w:val="left" w:pos="0"/>
        </w:tabs>
        <w:spacing w:after="0" w:line="240" w:lineRule="auto"/>
        <w:rPr>
          <w:rFonts w:ascii="Times New Roman" w:eastAsia="Times New Roman" w:hAnsi="Times New Roman" w:cs="Times New Roman"/>
          <w:bCs/>
          <w:sz w:val="28"/>
          <w:szCs w:val="28"/>
        </w:rPr>
      </w:pPr>
      <w:r w:rsidRPr="0028617F">
        <w:rPr>
          <w:rFonts w:ascii="Times New Roman" w:eastAsia="Times New Roman" w:hAnsi="Times New Roman" w:cs="Times New Roman"/>
          <w:bCs/>
          <w:sz w:val="28"/>
          <w:szCs w:val="28"/>
        </w:rPr>
        <w:t>Возникновение сопротивления новому, на преодоление которому потребуются какие-либо дополнительные ресурсы</w:t>
      </w:r>
    </w:p>
    <w:p w:rsidR="00B11CF1" w:rsidRPr="00155AB8" w:rsidRDefault="00B11CF1" w:rsidP="00E332A7">
      <w:pPr>
        <w:numPr>
          <w:ilvl w:val="0"/>
          <w:numId w:val="20"/>
        </w:numPr>
        <w:shd w:val="clear" w:color="auto" w:fill="FFFFFF"/>
        <w:tabs>
          <w:tab w:val="clear" w:pos="720"/>
          <w:tab w:val="left" w:pos="0"/>
        </w:tabs>
        <w:spacing w:after="0" w:line="240" w:lineRule="auto"/>
        <w:rPr>
          <w:rFonts w:ascii="Times New Roman" w:eastAsia="Times New Roman" w:hAnsi="Times New Roman" w:cs="Times New Roman"/>
          <w:bCs/>
          <w:sz w:val="28"/>
          <w:szCs w:val="28"/>
        </w:rPr>
      </w:pPr>
      <w:r w:rsidRPr="0028617F">
        <w:rPr>
          <w:rFonts w:ascii="Times New Roman" w:eastAsia="Times New Roman" w:hAnsi="Times New Roman" w:cs="Times New Roman"/>
          <w:bCs/>
          <w:sz w:val="28"/>
          <w:szCs w:val="28"/>
        </w:rPr>
        <w:t>Возникновение внутренних и внешних конфликтов между педагогом и воспитанником, педагогом и родителем, коллектива родителей обычных детей и родителем «особого» ребёнка   в виду вмешательства в проблему «особого»  ребёнка.</w:t>
      </w:r>
      <w:r w:rsidRPr="00155AB8">
        <w:rPr>
          <w:rFonts w:ascii="Times New Roman" w:eastAsia="Times New Roman" w:hAnsi="Times New Roman" w:cs="Times New Roman"/>
          <w:bCs/>
          <w:sz w:val="28"/>
          <w:szCs w:val="28"/>
        </w:rPr>
        <w:t> </w:t>
      </w:r>
    </w:p>
    <w:p w:rsidR="00B11CF1" w:rsidRPr="00155AB8" w:rsidRDefault="00B11CF1" w:rsidP="007E5572">
      <w:pPr>
        <w:shd w:val="clear" w:color="auto" w:fill="FFFFFF"/>
        <w:tabs>
          <w:tab w:val="left" w:pos="0"/>
        </w:tabs>
        <w:spacing w:after="0" w:line="240" w:lineRule="auto"/>
        <w:rPr>
          <w:rFonts w:ascii="Times New Roman" w:eastAsia="Times New Roman" w:hAnsi="Times New Roman" w:cs="Times New Roman"/>
          <w:bCs/>
          <w:i/>
          <w:sz w:val="28"/>
          <w:szCs w:val="28"/>
        </w:rPr>
      </w:pPr>
      <w:r w:rsidRPr="00155AB8">
        <w:rPr>
          <w:rFonts w:ascii="Times New Roman" w:eastAsia="Times New Roman" w:hAnsi="Times New Roman" w:cs="Times New Roman"/>
          <w:bCs/>
          <w:i/>
          <w:sz w:val="28"/>
          <w:szCs w:val="28"/>
        </w:rPr>
        <w:t>Способы коррекции:</w:t>
      </w:r>
    </w:p>
    <w:p w:rsidR="00B11CF1" w:rsidRPr="0028617F" w:rsidRDefault="00B11CF1" w:rsidP="00E332A7">
      <w:pPr>
        <w:numPr>
          <w:ilvl w:val="0"/>
          <w:numId w:val="21"/>
        </w:numPr>
        <w:shd w:val="clear" w:color="auto" w:fill="FFFFFF"/>
        <w:tabs>
          <w:tab w:val="clear" w:pos="720"/>
          <w:tab w:val="left" w:pos="0"/>
        </w:tabs>
        <w:spacing w:after="0" w:line="240" w:lineRule="auto"/>
        <w:rPr>
          <w:rFonts w:ascii="Times New Roman" w:eastAsia="Times New Roman" w:hAnsi="Times New Roman" w:cs="Times New Roman"/>
          <w:bCs/>
          <w:sz w:val="28"/>
          <w:szCs w:val="28"/>
        </w:rPr>
      </w:pPr>
      <w:r w:rsidRPr="0028617F">
        <w:rPr>
          <w:rFonts w:ascii="Times New Roman" w:eastAsia="Times New Roman" w:hAnsi="Times New Roman" w:cs="Times New Roman"/>
          <w:bCs/>
          <w:sz w:val="28"/>
          <w:szCs w:val="28"/>
        </w:rPr>
        <w:t>Своевременное принятие управленческих решений на основе  текущего мониторинга, внесение дополнений и изменений в нормативные акты, регулирующие экспериментальную работу.</w:t>
      </w:r>
    </w:p>
    <w:p w:rsidR="00B11CF1" w:rsidRPr="00155AB8" w:rsidRDefault="00B11CF1" w:rsidP="00E332A7">
      <w:pPr>
        <w:numPr>
          <w:ilvl w:val="0"/>
          <w:numId w:val="21"/>
        </w:numPr>
        <w:shd w:val="clear" w:color="auto" w:fill="FFFFFF"/>
        <w:tabs>
          <w:tab w:val="clear" w:pos="720"/>
          <w:tab w:val="left" w:pos="0"/>
        </w:tabs>
        <w:spacing w:after="0" w:line="240" w:lineRule="auto"/>
        <w:rPr>
          <w:rFonts w:ascii="Times New Roman" w:eastAsia="Times New Roman" w:hAnsi="Times New Roman" w:cs="Times New Roman"/>
          <w:bCs/>
          <w:sz w:val="28"/>
          <w:szCs w:val="28"/>
        </w:rPr>
      </w:pPr>
      <w:r w:rsidRPr="0028617F">
        <w:rPr>
          <w:rFonts w:ascii="Times New Roman" w:eastAsia="Times New Roman" w:hAnsi="Times New Roman" w:cs="Times New Roman"/>
          <w:bCs/>
          <w:sz w:val="28"/>
          <w:szCs w:val="28"/>
        </w:rPr>
        <w:t>Проведение информационно-разъяснительной работы среди</w:t>
      </w:r>
      <w:r>
        <w:rPr>
          <w:rFonts w:ascii="Times New Roman" w:eastAsia="Times New Roman" w:hAnsi="Times New Roman" w:cs="Times New Roman"/>
          <w:bCs/>
          <w:sz w:val="28"/>
          <w:szCs w:val="28"/>
        </w:rPr>
        <w:t xml:space="preserve"> родителей,</w:t>
      </w:r>
      <w:r w:rsidRPr="0028617F">
        <w:rPr>
          <w:rFonts w:ascii="Times New Roman" w:eastAsia="Times New Roman" w:hAnsi="Times New Roman" w:cs="Times New Roman"/>
          <w:bCs/>
          <w:sz w:val="28"/>
          <w:szCs w:val="28"/>
        </w:rPr>
        <w:t>педагогов о преимуществе данной системе сопровождения ребёнка.</w:t>
      </w:r>
      <w:r w:rsidRPr="00155AB8">
        <w:rPr>
          <w:rFonts w:ascii="Times New Roman" w:eastAsia="Times New Roman" w:hAnsi="Times New Roman" w:cs="Times New Roman"/>
          <w:bCs/>
          <w:sz w:val="28"/>
          <w:szCs w:val="28"/>
        </w:rPr>
        <w:t> </w:t>
      </w:r>
    </w:p>
    <w:p w:rsidR="00B11CF1" w:rsidRPr="0028617F" w:rsidRDefault="00B11CF1" w:rsidP="007E5572">
      <w:pPr>
        <w:shd w:val="clear" w:color="auto" w:fill="FFFFFF"/>
        <w:tabs>
          <w:tab w:val="left" w:pos="0"/>
        </w:tabs>
        <w:spacing w:after="0" w:line="240" w:lineRule="auto"/>
        <w:rPr>
          <w:rFonts w:ascii="Times New Roman" w:eastAsia="Times New Roman" w:hAnsi="Times New Roman" w:cs="Times New Roman"/>
          <w:bCs/>
          <w:sz w:val="28"/>
          <w:szCs w:val="28"/>
        </w:rPr>
      </w:pPr>
      <w:r w:rsidRPr="00155AB8">
        <w:rPr>
          <w:rFonts w:ascii="Times New Roman" w:eastAsia="Times New Roman" w:hAnsi="Times New Roman" w:cs="Times New Roman"/>
          <w:bCs/>
          <w:i/>
          <w:sz w:val="28"/>
          <w:szCs w:val="28"/>
        </w:rPr>
        <w:t>Состав участни</w:t>
      </w:r>
      <w:r w:rsidRPr="0028617F">
        <w:rPr>
          <w:rFonts w:ascii="Times New Roman" w:eastAsia="Times New Roman" w:hAnsi="Times New Roman" w:cs="Times New Roman"/>
          <w:bCs/>
          <w:sz w:val="28"/>
          <w:szCs w:val="28"/>
        </w:rPr>
        <w:t>ков:</w:t>
      </w:r>
    </w:p>
    <w:p w:rsidR="00B11CF1" w:rsidRPr="0028617F" w:rsidRDefault="00B11CF1" w:rsidP="007E5572">
      <w:pPr>
        <w:shd w:val="clear" w:color="auto" w:fill="FFFFFF"/>
        <w:tabs>
          <w:tab w:val="left" w:pos="0"/>
        </w:tabs>
        <w:spacing w:after="0" w:line="240" w:lineRule="auto"/>
        <w:rPr>
          <w:rFonts w:ascii="Times New Roman" w:eastAsia="Times New Roman" w:hAnsi="Times New Roman" w:cs="Times New Roman"/>
          <w:bCs/>
          <w:sz w:val="28"/>
          <w:szCs w:val="28"/>
        </w:rPr>
      </w:pPr>
      <w:r w:rsidRPr="0028617F">
        <w:rPr>
          <w:rFonts w:ascii="Times New Roman" w:eastAsia="Times New Roman" w:hAnsi="Times New Roman" w:cs="Times New Roman"/>
          <w:bCs/>
          <w:sz w:val="28"/>
          <w:szCs w:val="28"/>
        </w:rPr>
        <w:t>Заведующий,</w:t>
      </w:r>
      <w:r>
        <w:rPr>
          <w:rFonts w:ascii="Times New Roman" w:eastAsia="Times New Roman" w:hAnsi="Times New Roman" w:cs="Times New Roman"/>
          <w:bCs/>
          <w:sz w:val="28"/>
          <w:szCs w:val="28"/>
        </w:rPr>
        <w:t xml:space="preserve">  ст. воспитатель, воспитатели</w:t>
      </w:r>
      <w:r w:rsidRPr="0028617F">
        <w:rPr>
          <w:rFonts w:ascii="Times New Roman" w:eastAsia="Times New Roman" w:hAnsi="Times New Roman" w:cs="Times New Roman"/>
          <w:bCs/>
          <w:sz w:val="28"/>
          <w:szCs w:val="28"/>
        </w:rPr>
        <w:t xml:space="preserve">,  педагог-психолог, </w:t>
      </w:r>
      <w:r>
        <w:rPr>
          <w:rFonts w:ascii="Times New Roman" w:eastAsia="Times New Roman" w:hAnsi="Times New Roman" w:cs="Times New Roman"/>
          <w:bCs/>
          <w:sz w:val="28"/>
          <w:szCs w:val="28"/>
        </w:rPr>
        <w:t>инструктор по физической культуре</w:t>
      </w:r>
      <w:r w:rsidRPr="0028617F">
        <w:rPr>
          <w:rFonts w:ascii="Times New Roman" w:eastAsia="Times New Roman" w:hAnsi="Times New Roman" w:cs="Times New Roman"/>
          <w:bCs/>
          <w:sz w:val="28"/>
          <w:szCs w:val="28"/>
        </w:rPr>
        <w:t>,  музыка</w:t>
      </w:r>
      <w:r>
        <w:rPr>
          <w:rFonts w:ascii="Times New Roman" w:eastAsia="Times New Roman" w:hAnsi="Times New Roman" w:cs="Times New Roman"/>
          <w:bCs/>
          <w:sz w:val="28"/>
          <w:szCs w:val="28"/>
        </w:rPr>
        <w:t>льные руководители,  медсестра.</w:t>
      </w:r>
    </w:p>
    <w:p w:rsidR="00B11CF1" w:rsidRPr="0028617F" w:rsidRDefault="00B11CF1" w:rsidP="007E5572">
      <w:pPr>
        <w:shd w:val="clear" w:color="auto" w:fill="FFFFFF"/>
        <w:tabs>
          <w:tab w:val="left" w:pos="0"/>
        </w:tabs>
        <w:spacing w:after="0" w:line="240" w:lineRule="auto"/>
        <w:rPr>
          <w:rFonts w:ascii="Times New Roman" w:eastAsia="Times New Roman" w:hAnsi="Times New Roman" w:cs="Times New Roman"/>
          <w:bCs/>
          <w:sz w:val="28"/>
          <w:szCs w:val="28"/>
        </w:rPr>
      </w:pPr>
      <w:r w:rsidRPr="0028617F">
        <w:rPr>
          <w:rFonts w:ascii="Times New Roman" w:eastAsia="Times New Roman" w:hAnsi="Times New Roman" w:cs="Times New Roman"/>
          <w:bCs/>
          <w:sz w:val="28"/>
          <w:szCs w:val="28"/>
        </w:rPr>
        <w:t> </w:t>
      </w:r>
    </w:p>
    <w:p w:rsidR="00B11CF1" w:rsidRPr="0028617F" w:rsidRDefault="00B11CF1" w:rsidP="00B11CF1">
      <w:pPr>
        <w:shd w:val="clear" w:color="auto" w:fill="FFFFFF"/>
        <w:spacing w:after="0" w:line="240" w:lineRule="auto"/>
        <w:rPr>
          <w:rFonts w:ascii="Times New Roman" w:eastAsia="Times New Roman" w:hAnsi="Times New Roman" w:cs="Times New Roman"/>
          <w:bCs/>
          <w:sz w:val="28"/>
          <w:szCs w:val="28"/>
        </w:rPr>
      </w:pPr>
      <w:r w:rsidRPr="0028617F">
        <w:rPr>
          <w:rFonts w:ascii="Times New Roman" w:eastAsia="Times New Roman" w:hAnsi="Times New Roman" w:cs="Times New Roman"/>
          <w:bCs/>
          <w:sz w:val="28"/>
          <w:szCs w:val="28"/>
        </w:rPr>
        <w:t> </w:t>
      </w:r>
      <w:r w:rsidRPr="00155AB8">
        <w:rPr>
          <w:rFonts w:ascii="Times New Roman" w:eastAsia="Times New Roman" w:hAnsi="Times New Roman" w:cs="Times New Roman"/>
          <w:bCs/>
          <w:i/>
          <w:sz w:val="28"/>
          <w:szCs w:val="28"/>
        </w:rPr>
        <w:t>Научно-методическая обеспеченность программы</w:t>
      </w:r>
      <w:r w:rsidRPr="0028617F">
        <w:rPr>
          <w:rFonts w:ascii="Times New Roman" w:eastAsia="Times New Roman" w:hAnsi="Times New Roman" w:cs="Times New Roman"/>
          <w:bCs/>
          <w:sz w:val="28"/>
          <w:szCs w:val="28"/>
        </w:rPr>
        <w:t>:</w:t>
      </w:r>
    </w:p>
    <w:p w:rsidR="00B11CF1" w:rsidRPr="0028617F" w:rsidRDefault="00B11CF1" w:rsidP="00B11CF1">
      <w:pPr>
        <w:shd w:val="clear" w:color="auto" w:fill="FFFFFF"/>
        <w:spacing w:after="0" w:line="240" w:lineRule="auto"/>
        <w:rPr>
          <w:rFonts w:ascii="Times New Roman" w:eastAsia="Times New Roman" w:hAnsi="Times New Roman" w:cs="Times New Roman"/>
          <w:bCs/>
          <w:sz w:val="28"/>
          <w:szCs w:val="28"/>
        </w:rPr>
      </w:pPr>
      <w:r w:rsidRPr="0028617F">
        <w:rPr>
          <w:rFonts w:ascii="Times New Roman" w:eastAsia="Times New Roman" w:hAnsi="Times New Roman" w:cs="Times New Roman"/>
          <w:bCs/>
          <w:sz w:val="28"/>
          <w:szCs w:val="28"/>
        </w:rPr>
        <w:t>- Генеральная Ассамблея ООН, 2006 г.,</w:t>
      </w:r>
    </w:p>
    <w:p w:rsidR="00B11CF1" w:rsidRDefault="00B11CF1" w:rsidP="00B11CF1">
      <w:pPr>
        <w:shd w:val="clear" w:color="auto" w:fill="FFFFFF"/>
        <w:spacing w:after="0" w:line="240" w:lineRule="auto"/>
        <w:rPr>
          <w:rFonts w:ascii="Times New Roman" w:eastAsia="Times New Roman" w:hAnsi="Times New Roman" w:cs="Times New Roman"/>
          <w:bCs/>
          <w:sz w:val="28"/>
          <w:szCs w:val="28"/>
        </w:rPr>
      </w:pPr>
      <w:r w:rsidRPr="0028617F">
        <w:rPr>
          <w:rFonts w:ascii="Times New Roman" w:eastAsia="Times New Roman" w:hAnsi="Times New Roman" w:cs="Times New Roman"/>
          <w:bCs/>
          <w:sz w:val="28"/>
          <w:szCs w:val="28"/>
        </w:rPr>
        <w:t xml:space="preserve"> - Конвенция о правах инвалидов, в которой в целях реализации права на образование детей с особыми образовательными потребностями без дискриминации и на основе равенства возможностей государства-</w:t>
      </w:r>
      <w:r w:rsidRPr="0028617F">
        <w:rPr>
          <w:rFonts w:ascii="Times New Roman" w:eastAsia="Times New Roman" w:hAnsi="Times New Roman" w:cs="Times New Roman"/>
          <w:bCs/>
          <w:sz w:val="28"/>
          <w:szCs w:val="28"/>
        </w:rPr>
        <w:lastRenderedPageBreak/>
        <w:t>участники обеспечивают инклюзивное образование на всех уровнях и обучение в течение всей жизни (ст. 24.2).</w:t>
      </w:r>
    </w:p>
    <w:p w:rsidR="00B11CF1" w:rsidRDefault="00B11CF1" w:rsidP="00B11CF1">
      <w:pPr>
        <w:shd w:val="clear" w:color="auto" w:fill="FFFFFF"/>
        <w:spacing w:after="0" w:line="240" w:lineRule="auto"/>
        <w:rPr>
          <w:rFonts w:ascii="Times New Roman" w:eastAsia="Times New Roman" w:hAnsi="Times New Roman" w:cs="Times New Roman"/>
          <w:bCs/>
          <w:sz w:val="28"/>
          <w:szCs w:val="28"/>
        </w:rPr>
      </w:pPr>
    </w:p>
    <w:p w:rsidR="00B23402" w:rsidRDefault="00B02ECD" w:rsidP="00CE438F">
      <w:pPr>
        <w:pStyle w:val="30"/>
        <w:shd w:val="clear" w:color="auto" w:fill="auto"/>
        <w:spacing w:before="242" w:line="240" w:lineRule="auto"/>
        <w:ind w:left="23" w:firstLine="561"/>
        <w:jc w:val="center"/>
        <w:rPr>
          <w:b/>
          <w:color w:val="000000"/>
          <w:spacing w:val="-6"/>
          <w:sz w:val="32"/>
          <w:szCs w:val="32"/>
        </w:rPr>
      </w:pPr>
      <w:r w:rsidRPr="00B02ECD">
        <w:rPr>
          <w:b/>
          <w:sz w:val="32"/>
          <w:szCs w:val="32"/>
        </w:rPr>
        <w:t>2.2.9</w:t>
      </w:r>
      <w:r w:rsidRPr="00B02ECD">
        <w:rPr>
          <w:b/>
          <w:color w:val="000000"/>
          <w:spacing w:val="-6"/>
          <w:sz w:val="32"/>
          <w:szCs w:val="32"/>
        </w:rPr>
        <w:t xml:space="preserve"> Особенности образовательной деятельности  разных видов и культурных практик</w:t>
      </w:r>
    </w:p>
    <w:p w:rsidR="00BB6D13" w:rsidRPr="003C443B" w:rsidRDefault="00BB6D13" w:rsidP="003C443B">
      <w:pPr>
        <w:pStyle w:val="1"/>
        <w:shd w:val="clear" w:color="auto" w:fill="auto"/>
        <w:spacing w:line="240" w:lineRule="auto"/>
        <w:ind w:left="142" w:right="140" w:firstLine="624"/>
        <w:contextualSpacing/>
        <w:rPr>
          <w:sz w:val="28"/>
          <w:szCs w:val="28"/>
        </w:rPr>
      </w:pPr>
      <w:r w:rsidRPr="003C443B">
        <w:rPr>
          <w:sz w:val="28"/>
          <w:szCs w:val="28"/>
        </w:rPr>
        <w:t>Региональный компонент (культурная практика) представлен в п.2.2.6 данной программы.</w:t>
      </w:r>
    </w:p>
    <w:p w:rsidR="00BB6D13" w:rsidRPr="003C443B" w:rsidRDefault="00BB6D13" w:rsidP="003C443B">
      <w:pPr>
        <w:pStyle w:val="1"/>
        <w:shd w:val="clear" w:color="auto" w:fill="auto"/>
        <w:spacing w:line="240" w:lineRule="auto"/>
        <w:ind w:left="142" w:right="140" w:firstLine="624"/>
        <w:contextualSpacing/>
        <w:rPr>
          <w:sz w:val="28"/>
          <w:szCs w:val="28"/>
        </w:rPr>
      </w:pPr>
      <w:r w:rsidRPr="003C443B">
        <w:rPr>
          <w:sz w:val="28"/>
          <w:szCs w:val="28"/>
        </w:rPr>
        <w:t>Организационные особенности. Эффективность образовательного процесса обусловлена активностью обеих сторон взаимодействия (педагога и ребенка), с вовлечением в образовательный процесс родителей (законных представителей) детей дошкольного возраста. Основной акцент взаимодействия направлен на реализацию технологии сотрудничества (педагог - ребенок - родитель) и создание РППС в группах ДОУ для организации различных видов детской деятельности.</w:t>
      </w:r>
    </w:p>
    <w:p w:rsidR="00BB6D13" w:rsidRPr="003C443B" w:rsidRDefault="00BB6D13" w:rsidP="003C443B">
      <w:pPr>
        <w:pStyle w:val="1"/>
        <w:shd w:val="clear" w:color="auto" w:fill="auto"/>
        <w:spacing w:line="240" w:lineRule="auto"/>
        <w:ind w:left="142" w:right="140" w:firstLine="624"/>
        <w:contextualSpacing/>
        <w:jc w:val="left"/>
        <w:rPr>
          <w:sz w:val="28"/>
          <w:szCs w:val="28"/>
        </w:rPr>
      </w:pPr>
      <w:r w:rsidRPr="003C443B">
        <w:rPr>
          <w:sz w:val="28"/>
          <w:szCs w:val="28"/>
        </w:rPr>
        <w:t>«Конкретное 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(п.2.7 ФГОС ДО). Виды деятельности:</w:t>
      </w:r>
    </w:p>
    <w:p w:rsidR="00BB6D13" w:rsidRPr="003C443B" w:rsidRDefault="00A341F8" w:rsidP="004B1485">
      <w:pPr>
        <w:pStyle w:val="1"/>
        <w:shd w:val="clear" w:color="auto" w:fill="auto"/>
        <w:tabs>
          <w:tab w:val="left" w:pos="1326"/>
        </w:tabs>
        <w:spacing w:line="240" w:lineRule="auto"/>
        <w:contextualSpacing/>
        <w:jc w:val="left"/>
        <w:rPr>
          <w:sz w:val="28"/>
          <w:szCs w:val="28"/>
        </w:rPr>
      </w:pPr>
      <w:r>
        <w:rPr>
          <w:sz w:val="28"/>
          <w:szCs w:val="28"/>
        </w:rPr>
        <w:t xml:space="preserve">1. </w:t>
      </w:r>
      <w:r w:rsidR="00BB6D13" w:rsidRPr="003C443B">
        <w:rPr>
          <w:sz w:val="28"/>
          <w:szCs w:val="28"/>
        </w:rPr>
        <w:t>Игровая</w:t>
      </w:r>
      <w:r w:rsidR="00DA6B7D">
        <w:rPr>
          <w:sz w:val="28"/>
          <w:szCs w:val="28"/>
        </w:rPr>
        <w:t xml:space="preserve"> </w:t>
      </w:r>
      <w:r w:rsidR="00BB6D13" w:rsidRPr="003C443B">
        <w:rPr>
          <w:sz w:val="28"/>
          <w:szCs w:val="28"/>
        </w:rPr>
        <w:tab/>
        <w:t>(включая сюжетно-ролевую игру, игру с правилами и другие виды игры).</w:t>
      </w:r>
    </w:p>
    <w:p w:rsidR="00BB6D13" w:rsidRPr="003C443B" w:rsidRDefault="00A341F8" w:rsidP="004B1485">
      <w:pPr>
        <w:pStyle w:val="1"/>
        <w:shd w:val="clear" w:color="auto" w:fill="auto"/>
        <w:tabs>
          <w:tab w:val="left" w:pos="2516"/>
        </w:tabs>
        <w:spacing w:line="240" w:lineRule="auto"/>
        <w:contextualSpacing/>
        <w:jc w:val="left"/>
        <w:rPr>
          <w:sz w:val="28"/>
          <w:szCs w:val="28"/>
        </w:rPr>
      </w:pPr>
      <w:r>
        <w:rPr>
          <w:sz w:val="28"/>
          <w:szCs w:val="28"/>
        </w:rPr>
        <w:t>2.</w:t>
      </w:r>
      <w:r w:rsidR="004B1485">
        <w:rPr>
          <w:sz w:val="28"/>
          <w:szCs w:val="28"/>
        </w:rPr>
        <w:t xml:space="preserve"> </w:t>
      </w:r>
      <w:r w:rsidR="00BB6D13" w:rsidRPr="003C443B">
        <w:rPr>
          <w:sz w:val="28"/>
          <w:szCs w:val="28"/>
        </w:rPr>
        <w:t>Коммуникативная</w:t>
      </w:r>
      <w:r w:rsidR="00BB6D13" w:rsidRPr="003C443B">
        <w:rPr>
          <w:sz w:val="28"/>
          <w:szCs w:val="28"/>
        </w:rPr>
        <w:tab/>
      </w:r>
      <w:r w:rsidR="004B1485">
        <w:rPr>
          <w:sz w:val="28"/>
          <w:szCs w:val="28"/>
        </w:rPr>
        <w:t xml:space="preserve"> </w:t>
      </w:r>
      <w:r w:rsidR="00BB6D13" w:rsidRPr="003C443B">
        <w:rPr>
          <w:sz w:val="28"/>
          <w:szCs w:val="28"/>
        </w:rPr>
        <w:t>(общение и взаимодействие со взрослыми и сверстниками).</w:t>
      </w:r>
    </w:p>
    <w:p w:rsidR="00BB6D13" w:rsidRPr="003C443B" w:rsidRDefault="00A341F8" w:rsidP="004B1485">
      <w:pPr>
        <w:pStyle w:val="1"/>
        <w:shd w:val="clear" w:color="auto" w:fill="auto"/>
        <w:tabs>
          <w:tab w:val="left" w:pos="4407"/>
        </w:tabs>
        <w:spacing w:line="240" w:lineRule="auto"/>
        <w:ind w:right="140"/>
        <w:contextualSpacing/>
        <w:jc w:val="left"/>
        <w:rPr>
          <w:sz w:val="28"/>
          <w:szCs w:val="28"/>
        </w:rPr>
      </w:pPr>
      <w:r>
        <w:rPr>
          <w:sz w:val="28"/>
          <w:szCs w:val="28"/>
        </w:rPr>
        <w:t xml:space="preserve">3. </w:t>
      </w:r>
      <w:r w:rsidR="00BB6D13" w:rsidRPr="003C443B">
        <w:rPr>
          <w:sz w:val="28"/>
          <w:szCs w:val="28"/>
        </w:rPr>
        <w:t>Познавательно-исследовательская</w:t>
      </w:r>
      <w:r w:rsidR="004B1485">
        <w:rPr>
          <w:sz w:val="28"/>
          <w:szCs w:val="28"/>
        </w:rPr>
        <w:t xml:space="preserve"> </w:t>
      </w:r>
      <w:r w:rsidR="004B1485">
        <w:rPr>
          <w:sz w:val="28"/>
          <w:szCs w:val="28"/>
        </w:rPr>
        <w:tab/>
        <w:t xml:space="preserve">(исследование </w:t>
      </w:r>
      <w:r w:rsidR="00BB6D13" w:rsidRPr="003C443B">
        <w:rPr>
          <w:sz w:val="28"/>
          <w:szCs w:val="28"/>
        </w:rPr>
        <w:t>объектов окружающего мира и экспериментирование с ними).</w:t>
      </w:r>
    </w:p>
    <w:p w:rsidR="00BB6D13" w:rsidRPr="003C443B" w:rsidRDefault="00C3507C" w:rsidP="00C3507C">
      <w:pPr>
        <w:pStyle w:val="1"/>
        <w:shd w:val="clear" w:color="auto" w:fill="auto"/>
        <w:tabs>
          <w:tab w:val="left" w:pos="1762"/>
        </w:tabs>
        <w:spacing w:line="240" w:lineRule="auto"/>
        <w:contextualSpacing/>
        <w:rPr>
          <w:sz w:val="28"/>
          <w:szCs w:val="28"/>
        </w:rPr>
      </w:pPr>
      <w:r>
        <w:rPr>
          <w:sz w:val="28"/>
          <w:szCs w:val="28"/>
        </w:rPr>
        <w:t>4.</w:t>
      </w:r>
      <w:r w:rsidR="00BB6D13" w:rsidRPr="003C443B">
        <w:rPr>
          <w:sz w:val="28"/>
          <w:szCs w:val="28"/>
        </w:rPr>
        <w:t>Восприятие</w:t>
      </w:r>
      <w:r w:rsidR="00BB6D13" w:rsidRPr="003C443B">
        <w:rPr>
          <w:sz w:val="28"/>
          <w:szCs w:val="28"/>
        </w:rPr>
        <w:tab/>
        <w:t>художественной литературы и фольклора.</w:t>
      </w:r>
    </w:p>
    <w:p w:rsidR="00BB6D13" w:rsidRPr="003C443B" w:rsidRDefault="00C3507C" w:rsidP="00C3507C">
      <w:pPr>
        <w:pStyle w:val="1"/>
        <w:shd w:val="clear" w:color="auto" w:fill="auto"/>
        <w:tabs>
          <w:tab w:val="left" w:pos="2641"/>
        </w:tabs>
        <w:spacing w:line="240" w:lineRule="auto"/>
        <w:contextualSpacing/>
        <w:rPr>
          <w:sz w:val="28"/>
          <w:szCs w:val="28"/>
        </w:rPr>
      </w:pPr>
      <w:r>
        <w:rPr>
          <w:sz w:val="28"/>
          <w:szCs w:val="28"/>
        </w:rPr>
        <w:t>5.</w:t>
      </w:r>
      <w:r w:rsidR="00BB6D13" w:rsidRPr="003C443B">
        <w:rPr>
          <w:sz w:val="28"/>
          <w:szCs w:val="28"/>
        </w:rPr>
        <w:t>Самообслуживание</w:t>
      </w:r>
      <w:r w:rsidR="00BB6D13" w:rsidRPr="003C443B">
        <w:rPr>
          <w:sz w:val="28"/>
          <w:szCs w:val="28"/>
        </w:rPr>
        <w:tab/>
        <w:t>и элементарный бытовой труд (в помещении и на улице).</w:t>
      </w:r>
    </w:p>
    <w:p w:rsidR="00BB6D13" w:rsidRPr="003C443B" w:rsidRDefault="00C3507C" w:rsidP="00C3507C">
      <w:pPr>
        <w:pStyle w:val="1"/>
        <w:shd w:val="clear" w:color="auto" w:fill="auto"/>
        <w:tabs>
          <w:tab w:val="left" w:pos="2478"/>
        </w:tabs>
        <w:spacing w:line="240" w:lineRule="auto"/>
        <w:ind w:right="140"/>
        <w:contextualSpacing/>
        <w:rPr>
          <w:sz w:val="28"/>
          <w:szCs w:val="28"/>
        </w:rPr>
      </w:pPr>
      <w:r>
        <w:rPr>
          <w:sz w:val="28"/>
          <w:szCs w:val="28"/>
        </w:rPr>
        <w:t>6.</w:t>
      </w:r>
      <w:r w:rsidR="00BB6D13" w:rsidRPr="003C443B">
        <w:rPr>
          <w:sz w:val="28"/>
          <w:szCs w:val="28"/>
        </w:rPr>
        <w:t>Конструирование</w:t>
      </w:r>
      <w:r w:rsidR="00BB6D13" w:rsidRPr="003C443B">
        <w:rPr>
          <w:sz w:val="28"/>
          <w:szCs w:val="28"/>
        </w:rPr>
        <w:tab/>
        <w:t>из разного материала, включая конструкторы, модули, бумагу, природный и иной материал.</w:t>
      </w:r>
    </w:p>
    <w:p w:rsidR="00BB6D13" w:rsidRPr="003C443B" w:rsidRDefault="00C3507C" w:rsidP="00C3507C">
      <w:pPr>
        <w:pStyle w:val="1"/>
        <w:shd w:val="clear" w:color="auto" w:fill="auto"/>
        <w:tabs>
          <w:tab w:val="left" w:pos="2358"/>
        </w:tabs>
        <w:spacing w:line="240" w:lineRule="auto"/>
        <w:contextualSpacing/>
        <w:rPr>
          <w:sz w:val="28"/>
          <w:szCs w:val="28"/>
        </w:rPr>
      </w:pPr>
      <w:r>
        <w:rPr>
          <w:sz w:val="28"/>
          <w:szCs w:val="28"/>
        </w:rPr>
        <w:t xml:space="preserve">7. </w:t>
      </w:r>
      <w:r w:rsidR="00BB6D13" w:rsidRPr="003C443B">
        <w:rPr>
          <w:sz w:val="28"/>
          <w:szCs w:val="28"/>
        </w:rPr>
        <w:t>Изобразительная</w:t>
      </w:r>
      <w:r w:rsidR="00BB6D13" w:rsidRPr="003C443B">
        <w:rPr>
          <w:sz w:val="28"/>
          <w:szCs w:val="28"/>
        </w:rPr>
        <w:tab/>
        <w:t>(рисование, лепка, аппликация).</w:t>
      </w:r>
    </w:p>
    <w:p w:rsidR="00BB6D13" w:rsidRPr="003C443B" w:rsidRDefault="00C3507C" w:rsidP="00C3507C">
      <w:pPr>
        <w:pStyle w:val="1"/>
        <w:shd w:val="clear" w:color="auto" w:fill="auto"/>
        <w:tabs>
          <w:tab w:val="left" w:pos="2262"/>
        </w:tabs>
        <w:spacing w:line="240" w:lineRule="auto"/>
        <w:ind w:right="140"/>
        <w:contextualSpacing/>
        <w:rPr>
          <w:sz w:val="28"/>
          <w:szCs w:val="28"/>
        </w:rPr>
      </w:pPr>
      <w:r>
        <w:rPr>
          <w:sz w:val="28"/>
          <w:szCs w:val="28"/>
        </w:rPr>
        <w:t xml:space="preserve">8. </w:t>
      </w:r>
      <w:r w:rsidR="00BB6D13" w:rsidRPr="003C443B">
        <w:rPr>
          <w:sz w:val="28"/>
          <w:szCs w:val="28"/>
        </w:rPr>
        <w:t>Музыкальная</w:t>
      </w:r>
      <w:r w:rsidR="00BB6D13" w:rsidRPr="003C443B">
        <w:rPr>
          <w:sz w:val="28"/>
          <w:szCs w:val="28"/>
        </w:rPr>
        <w:tab/>
        <w:t>(восприятие смысла музыкальных произведений, пение, музыкально-ритмические движения, игра на детских музыкальных инструментах).</w:t>
      </w:r>
    </w:p>
    <w:p w:rsidR="00BB6D13" w:rsidRPr="003C443B" w:rsidRDefault="00C3507C" w:rsidP="00C3507C">
      <w:pPr>
        <w:pStyle w:val="1"/>
        <w:shd w:val="clear" w:color="auto" w:fill="auto"/>
        <w:tabs>
          <w:tab w:val="left" w:pos="1974"/>
        </w:tabs>
        <w:spacing w:line="240" w:lineRule="auto"/>
        <w:contextualSpacing/>
        <w:rPr>
          <w:sz w:val="28"/>
          <w:szCs w:val="28"/>
        </w:rPr>
      </w:pPr>
      <w:r>
        <w:rPr>
          <w:sz w:val="28"/>
          <w:szCs w:val="28"/>
        </w:rPr>
        <w:t xml:space="preserve">9. </w:t>
      </w:r>
      <w:r w:rsidR="00BB6D13" w:rsidRPr="003C443B">
        <w:rPr>
          <w:sz w:val="28"/>
          <w:szCs w:val="28"/>
        </w:rPr>
        <w:t>Двигательная</w:t>
      </w:r>
      <w:r w:rsidR="00BB6D13" w:rsidRPr="003C443B">
        <w:rPr>
          <w:sz w:val="28"/>
          <w:szCs w:val="28"/>
        </w:rPr>
        <w:tab/>
        <w:t>(овладение основными движениями).</w:t>
      </w:r>
    </w:p>
    <w:p w:rsidR="00BB6D13" w:rsidRDefault="00BB6D13" w:rsidP="003C443B">
      <w:pPr>
        <w:pStyle w:val="1"/>
        <w:shd w:val="clear" w:color="auto" w:fill="auto"/>
        <w:spacing w:line="240" w:lineRule="auto"/>
        <w:ind w:left="142" w:right="140" w:firstLine="624"/>
        <w:contextualSpacing/>
        <w:rPr>
          <w:sz w:val="28"/>
          <w:szCs w:val="28"/>
        </w:rPr>
      </w:pPr>
      <w:r w:rsidRPr="003C443B">
        <w:rPr>
          <w:sz w:val="28"/>
          <w:szCs w:val="28"/>
        </w:rPr>
        <w:t>Существуют различные варианты классификации видов детской деятельности, в данной программе за основу взята классификация видов детской деятельности доктора педагогических наук, профессора - Дыбиной О.В.</w:t>
      </w:r>
    </w:p>
    <w:p w:rsidR="004B1485" w:rsidRDefault="004B1485" w:rsidP="000F5F2E">
      <w:pPr>
        <w:pStyle w:val="1"/>
        <w:shd w:val="clear" w:color="auto" w:fill="auto"/>
        <w:spacing w:line="240" w:lineRule="auto"/>
        <w:ind w:left="142" w:right="140" w:firstLine="624"/>
        <w:contextualSpacing/>
        <w:jc w:val="center"/>
        <w:rPr>
          <w:i/>
          <w:sz w:val="32"/>
          <w:szCs w:val="32"/>
        </w:rPr>
      </w:pPr>
    </w:p>
    <w:p w:rsidR="004B1485" w:rsidRDefault="004B1485" w:rsidP="000F5F2E">
      <w:pPr>
        <w:pStyle w:val="1"/>
        <w:shd w:val="clear" w:color="auto" w:fill="auto"/>
        <w:spacing w:line="240" w:lineRule="auto"/>
        <w:ind w:left="142" w:right="140" w:firstLine="624"/>
        <w:contextualSpacing/>
        <w:jc w:val="center"/>
        <w:rPr>
          <w:i/>
          <w:sz w:val="32"/>
          <w:szCs w:val="32"/>
        </w:rPr>
      </w:pPr>
    </w:p>
    <w:p w:rsidR="004B1485" w:rsidRDefault="004B1485" w:rsidP="000F5F2E">
      <w:pPr>
        <w:pStyle w:val="1"/>
        <w:shd w:val="clear" w:color="auto" w:fill="auto"/>
        <w:spacing w:line="240" w:lineRule="auto"/>
        <w:ind w:left="142" w:right="140" w:firstLine="624"/>
        <w:contextualSpacing/>
        <w:jc w:val="center"/>
        <w:rPr>
          <w:i/>
          <w:sz w:val="32"/>
          <w:szCs w:val="32"/>
        </w:rPr>
      </w:pPr>
    </w:p>
    <w:p w:rsidR="004B1485" w:rsidRDefault="004B1485" w:rsidP="000F5F2E">
      <w:pPr>
        <w:pStyle w:val="1"/>
        <w:shd w:val="clear" w:color="auto" w:fill="auto"/>
        <w:spacing w:line="240" w:lineRule="auto"/>
        <w:ind w:left="142" w:right="140" w:firstLine="624"/>
        <w:contextualSpacing/>
        <w:jc w:val="center"/>
        <w:rPr>
          <w:i/>
          <w:sz w:val="32"/>
          <w:szCs w:val="32"/>
        </w:rPr>
      </w:pPr>
    </w:p>
    <w:p w:rsidR="004B1485" w:rsidRDefault="004B1485" w:rsidP="000F5F2E">
      <w:pPr>
        <w:pStyle w:val="1"/>
        <w:shd w:val="clear" w:color="auto" w:fill="auto"/>
        <w:spacing w:line="240" w:lineRule="auto"/>
        <w:ind w:left="142" w:right="140" w:firstLine="624"/>
        <w:contextualSpacing/>
        <w:jc w:val="center"/>
        <w:rPr>
          <w:i/>
          <w:sz w:val="32"/>
          <w:szCs w:val="32"/>
        </w:rPr>
      </w:pPr>
    </w:p>
    <w:p w:rsidR="00C3507C" w:rsidRPr="000F5F2E" w:rsidRDefault="00C3507C" w:rsidP="000F5F2E">
      <w:pPr>
        <w:pStyle w:val="1"/>
        <w:shd w:val="clear" w:color="auto" w:fill="auto"/>
        <w:spacing w:line="240" w:lineRule="auto"/>
        <w:ind w:left="142" w:right="140" w:firstLine="624"/>
        <w:contextualSpacing/>
        <w:jc w:val="center"/>
        <w:rPr>
          <w:i/>
          <w:sz w:val="32"/>
          <w:szCs w:val="32"/>
        </w:rPr>
      </w:pPr>
      <w:r w:rsidRPr="000F5F2E">
        <w:rPr>
          <w:i/>
          <w:sz w:val="32"/>
          <w:szCs w:val="32"/>
        </w:rPr>
        <w:lastRenderedPageBreak/>
        <w:t>Особенности образовательной деятельности</w:t>
      </w:r>
    </w:p>
    <w:p w:rsidR="00C3507C" w:rsidRDefault="00C3507C" w:rsidP="003C443B">
      <w:pPr>
        <w:pStyle w:val="1"/>
        <w:shd w:val="clear" w:color="auto" w:fill="auto"/>
        <w:spacing w:line="240" w:lineRule="auto"/>
        <w:ind w:left="142" w:right="140" w:firstLine="624"/>
        <w:contextualSpacing/>
        <w:rPr>
          <w:sz w:val="28"/>
          <w:szCs w:val="28"/>
        </w:rPr>
      </w:pPr>
    </w:p>
    <w:tbl>
      <w:tblPr>
        <w:tblStyle w:val="a3"/>
        <w:tblW w:w="9288" w:type="dxa"/>
        <w:tblLook w:val="04A0"/>
      </w:tblPr>
      <w:tblGrid>
        <w:gridCol w:w="3858"/>
        <w:gridCol w:w="2776"/>
        <w:gridCol w:w="2654"/>
      </w:tblGrid>
      <w:tr w:rsidR="00C3507C" w:rsidRPr="000F5F2E" w:rsidTr="00346405">
        <w:tc>
          <w:tcPr>
            <w:tcW w:w="3858" w:type="dxa"/>
          </w:tcPr>
          <w:p w:rsidR="00C3507C" w:rsidRPr="000F5F2E" w:rsidRDefault="00C3507C" w:rsidP="007752A8">
            <w:pPr>
              <w:pStyle w:val="20"/>
              <w:shd w:val="clear" w:color="auto" w:fill="auto"/>
              <w:spacing w:line="240" w:lineRule="auto"/>
              <w:rPr>
                <w:sz w:val="28"/>
                <w:szCs w:val="28"/>
              </w:rPr>
            </w:pPr>
            <w:r w:rsidRPr="000F5F2E">
              <w:rPr>
                <w:sz w:val="28"/>
                <w:szCs w:val="28"/>
              </w:rPr>
              <w:t>Деятельность</w:t>
            </w:r>
          </w:p>
        </w:tc>
        <w:tc>
          <w:tcPr>
            <w:tcW w:w="2776" w:type="dxa"/>
          </w:tcPr>
          <w:p w:rsidR="00C3507C" w:rsidRPr="000F5F2E" w:rsidRDefault="00C3507C" w:rsidP="007752A8">
            <w:pPr>
              <w:pStyle w:val="20"/>
              <w:shd w:val="clear" w:color="auto" w:fill="auto"/>
              <w:spacing w:line="240" w:lineRule="auto"/>
              <w:jc w:val="center"/>
              <w:rPr>
                <w:sz w:val="28"/>
                <w:szCs w:val="28"/>
              </w:rPr>
            </w:pPr>
            <w:r w:rsidRPr="000F5F2E">
              <w:rPr>
                <w:sz w:val="28"/>
                <w:szCs w:val="28"/>
              </w:rPr>
              <w:t>Виды образовательной деятельности</w:t>
            </w:r>
          </w:p>
        </w:tc>
        <w:tc>
          <w:tcPr>
            <w:tcW w:w="2654" w:type="dxa"/>
          </w:tcPr>
          <w:p w:rsidR="00C3507C" w:rsidRPr="000F5F2E" w:rsidRDefault="00C3507C" w:rsidP="007752A8">
            <w:pPr>
              <w:pStyle w:val="20"/>
              <w:shd w:val="clear" w:color="auto" w:fill="auto"/>
              <w:spacing w:line="240" w:lineRule="auto"/>
              <w:ind w:left="120" w:firstLine="440"/>
              <w:jc w:val="center"/>
              <w:rPr>
                <w:sz w:val="28"/>
                <w:szCs w:val="28"/>
              </w:rPr>
            </w:pPr>
            <w:r w:rsidRPr="000F5F2E">
              <w:rPr>
                <w:sz w:val="28"/>
                <w:szCs w:val="28"/>
              </w:rPr>
              <w:t>Формы, методы, средства организации видов деятельности</w:t>
            </w:r>
          </w:p>
        </w:tc>
      </w:tr>
      <w:tr w:rsidR="00C3507C" w:rsidRPr="000F5F2E" w:rsidTr="00346405">
        <w:tc>
          <w:tcPr>
            <w:tcW w:w="3858" w:type="dxa"/>
          </w:tcPr>
          <w:p w:rsidR="00C3507C" w:rsidRPr="000F5F2E" w:rsidRDefault="00C3507C" w:rsidP="00DA6B7D">
            <w:pPr>
              <w:pStyle w:val="1"/>
              <w:shd w:val="clear" w:color="auto" w:fill="auto"/>
              <w:spacing w:line="240" w:lineRule="auto"/>
              <w:ind w:right="140"/>
              <w:contextualSpacing/>
              <w:jc w:val="left"/>
              <w:rPr>
                <w:sz w:val="28"/>
                <w:szCs w:val="28"/>
              </w:rPr>
            </w:pPr>
            <w:r w:rsidRPr="000F5F2E">
              <w:rPr>
                <w:sz w:val="28"/>
                <w:szCs w:val="28"/>
              </w:rPr>
              <w:t>1.Игровая деятельность- форма активности ребенка, на результат, а на процесс действия и способы осуществления, характеризуетс</w:t>
            </w:r>
            <w:r w:rsidR="00CF1AF8">
              <w:rPr>
                <w:sz w:val="28"/>
                <w:szCs w:val="28"/>
              </w:rPr>
              <w:t>я принятие  ребенком условной (</w:t>
            </w:r>
            <w:r w:rsidRPr="000F5F2E">
              <w:rPr>
                <w:sz w:val="28"/>
                <w:szCs w:val="28"/>
              </w:rPr>
              <w:t>в отличие от его реальной жизненной) позиции</w:t>
            </w:r>
          </w:p>
        </w:tc>
        <w:tc>
          <w:tcPr>
            <w:tcW w:w="2776" w:type="dxa"/>
          </w:tcPr>
          <w:p w:rsidR="00C3507C" w:rsidRPr="000F5F2E" w:rsidRDefault="00C3507C" w:rsidP="000F5F2E">
            <w:pPr>
              <w:pStyle w:val="1"/>
              <w:shd w:val="clear" w:color="auto" w:fill="auto"/>
              <w:spacing w:line="240" w:lineRule="auto"/>
              <w:ind w:right="140"/>
              <w:contextualSpacing/>
              <w:rPr>
                <w:sz w:val="28"/>
                <w:szCs w:val="28"/>
              </w:rPr>
            </w:pPr>
            <w:r w:rsidRPr="000F5F2E">
              <w:rPr>
                <w:sz w:val="28"/>
                <w:szCs w:val="28"/>
              </w:rPr>
              <w:t>Творчески игры</w:t>
            </w:r>
          </w:p>
          <w:p w:rsidR="00C3507C" w:rsidRPr="000F5F2E" w:rsidRDefault="00C3507C" w:rsidP="000F5F2E">
            <w:pPr>
              <w:pStyle w:val="1"/>
              <w:shd w:val="clear" w:color="auto" w:fill="auto"/>
              <w:spacing w:line="240" w:lineRule="auto"/>
              <w:ind w:right="140"/>
              <w:contextualSpacing/>
              <w:rPr>
                <w:sz w:val="28"/>
                <w:szCs w:val="28"/>
              </w:rPr>
            </w:pPr>
            <w:r w:rsidRPr="000F5F2E">
              <w:rPr>
                <w:sz w:val="28"/>
                <w:szCs w:val="28"/>
              </w:rPr>
              <w:t>-режиссерские ( на основе готового содержания, предложенного взрослым;</w:t>
            </w:r>
          </w:p>
          <w:p w:rsidR="00C3507C" w:rsidRPr="000F5F2E" w:rsidRDefault="00C3507C" w:rsidP="000F5F2E">
            <w:pPr>
              <w:pStyle w:val="1"/>
              <w:shd w:val="clear" w:color="auto" w:fill="auto"/>
              <w:spacing w:line="240" w:lineRule="auto"/>
              <w:ind w:left="20" w:right="40"/>
              <w:contextualSpacing/>
              <w:jc w:val="left"/>
              <w:rPr>
                <w:sz w:val="28"/>
                <w:szCs w:val="28"/>
              </w:rPr>
            </w:pPr>
            <w:r w:rsidRPr="000F5F2E">
              <w:rPr>
                <w:sz w:val="28"/>
                <w:szCs w:val="28"/>
              </w:rPr>
              <w:t xml:space="preserve"> По мотивам литературных произведений, ; с сюжетами, самостоятельно придуманными детьми);</w:t>
            </w:r>
          </w:p>
          <w:p w:rsidR="00C3507C" w:rsidRPr="000F5F2E" w:rsidRDefault="00C3507C" w:rsidP="000F5F2E">
            <w:pPr>
              <w:pStyle w:val="1"/>
              <w:shd w:val="clear" w:color="auto" w:fill="auto"/>
              <w:spacing w:line="240" w:lineRule="auto"/>
              <w:ind w:left="20" w:right="40"/>
              <w:contextualSpacing/>
              <w:jc w:val="left"/>
              <w:rPr>
                <w:sz w:val="28"/>
                <w:szCs w:val="28"/>
              </w:rPr>
            </w:pPr>
          </w:p>
          <w:p w:rsidR="00C3507C" w:rsidRPr="000F5F2E" w:rsidRDefault="00C3507C" w:rsidP="000F5F2E">
            <w:pPr>
              <w:pStyle w:val="1"/>
              <w:numPr>
                <w:ilvl w:val="0"/>
                <w:numId w:val="22"/>
              </w:numPr>
              <w:shd w:val="clear" w:color="auto" w:fill="auto"/>
              <w:tabs>
                <w:tab w:val="left" w:pos="150"/>
              </w:tabs>
              <w:spacing w:line="240" w:lineRule="auto"/>
              <w:ind w:left="20"/>
              <w:contextualSpacing/>
              <w:jc w:val="left"/>
              <w:rPr>
                <w:sz w:val="28"/>
                <w:szCs w:val="28"/>
              </w:rPr>
            </w:pPr>
            <w:r w:rsidRPr="000F5F2E">
              <w:rPr>
                <w:sz w:val="28"/>
                <w:szCs w:val="28"/>
              </w:rPr>
              <w:t>сюжетно-ролевые;</w:t>
            </w:r>
          </w:p>
          <w:p w:rsidR="00C3507C" w:rsidRPr="000F5F2E" w:rsidRDefault="00C3507C" w:rsidP="000F5F2E">
            <w:pPr>
              <w:pStyle w:val="1"/>
              <w:numPr>
                <w:ilvl w:val="0"/>
                <w:numId w:val="22"/>
              </w:numPr>
              <w:shd w:val="clear" w:color="auto" w:fill="auto"/>
              <w:tabs>
                <w:tab w:val="left" w:pos="150"/>
              </w:tabs>
              <w:spacing w:line="240" w:lineRule="auto"/>
              <w:ind w:left="20"/>
              <w:contextualSpacing/>
              <w:jc w:val="left"/>
              <w:rPr>
                <w:sz w:val="28"/>
                <w:szCs w:val="28"/>
              </w:rPr>
            </w:pPr>
            <w:r w:rsidRPr="000F5F2E">
              <w:rPr>
                <w:sz w:val="28"/>
                <w:szCs w:val="28"/>
              </w:rPr>
              <w:t>игры-драматизации;</w:t>
            </w:r>
          </w:p>
          <w:p w:rsidR="00C3507C" w:rsidRPr="000F5F2E" w:rsidRDefault="00C3507C" w:rsidP="000F5F2E">
            <w:pPr>
              <w:pStyle w:val="1"/>
              <w:numPr>
                <w:ilvl w:val="0"/>
                <w:numId w:val="22"/>
              </w:numPr>
              <w:shd w:val="clear" w:color="auto" w:fill="auto"/>
              <w:tabs>
                <w:tab w:val="left" w:pos="145"/>
              </w:tabs>
              <w:spacing w:line="240" w:lineRule="auto"/>
              <w:ind w:left="20"/>
              <w:contextualSpacing/>
              <w:jc w:val="left"/>
              <w:rPr>
                <w:sz w:val="28"/>
                <w:szCs w:val="28"/>
              </w:rPr>
            </w:pPr>
            <w:r w:rsidRPr="000F5F2E">
              <w:rPr>
                <w:sz w:val="28"/>
                <w:szCs w:val="28"/>
              </w:rPr>
              <w:t>театрализованные;</w:t>
            </w:r>
          </w:p>
          <w:p w:rsidR="00C3507C" w:rsidRPr="000F5F2E" w:rsidRDefault="00C3507C" w:rsidP="000F5F2E">
            <w:pPr>
              <w:pStyle w:val="1"/>
              <w:numPr>
                <w:ilvl w:val="0"/>
                <w:numId w:val="22"/>
              </w:numPr>
              <w:shd w:val="clear" w:color="auto" w:fill="auto"/>
              <w:tabs>
                <w:tab w:val="left" w:pos="154"/>
              </w:tabs>
              <w:spacing w:line="240" w:lineRule="auto"/>
              <w:ind w:left="20" w:right="40"/>
              <w:contextualSpacing/>
              <w:jc w:val="left"/>
              <w:rPr>
                <w:sz w:val="28"/>
                <w:szCs w:val="28"/>
              </w:rPr>
            </w:pPr>
            <w:r w:rsidRPr="000F5F2E">
              <w:rPr>
                <w:sz w:val="28"/>
                <w:szCs w:val="28"/>
              </w:rPr>
              <w:t>игры со строительным материалом (со специально созданным материалом: напольным и настольным строительным материалом,</w:t>
            </w:r>
          </w:p>
          <w:p w:rsidR="00C3507C" w:rsidRPr="000F5F2E" w:rsidRDefault="00C3507C" w:rsidP="000F5F2E">
            <w:pPr>
              <w:pStyle w:val="1"/>
              <w:shd w:val="clear" w:color="auto" w:fill="auto"/>
              <w:spacing w:line="240" w:lineRule="auto"/>
              <w:ind w:left="20" w:right="40"/>
              <w:contextualSpacing/>
              <w:jc w:val="left"/>
              <w:rPr>
                <w:sz w:val="28"/>
                <w:szCs w:val="28"/>
              </w:rPr>
            </w:pPr>
            <w:r w:rsidRPr="000F5F2E">
              <w:rPr>
                <w:sz w:val="28"/>
                <w:szCs w:val="28"/>
              </w:rPr>
              <w:t>строительными наборами, конструкторами и т.п.; с природным материалом; с бросовым материалом);</w:t>
            </w:r>
          </w:p>
          <w:p w:rsidR="00C3507C" w:rsidRPr="000F5F2E" w:rsidRDefault="00C3507C" w:rsidP="000F5F2E">
            <w:pPr>
              <w:pStyle w:val="1"/>
              <w:numPr>
                <w:ilvl w:val="0"/>
                <w:numId w:val="22"/>
              </w:numPr>
              <w:shd w:val="clear" w:color="auto" w:fill="auto"/>
              <w:tabs>
                <w:tab w:val="left" w:pos="150"/>
              </w:tabs>
              <w:spacing w:line="240" w:lineRule="auto"/>
              <w:ind w:left="20"/>
              <w:contextualSpacing/>
              <w:jc w:val="left"/>
              <w:rPr>
                <w:sz w:val="28"/>
                <w:szCs w:val="28"/>
              </w:rPr>
            </w:pPr>
            <w:r w:rsidRPr="000F5F2E">
              <w:rPr>
                <w:sz w:val="28"/>
                <w:szCs w:val="28"/>
              </w:rPr>
              <w:t>игры-фантазирование;</w:t>
            </w:r>
          </w:p>
          <w:p w:rsidR="00C3507C" w:rsidRPr="000F5F2E" w:rsidRDefault="00C3507C" w:rsidP="000F5F2E">
            <w:pPr>
              <w:pStyle w:val="1"/>
              <w:numPr>
                <w:ilvl w:val="0"/>
                <w:numId w:val="22"/>
              </w:numPr>
              <w:shd w:val="clear" w:color="auto" w:fill="auto"/>
              <w:tabs>
                <w:tab w:val="left" w:pos="150"/>
              </w:tabs>
              <w:spacing w:line="240" w:lineRule="auto"/>
              <w:ind w:left="20" w:right="40"/>
              <w:contextualSpacing/>
              <w:jc w:val="left"/>
              <w:rPr>
                <w:sz w:val="28"/>
                <w:szCs w:val="28"/>
              </w:rPr>
            </w:pPr>
            <w:r w:rsidRPr="000F5F2E">
              <w:rPr>
                <w:sz w:val="28"/>
                <w:szCs w:val="28"/>
              </w:rPr>
              <w:t xml:space="preserve">импровизационные </w:t>
            </w:r>
            <w:r w:rsidRPr="000F5F2E">
              <w:rPr>
                <w:sz w:val="28"/>
                <w:szCs w:val="28"/>
              </w:rPr>
              <w:lastRenderedPageBreak/>
              <w:t>игры-этюды.</w:t>
            </w:r>
          </w:p>
          <w:p w:rsidR="00C3507C" w:rsidRPr="000F5F2E" w:rsidRDefault="00C3507C" w:rsidP="000F5F2E">
            <w:pPr>
              <w:pStyle w:val="1"/>
              <w:shd w:val="clear" w:color="auto" w:fill="auto"/>
              <w:spacing w:line="240" w:lineRule="auto"/>
              <w:ind w:left="20"/>
              <w:contextualSpacing/>
              <w:jc w:val="left"/>
              <w:rPr>
                <w:sz w:val="28"/>
                <w:szCs w:val="28"/>
              </w:rPr>
            </w:pPr>
            <w:r w:rsidRPr="000F5F2E">
              <w:rPr>
                <w:sz w:val="28"/>
                <w:szCs w:val="28"/>
              </w:rPr>
              <w:t>Игры с правилами:</w:t>
            </w:r>
          </w:p>
          <w:p w:rsidR="00C3507C" w:rsidRPr="000F5F2E" w:rsidRDefault="00C3507C" w:rsidP="000F5F2E">
            <w:pPr>
              <w:pStyle w:val="1"/>
              <w:numPr>
                <w:ilvl w:val="0"/>
                <w:numId w:val="22"/>
              </w:numPr>
              <w:shd w:val="clear" w:color="auto" w:fill="auto"/>
              <w:tabs>
                <w:tab w:val="left" w:pos="154"/>
              </w:tabs>
              <w:spacing w:line="240" w:lineRule="auto"/>
              <w:ind w:left="20" w:right="40"/>
              <w:contextualSpacing/>
              <w:jc w:val="left"/>
              <w:rPr>
                <w:sz w:val="28"/>
                <w:szCs w:val="28"/>
              </w:rPr>
            </w:pPr>
            <w:r w:rsidRPr="000F5F2E">
              <w:rPr>
                <w:sz w:val="28"/>
                <w:szCs w:val="28"/>
              </w:rPr>
              <w:t>дидактические(по содержанию: математические, речевые, экологические; по дидактическому материалу: игры с предметами, настольно- печатные, словесные - игры-поручения, игры- беседы, игры- путешествия, игры- предположения, игры- загадки);</w:t>
            </w:r>
          </w:p>
          <w:p w:rsidR="00C3507C" w:rsidRPr="000F5F2E" w:rsidRDefault="00C3507C" w:rsidP="000F5F2E">
            <w:pPr>
              <w:pStyle w:val="1"/>
              <w:numPr>
                <w:ilvl w:val="0"/>
                <w:numId w:val="22"/>
              </w:numPr>
              <w:shd w:val="clear" w:color="auto" w:fill="auto"/>
              <w:tabs>
                <w:tab w:val="left" w:pos="159"/>
              </w:tabs>
              <w:spacing w:line="240" w:lineRule="auto"/>
              <w:ind w:left="20" w:right="40"/>
              <w:contextualSpacing/>
              <w:jc w:val="left"/>
              <w:rPr>
                <w:sz w:val="28"/>
                <w:szCs w:val="28"/>
              </w:rPr>
            </w:pPr>
            <w:r w:rsidRPr="000F5F2E">
              <w:rPr>
                <w:sz w:val="28"/>
                <w:szCs w:val="28"/>
              </w:rPr>
              <w:t>подвижные (по степени подвижности: малой, средней и большой подвижности; по преобладающим движениям: игры с прыжками, с бегом, лазаньем и т.п.; по предметам: игры с мячом, с обручем, скакалкой и т.п.);</w:t>
            </w:r>
          </w:p>
          <w:p w:rsidR="00C3507C" w:rsidRPr="000F5F2E" w:rsidRDefault="00C3507C" w:rsidP="000F5F2E">
            <w:pPr>
              <w:pStyle w:val="1"/>
              <w:numPr>
                <w:ilvl w:val="0"/>
                <w:numId w:val="22"/>
              </w:numPr>
              <w:shd w:val="clear" w:color="auto" w:fill="auto"/>
              <w:tabs>
                <w:tab w:val="left" w:pos="145"/>
              </w:tabs>
              <w:spacing w:line="240" w:lineRule="auto"/>
              <w:ind w:left="20"/>
              <w:contextualSpacing/>
              <w:jc w:val="left"/>
              <w:rPr>
                <w:sz w:val="28"/>
                <w:szCs w:val="28"/>
              </w:rPr>
            </w:pPr>
            <w:r w:rsidRPr="000F5F2E">
              <w:rPr>
                <w:sz w:val="28"/>
                <w:szCs w:val="28"/>
              </w:rPr>
              <w:t>развивающие;</w:t>
            </w:r>
          </w:p>
          <w:p w:rsidR="00C3507C" w:rsidRPr="000F5F2E" w:rsidRDefault="00C3507C" w:rsidP="000F5F2E">
            <w:pPr>
              <w:pStyle w:val="1"/>
              <w:numPr>
                <w:ilvl w:val="0"/>
                <w:numId w:val="22"/>
              </w:numPr>
              <w:shd w:val="clear" w:color="auto" w:fill="auto"/>
              <w:tabs>
                <w:tab w:val="left" w:pos="150"/>
              </w:tabs>
              <w:spacing w:line="240" w:lineRule="auto"/>
              <w:ind w:left="20"/>
              <w:contextualSpacing/>
              <w:jc w:val="left"/>
              <w:rPr>
                <w:sz w:val="28"/>
                <w:szCs w:val="28"/>
              </w:rPr>
            </w:pPr>
            <w:r w:rsidRPr="000F5F2E">
              <w:rPr>
                <w:sz w:val="28"/>
                <w:szCs w:val="28"/>
              </w:rPr>
              <w:t>музыкальные;</w:t>
            </w:r>
          </w:p>
          <w:p w:rsidR="00C3507C" w:rsidRPr="000F5F2E" w:rsidRDefault="00C3507C" w:rsidP="000F5F2E">
            <w:pPr>
              <w:pStyle w:val="1"/>
              <w:shd w:val="clear" w:color="auto" w:fill="auto"/>
              <w:spacing w:line="240" w:lineRule="auto"/>
              <w:ind w:right="140"/>
              <w:contextualSpacing/>
              <w:rPr>
                <w:sz w:val="28"/>
                <w:szCs w:val="28"/>
              </w:rPr>
            </w:pPr>
            <w:r w:rsidRPr="000F5F2E">
              <w:rPr>
                <w:sz w:val="28"/>
                <w:szCs w:val="28"/>
              </w:rPr>
              <w:t>компьютерные</w:t>
            </w:r>
          </w:p>
          <w:p w:rsidR="00C3507C" w:rsidRPr="000F5F2E" w:rsidRDefault="00C3507C" w:rsidP="000F5F2E">
            <w:pPr>
              <w:pStyle w:val="1"/>
              <w:shd w:val="clear" w:color="auto" w:fill="auto"/>
              <w:spacing w:line="240" w:lineRule="auto"/>
              <w:ind w:right="140"/>
              <w:contextualSpacing/>
              <w:rPr>
                <w:sz w:val="28"/>
                <w:szCs w:val="28"/>
              </w:rPr>
            </w:pPr>
          </w:p>
        </w:tc>
        <w:tc>
          <w:tcPr>
            <w:tcW w:w="2654" w:type="dxa"/>
          </w:tcPr>
          <w:p w:rsidR="00796E25" w:rsidRPr="000F5F2E" w:rsidRDefault="00796E25" w:rsidP="000F5F2E">
            <w:pPr>
              <w:pStyle w:val="1"/>
              <w:shd w:val="clear" w:color="auto" w:fill="auto"/>
              <w:spacing w:line="240" w:lineRule="auto"/>
              <w:contextualSpacing/>
              <w:jc w:val="left"/>
              <w:rPr>
                <w:sz w:val="28"/>
                <w:szCs w:val="28"/>
              </w:rPr>
            </w:pPr>
            <w:r w:rsidRPr="000F5F2E">
              <w:rPr>
                <w:sz w:val="28"/>
                <w:szCs w:val="28"/>
              </w:rPr>
              <w:lastRenderedPageBreak/>
              <w:t>Режимные моменты</w:t>
            </w:r>
          </w:p>
          <w:p w:rsidR="00796E25" w:rsidRPr="000F5F2E" w:rsidRDefault="00796E25" w:rsidP="000F5F2E">
            <w:pPr>
              <w:pStyle w:val="1"/>
              <w:shd w:val="clear" w:color="auto" w:fill="auto"/>
              <w:spacing w:line="240" w:lineRule="auto"/>
              <w:contextualSpacing/>
              <w:jc w:val="left"/>
              <w:rPr>
                <w:sz w:val="28"/>
                <w:szCs w:val="28"/>
              </w:rPr>
            </w:pPr>
            <w:r w:rsidRPr="000F5F2E">
              <w:rPr>
                <w:sz w:val="28"/>
                <w:szCs w:val="28"/>
              </w:rPr>
              <w:t>Прогулка</w:t>
            </w:r>
          </w:p>
          <w:p w:rsidR="00796E25" w:rsidRPr="000F5F2E" w:rsidRDefault="00796E25" w:rsidP="000F5F2E">
            <w:pPr>
              <w:pStyle w:val="1"/>
              <w:shd w:val="clear" w:color="auto" w:fill="auto"/>
              <w:spacing w:line="240" w:lineRule="auto"/>
              <w:contextualSpacing/>
              <w:jc w:val="left"/>
              <w:rPr>
                <w:sz w:val="28"/>
                <w:szCs w:val="28"/>
              </w:rPr>
            </w:pPr>
            <w:r w:rsidRPr="000F5F2E">
              <w:rPr>
                <w:sz w:val="28"/>
                <w:szCs w:val="28"/>
              </w:rPr>
              <w:t>НОД</w:t>
            </w:r>
          </w:p>
          <w:p w:rsidR="00C3507C" w:rsidRPr="000F5F2E" w:rsidRDefault="00C3507C" w:rsidP="000F5F2E">
            <w:pPr>
              <w:pStyle w:val="1"/>
              <w:shd w:val="clear" w:color="auto" w:fill="auto"/>
              <w:spacing w:line="240" w:lineRule="auto"/>
              <w:contextualSpacing/>
              <w:jc w:val="left"/>
              <w:rPr>
                <w:sz w:val="28"/>
                <w:szCs w:val="28"/>
              </w:rPr>
            </w:pPr>
            <w:r w:rsidRPr="000F5F2E">
              <w:rPr>
                <w:sz w:val="28"/>
                <w:szCs w:val="28"/>
              </w:rPr>
              <w:t>РППС (центр игры, центр театра, центр конструирования) Проект</w:t>
            </w:r>
          </w:p>
          <w:p w:rsidR="00C3507C" w:rsidRPr="000F5F2E" w:rsidRDefault="00C3507C" w:rsidP="000F5F2E">
            <w:pPr>
              <w:pStyle w:val="1"/>
              <w:shd w:val="clear" w:color="auto" w:fill="auto"/>
              <w:spacing w:line="240" w:lineRule="auto"/>
              <w:ind w:right="140"/>
              <w:contextualSpacing/>
              <w:rPr>
                <w:sz w:val="28"/>
                <w:szCs w:val="28"/>
              </w:rPr>
            </w:pPr>
          </w:p>
        </w:tc>
      </w:tr>
      <w:tr w:rsidR="00796E25" w:rsidRPr="000F5F2E" w:rsidTr="00346405">
        <w:tc>
          <w:tcPr>
            <w:tcW w:w="3858" w:type="dxa"/>
          </w:tcPr>
          <w:p w:rsidR="00796E25" w:rsidRPr="000F5F2E" w:rsidRDefault="00796E25" w:rsidP="00CF1AF8">
            <w:pPr>
              <w:pStyle w:val="1"/>
              <w:shd w:val="clear" w:color="auto" w:fill="auto"/>
              <w:spacing w:line="240" w:lineRule="auto"/>
              <w:contextualSpacing/>
              <w:jc w:val="left"/>
              <w:rPr>
                <w:sz w:val="28"/>
                <w:szCs w:val="28"/>
              </w:rPr>
            </w:pPr>
            <w:r w:rsidRPr="000F5F2E">
              <w:rPr>
                <w:sz w:val="28"/>
                <w:szCs w:val="28"/>
              </w:rPr>
              <w:lastRenderedPageBreak/>
              <w:t>2.Познавательно- исследователь</w:t>
            </w:r>
            <w:r w:rsidR="00CF1AF8">
              <w:rPr>
                <w:sz w:val="28"/>
                <w:szCs w:val="28"/>
              </w:rPr>
              <w:t xml:space="preserve">ская деятельность-форма активности </w:t>
            </w:r>
            <w:r w:rsidRPr="000F5F2E">
              <w:rPr>
                <w:sz w:val="28"/>
                <w:szCs w:val="28"/>
              </w:rPr>
              <w:t xml:space="preserve">ребенка, направленная на познание свойств и связей объектов и явлений, освоение способов познания, способствующая формированию целостной </w:t>
            </w:r>
            <w:r w:rsidRPr="000F5F2E">
              <w:rPr>
                <w:sz w:val="28"/>
                <w:szCs w:val="28"/>
              </w:rPr>
              <w:lastRenderedPageBreak/>
              <w:t>картины мира.</w:t>
            </w:r>
          </w:p>
        </w:tc>
        <w:tc>
          <w:tcPr>
            <w:tcW w:w="2776" w:type="dxa"/>
          </w:tcPr>
          <w:p w:rsidR="00796E25" w:rsidRPr="000F5F2E" w:rsidRDefault="00796E25" w:rsidP="000F5F2E">
            <w:pPr>
              <w:pStyle w:val="1"/>
              <w:shd w:val="clear" w:color="auto" w:fill="auto"/>
              <w:spacing w:line="240" w:lineRule="auto"/>
              <w:ind w:left="100"/>
              <w:contextualSpacing/>
              <w:jc w:val="left"/>
              <w:rPr>
                <w:sz w:val="28"/>
                <w:szCs w:val="28"/>
              </w:rPr>
            </w:pPr>
            <w:r w:rsidRPr="000F5F2E">
              <w:rPr>
                <w:sz w:val="28"/>
                <w:szCs w:val="28"/>
              </w:rPr>
              <w:lastRenderedPageBreak/>
              <w:t>Экспериментирование,</w:t>
            </w:r>
          </w:p>
          <w:p w:rsidR="00796E25" w:rsidRPr="000F5F2E" w:rsidRDefault="00796E25" w:rsidP="000F5F2E">
            <w:pPr>
              <w:pStyle w:val="1"/>
              <w:shd w:val="clear" w:color="auto" w:fill="auto"/>
              <w:spacing w:line="240" w:lineRule="auto"/>
              <w:ind w:left="100"/>
              <w:contextualSpacing/>
              <w:jc w:val="left"/>
              <w:rPr>
                <w:sz w:val="28"/>
                <w:szCs w:val="28"/>
              </w:rPr>
            </w:pPr>
            <w:r w:rsidRPr="000F5F2E">
              <w:rPr>
                <w:sz w:val="28"/>
                <w:szCs w:val="28"/>
              </w:rPr>
              <w:t>исследование;</w:t>
            </w:r>
          </w:p>
          <w:p w:rsidR="00796E25" w:rsidRPr="000F5F2E" w:rsidRDefault="00796E25" w:rsidP="000F5F2E">
            <w:pPr>
              <w:pStyle w:val="1"/>
              <w:shd w:val="clear" w:color="auto" w:fill="auto"/>
              <w:spacing w:line="240" w:lineRule="auto"/>
              <w:ind w:left="100"/>
              <w:contextualSpacing/>
              <w:jc w:val="left"/>
              <w:rPr>
                <w:sz w:val="28"/>
                <w:szCs w:val="28"/>
              </w:rPr>
            </w:pPr>
            <w:r w:rsidRPr="000F5F2E">
              <w:rPr>
                <w:sz w:val="28"/>
                <w:szCs w:val="28"/>
              </w:rPr>
              <w:t>моделирование:</w:t>
            </w:r>
          </w:p>
          <w:p w:rsidR="00796E25" w:rsidRPr="000F5F2E" w:rsidRDefault="00796E25" w:rsidP="000F5F2E">
            <w:pPr>
              <w:pStyle w:val="1"/>
              <w:numPr>
                <w:ilvl w:val="0"/>
                <w:numId w:val="23"/>
              </w:numPr>
              <w:shd w:val="clear" w:color="auto" w:fill="auto"/>
              <w:tabs>
                <w:tab w:val="left" w:pos="234"/>
              </w:tabs>
              <w:spacing w:line="240" w:lineRule="auto"/>
              <w:ind w:left="100"/>
              <w:contextualSpacing/>
              <w:jc w:val="left"/>
              <w:rPr>
                <w:sz w:val="28"/>
                <w:szCs w:val="28"/>
              </w:rPr>
            </w:pPr>
            <w:r w:rsidRPr="000F5F2E">
              <w:rPr>
                <w:sz w:val="28"/>
                <w:szCs w:val="28"/>
              </w:rPr>
              <w:t>замещение;</w:t>
            </w:r>
          </w:p>
          <w:p w:rsidR="00796E25" w:rsidRPr="000F5F2E" w:rsidRDefault="00796E25" w:rsidP="000F5F2E">
            <w:pPr>
              <w:pStyle w:val="1"/>
              <w:numPr>
                <w:ilvl w:val="0"/>
                <w:numId w:val="23"/>
              </w:numPr>
              <w:shd w:val="clear" w:color="auto" w:fill="auto"/>
              <w:tabs>
                <w:tab w:val="left" w:pos="234"/>
              </w:tabs>
              <w:spacing w:line="240" w:lineRule="auto"/>
              <w:ind w:left="100"/>
              <w:contextualSpacing/>
              <w:jc w:val="left"/>
              <w:rPr>
                <w:sz w:val="28"/>
                <w:szCs w:val="28"/>
              </w:rPr>
            </w:pPr>
            <w:r w:rsidRPr="000F5F2E">
              <w:rPr>
                <w:sz w:val="28"/>
                <w:szCs w:val="28"/>
              </w:rPr>
              <w:t>составление моделей;</w:t>
            </w:r>
          </w:p>
          <w:p w:rsidR="00796E25" w:rsidRPr="000F5F2E" w:rsidRDefault="00796E25" w:rsidP="000F5F2E">
            <w:pPr>
              <w:pStyle w:val="1"/>
              <w:numPr>
                <w:ilvl w:val="0"/>
                <w:numId w:val="23"/>
              </w:numPr>
              <w:shd w:val="clear" w:color="auto" w:fill="auto"/>
              <w:tabs>
                <w:tab w:val="left" w:pos="225"/>
              </w:tabs>
              <w:spacing w:line="240" w:lineRule="auto"/>
              <w:ind w:left="100"/>
              <w:contextualSpacing/>
              <w:jc w:val="left"/>
              <w:rPr>
                <w:sz w:val="28"/>
                <w:szCs w:val="28"/>
              </w:rPr>
            </w:pPr>
            <w:r w:rsidRPr="000F5F2E">
              <w:rPr>
                <w:sz w:val="28"/>
                <w:szCs w:val="28"/>
              </w:rPr>
              <w:t xml:space="preserve">деятельность с использованием </w:t>
            </w:r>
            <w:r w:rsidRPr="000F5F2E">
              <w:rPr>
                <w:sz w:val="28"/>
                <w:szCs w:val="28"/>
              </w:rPr>
              <w:lastRenderedPageBreak/>
              <w:t>моделей;</w:t>
            </w:r>
          </w:p>
          <w:p w:rsidR="00796E25" w:rsidRPr="000F5F2E" w:rsidRDefault="00796E25" w:rsidP="000F5F2E">
            <w:pPr>
              <w:pStyle w:val="1"/>
              <w:numPr>
                <w:ilvl w:val="0"/>
                <w:numId w:val="23"/>
              </w:numPr>
              <w:shd w:val="clear" w:color="auto" w:fill="auto"/>
              <w:tabs>
                <w:tab w:val="left" w:pos="230"/>
              </w:tabs>
              <w:spacing w:line="240" w:lineRule="auto"/>
              <w:contextualSpacing/>
              <w:rPr>
                <w:sz w:val="28"/>
                <w:szCs w:val="28"/>
              </w:rPr>
            </w:pPr>
            <w:r w:rsidRPr="000F5F2E">
              <w:rPr>
                <w:sz w:val="28"/>
                <w:szCs w:val="28"/>
              </w:rPr>
              <w:t>по характеру моделей (предметное, знаковое, мысленное).</w:t>
            </w:r>
          </w:p>
        </w:tc>
        <w:tc>
          <w:tcPr>
            <w:tcW w:w="2654" w:type="dxa"/>
          </w:tcPr>
          <w:p w:rsidR="00796E25" w:rsidRPr="000F5F2E" w:rsidRDefault="00796E25" w:rsidP="000F5F2E">
            <w:pPr>
              <w:pStyle w:val="1"/>
              <w:shd w:val="clear" w:color="auto" w:fill="auto"/>
              <w:spacing w:line="240" w:lineRule="auto"/>
              <w:contextualSpacing/>
              <w:rPr>
                <w:sz w:val="28"/>
                <w:szCs w:val="28"/>
              </w:rPr>
            </w:pPr>
            <w:r w:rsidRPr="000F5F2E">
              <w:rPr>
                <w:sz w:val="28"/>
                <w:szCs w:val="28"/>
              </w:rPr>
              <w:lastRenderedPageBreak/>
              <w:t>Прогулка</w:t>
            </w:r>
            <w:r w:rsidR="00DA6B7D">
              <w:rPr>
                <w:sz w:val="28"/>
                <w:szCs w:val="28"/>
              </w:rPr>
              <w:t>,</w:t>
            </w:r>
          </w:p>
          <w:p w:rsidR="00796E25" w:rsidRPr="000F5F2E" w:rsidRDefault="00DA6B7D" w:rsidP="000F5F2E">
            <w:pPr>
              <w:pStyle w:val="20"/>
              <w:shd w:val="clear" w:color="auto" w:fill="auto"/>
              <w:spacing w:line="240" w:lineRule="auto"/>
              <w:contextualSpacing/>
              <w:rPr>
                <w:sz w:val="28"/>
                <w:szCs w:val="28"/>
              </w:rPr>
            </w:pPr>
            <w:r w:rsidRPr="000F5F2E">
              <w:rPr>
                <w:sz w:val="28"/>
                <w:szCs w:val="28"/>
              </w:rPr>
              <w:t>НОД</w:t>
            </w:r>
            <w:r>
              <w:rPr>
                <w:sz w:val="28"/>
                <w:szCs w:val="28"/>
              </w:rPr>
              <w:t>,</w:t>
            </w:r>
          </w:p>
          <w:p w:rsidR="00796E25" w:rsidRPr="000F5F2E" w:rsidRDefault="00796E25" w:rsidP="000F5F2E">
            <w:pPr>
              <w:pStyle w:val="1"/>
              <w:shd w:val="clear" w:color="auto" w:fill="auto"/>
              <w:spacing w:line="240" w:lineRule="auto"/>
              <w:contextualSpacing/>
              <w:rPr>
                <w:sz w:val="28"/>
                <w:szCs w:val="28"/>
              </w:rPr>
            </w:pPr>
            <w:r w:rsidRPr="000F5F2E">
              <w:rPr>
                <w:sz w:val="28"/>
                <w:szCs w:val="28"/>
              </w:rPr>
              <w:t>РППС (центр природы, центр</w:t>
            </w:r>
          </w:p>
          <w:p w:rsidR="00796E25" w:rsidRPr="000F5F2E" w:rsidRDefault="00796E25" w:rsidP="000F5F2E">
            <w:pPr>
              <w:pStyle w:val="1"/>
              <w:shd w:val="clear" w:color="auto" w:fill="auto"/>
              <w:spacing w:line="240" w:lineRule="auto"/>
              <w:contextualSpacing/>
              <w:rPr>
                <w:sz w:val="28"/>
                <w:szCs w:val="28"/>
              </w:rPr>
            </w:pPr>
            <w:r w:rsidRPr="000F5F2E">
              <w:rPr>
                <w:sz w:val="28"/>
                <w:szCs w:val="28"/>
              </w:rPr>
              <w:t>экспериментирования)</w:t>
            </w:r>
          </w:p>
          <w:p w:rsidR="00796E25" w:rsidRPr="000F5F2E" w:rsidRDefault="00796E25" w:rsidP="000F5F2E">
            <w:pPr>
              <w:pStyle w:val="1"/>
              <w:shd w:val="clear" w:color="auto" w:fill="auto"/>
              <w:spacing w:line="240" w:lineRule="auto"/>
              <w:contextualSpacing/>
              <w:rPr>
                <w:sz w:val="28"/>
                <w:szCs w:val="28"/>
              </w:rPr>
            </w:pPr>
            <w:r w:rsidRPr="000F5F2E">
              <w:rPr>
                <w:sz w:val="28"/>
                <w:szCs w:val="28"/>
              </w:rPr>
              <w:t>Проект</w:t>
            </w:r>
          </w:p>
        </w:tc>
      </w:tr>
      <w:tr w:rsidR="00796E25" w:rsidRPr="000F5F2E" w:rsidTr="00346405">
        <w:tc>
          <w:tcPr>
            <w:tcW w:w="3858" w:type="dxa"/>
          </w:tcPr>
          <w:p w:rsidR="00796E25" w:rsidRPr="000F5F2E" w:rsidRDefault="00796E25" w:rsidP="00CF1AF8">
            <w:pPr>
              <w:pStyle w:val="1"/>
              <w:shd w:val="clear" w:color="auto" w:fill="auto"/>
              <w:spacing w:line="240" w:lineRule="auto"/>
              <w:contextualSpacing/>
              <w:jc w:val="left"/>
              <w:rPr>
                <w:sz w:val="28"/>
                <w:szCs w:val="28"/>
              </w:rPr>
            </w:pPr>
            <w:r w:rsidRPr="000F5F2E">
              <w:rPr>
                <w:sz w:val="28"/>
                <w:szCs w:val="28"/>
              </w:rPr>
              <w:lastRenderedPageBreak/>
              <w:t>3 .Коммуникативная деятельность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tc>
        <w:tc>
          <w:tcPr>
            <w:tcW w:w="2776" w:type="dxa"/>
          </w:tcPr>
          <w:p w:rsidR="00796E25" w:rsidRPr="000F5F2E" w:rsidRDefault="00796E25" w:rsidP="000F5F2E">
            <w:pPr>
              <w:pStyle w:val="1"/>
              <w:shd w:val="clear" w:color="auto" w:fill="auto"/>
              <w:spacing w:line="240" w:lineRule="auto"/>
              <w:ind w:left="100"/>
              <w:contextualSpacing/>
              <w:jc w:val="left"/>
              <w:rPr>
                <w:sz w:val="28"/>
                <w:szCs w:val="28"/>
              </w:rPr>
            </w:pPr>
            <w:r w:rsidRPr="000F5F2E">
              <w:rPr>
                <w:sz w:val="28"/>
                <w:szCs w:val="28"/>
              </w:rPr>
              <w:t>Формы общения со взрослым:</w:t>
            </w:r>
          </w:p>
          <w:p w:rsidR="00796E25" w:rsidRPr="000F5F2E" w:rsidRDefault="00796E25" w:rsidP="000F5F2E">
            <w:pPr>
              <w:pStyle w:val="1"/>
              <w:numPr>
                <w:ilvl w:val="0"/>
                <w:numId w:val="24"/>
              </w:numPr>
              <w:shd w:val="clear" w:color="auto" w:fill="auto"/>
              <w:tabs>
                <w:tab w:val="left" w:pos="234"/>
              </w:tabs>
              <w:spacing w:line="240" w:lineRule="auto"/>
              <w:ind w:left="100"/>
              <w:contextualSpacing/>
              <w:jc w:val="left"/>
              <w:rPr>
                <w:sz w:val="28"/>
                <w:szCs w:val="28"/>
              </w:rPr>
            </w:pPr>
            <w:r w:rsidRPr="000F5F2E">
              <w:rPr>
                <w:sz w:val="28"/>
                <w:szCs w:val="28"/>
              </w:rPr>
              <w:t>ситуативно-деловая;</w:t>
            </w:r>
          </w:p>
          <w:p w:rsidR="00796E25" w:rsidRPr="000F5F2E" w:rsidRDefault="00796E25" w:rsidP="000F5F2E">
            <w:pPr>
              <w:pStyle w:val="1"/>
              <w:numPr>
                <w:ilvl w:val="0"/>
                <w:numId w:val="24"/>
              </w:numPr>
              <w:shd w:val="clear" w:color="auto" w:fill="auto"/>
              <w:tabs>
                <w:tab w:val="left" w:pos="234"/>
              </w:tabs>
              <w:spacing w:line="240" w:lineRule="auto"/>
              <w:ind w:left="100"/>
              <w:contextualSpacing/>
              <w:jc w:val="left"/>
              <w:rPr>
                <w:sz w:val="28"/>
                <w:szCs w:val="28"/>
              </w:rPr>
            </w:pPr>
            <w:r w:rsidRPr="000F5F2E">
              <w:rPr>
                <w:sz w:val="28"/>
                <w:szCs w:val="28"/>
              </w:rPr>
              <w:t>внеситуативно- познавательная;</w:t>
            </w:r>
          </w:p>
          <w:p w:rsidR="00796E25" w:rsidRPr="000F5F2E" w:rsidRDefault="00796E25" w:rsidP="000F5F2E">
            <w:pPr>
              <w:pStyle w:val="1"/>
              <w:numPr>
                <w:ilvl w:val="0"/>
                <w:numId w:val="24"/>
              </w:numPr>
              <w:shd w:val="clear" w:color="auto" w:fill="auto"/>
              <w:tabs>
                <w:tab w:val="left" w:pos="239"/>
              </w:tabs>
              <w:spacing w:line="240" w:lineRule="auto"/>
              <w:ind w:left="100"/>
              <w:contextualSpacing/>
              <w:jc w:val="left"/>
              <w:rPr>
                <w:sz w:val="28"/>
                <w:szCs w:val="28"/>
              </w:rPr>
            </w:pPr>
            <w:r w:rsidRPr="000F5F2E">
              <w:rPr>
                <w:sz w:val="28"/>
                <w:szCs w:val="28"/>
              </w:rPr>
              <w:t>внеситуативно - личностная. Формы общения со сверстником:</w:t>
            </w:r>
          </w:p>
          <w:p w:rsidR="00796E25" w:rsidRPr="000F5F2E" w:rsidRDefault="00796E25" w:rsidP="000F5F2E">
            <w:pPr>
              <w:pStyle w:val="1"/>
              <w:numPr>
                <w:ilvl w:val="0"/>
                <w:numId w:val="24"/>
              </w:numPr>
              <w:shd w:val="clear" w:color="auto" w:fill="auto"/>
              <w:tabs>
                <w:tab w:val="left" w:pos="234"/>
              </w:tabs>
              <w:spacing w:line="240" w:lineRule="auto"/>
              <w:ind w:left="100"/>
              <w:contextualSpacing/>
              <w:jc w:val="left"/>
              <w:rPr>
                <w:sz w:val="28"/>
                <w:szCs w:val="28"/>
              </w:rPr>
            </w:pPr>
            <w:r w:rsidRPr="000F5F2E">
              <w:rPr>
                <w:sz w:val="28"/>
                <w:szCs w:val="28"/>
              </w:rPr>
              <w:t>эмоционально- практическая;</w:t>
            </w:r>
          </w:p>
          <w:p w:rsidR="00796E25" w:rsidRPr="000F5F2E" w:rsidRDefault="00796E25" w:rsidP="000F5F2E">
            <w:pPr>
              <w:pStyle w:val="1"/>
              <w:numPr>
                <w:ilvl w:val="0"/>
                <w:numId w:val="24"/>
              </w:numPr>
              <w:shd w:val="clear" w:color="auto" w:fill="auto"/>
              <w:tabs>
                <w:tab w:val="left" w:pos="234"/>
              </w:tabs>
              <w:spacing w:line="240" w:lineRule="auto"/>
              <w:ind w:left="100"/>
              <w:contextualSpacing/>
              <w:jc w:val="left"/>
              <w:rPr>
                <w:sz w:val="28"/>
                <w:szCs w:val="28"/>
              </w:rPr>
            </w:pPr>
            <w:r w:rsidRPr="000F5F2E">
              <w:rPr>
                <w:sz w:val="28"/>
                <w:szCs w:val="28"/>
              </w:rPr>
              <w:t>внеситуативно -деловая;</w:t>
            </w:r>
          </w:p>
          <w:p w:rsidR="00796E25" w:rsidRPr="000F5F2E" w:rsidRDefault="00796E25" w:rsidP="000F5F2E">
            <w:pPr>
              <w:pStyle w:val="1"/>
              <w:numPr>
                <w:ilvl w:val="0"/>
                <w:numId w:val="24"/>
              </w:numPr>
              <w:shd w:val="clear" w:color="auto" w:fill="auto"/>
              <w:tabs>
                <w:tab w:val="left" w:pos="239"/>
              </w:tabs>
              <w:spacing w:line="240" w:lineRule="auto"/>
              <w:ind w:left="100"/>
              <w:contextualSpacing/>
              <w:jc w:val="left"/>
              <w:rPr>
                <w:sz w:val="28"/>
                <w:szCs w:val="28"/>
              </w:rPr>
            </w:pPr>
            <w:r w:rsidRPr="000F5F2E">
              <w:rPr>
                <w:sz w:val="28"/>
                <w:szCs w:val="28"/>
              </w:rPr>
              <w:t>ситуативно-деловая. Конструктивное общение и взаимодействие со взрослыми и</w:t>
            </w:r>
          </w:p>
          <w:p w:rsidR="00796E25" w:rsidRPr="000F5F2E" w:rsidRDefault="00796E25" w:rsidP="000F5F2E">
            <w:pPr>
              <w:pStyle w:val="1"/>
              <w:shd w:val="clear" w:color="auto" w:fill="auto"/>
              <w:spacing w:line="240" w:lineRule="auto"/>
              <w:ind w:left="100"/>
              <w:contextualSpacing/>
              <w:jc w:val="left"/>
              <w:rPr>
                <w:sz w:val="28"/>
                <w:szCs w:val="28"/>
              </w:rPr>
            </w:pPr>
            <w:r w:rsidRPr="000F5F2E">
              <w:rPr>
                <w:sz w:val="28"/>
                <w:szCs w:val="28"/>
              </w:rPr>
              <w:t>сверстниками, устная речь как основное средство общения.</w:t>
            </w:r>
          </w:p>
        </w:tc>
        <w:tc>
          <w:tcPr>
            <w:tcW w:w="2654" w:type="dxa"/>
          </w:tcPr>
          <w:p w:rsidR="00796E25" w:rsidRPr="000F5F2E" w:rsidRDefault="00DA6B7D" w:rsidP="000F5F2E">
            <w:pPr>
              <w:pStyle w:val="20"/>
              <w:shd w:val="clear" w:color="auto" w:fill="auto"/>
              <w:spacing w:line="240" w:lineRule="auto"/>
              <w:contextualSpacing/>
              <w:rPr>
                <w:sz w:val="28"/>
                <w:szCs w:val="28"/>
              </w:rPr>
            </w:pPr>
            <w:r w:rsidRPr="000F5F2E">
              <w:rPr>
                <w:sz w:val="28"/>
                <w:szCs w:val="28"/>
              </w:rPr>
              <w:t>НОД</w:t>
            </w:r>
          </w:p>
          <w:p w:rsidR="00DA6B7D" w:rsidRDefault="00796E25" w:rsidP="000F5F2E">
            <w:pPr>
              <w:pStyle w:val="1"/>
              <w:shd w:val="clear" w:color="auto" w:fill="auto"/>
              <w:spacing w:line="240" w:lineRule="auto"/>
              <w:ind w:left="100"/>
              <w:contextualSpacing/>
              <w:jc w:val="left"/>
              <w:rPr>
                <w:sz w:val="28"/>
                <w:szCs w:val="28"/>
              </w:rPr>
            </w:pPr>
            <w:r w:rsidRPr="000F5F2E">
              <w:rPr>
                <w:sz w:val="28"/>
                <w:szCs w:val="28"/>
              </w:rPr>
              <w:t>Режимные моменты</w:t>
            </w:r>
          </w:p>
          <w:p w:rsidR="00796E25" w:rsidRPr="000F5F2E" w:rsidRDefault="00796E25" w:rsidP="000F5F2E">
            <w:pPr>
              <w:pStyle w:val="1"/>
              <w:shd w:val="clear" w:color="auto" w:fill="auto"/>
              <w:spacing w:line="240" w:lineRule="auto"/>
              <w:ind w:left="100"/>
              <w:contextualSpacing/>
              <w:jc w:val="left"/>
              <w:rPr>
                <w:sz w:val="28"/>
                <w:szCs w:val="28"/>
              </w:rPr>
            </w:pPr>
            <w:r w:rsidRPr="000F5F2E">
              <w:rPr>
                <w:sz w:val="28"/>
                <w:szCs w:val="28"/>
              </w:rPr>
              <w:t xml:space="preserve"> Игра</w:t>
            </w:r>
          </w:p>
        </w:tc>
      </w:tr>
      <w:tr w:rsidR="00796E25" w:rsidRPr="000F5F2E" w:rsidTr="00346405">
        <w:tc>
          <w:tcPr>
            <w:tcW w:w="3858" w:type="dxa"/>
          </w:tcPr>
          <w:p w:rsidR="00796E25" w:rsidRPr="000F5F2E" w:rsidRDefault="00796E25" w:rsidP="00CF1AF8">
            <w:pPr>
              <w:pStyle w:val="1"/>
              <w:shd w:val="clear" w:color="auto" w:fill="auto"/>
              <w:spacing w:line="240" w:lineRule="auto"/>
              <w:contextualSpacing/>
              <w:jc w:val="left"/>
              <w:rPr>
                <w:sz w:val="28"/>
                <w:szCs w:val="28"/>
              </w:rPr>
            </w:pPr>
            <w:r w:rsidRPr="000F5F2E">
              <w:rPr>
                <w:sz w:val="28"/>
                <w:szCs w:val="28"/>
              </w:rPr>
              <w:t>4.Двигательная деятельность - форма активности ребенка, позволяющая ему решать двигательные задачи путем реализации двигательной функции.</w:t>
            </w:r>
          </w:p>
        </w:tc>
        <w:tc>
          <w:tcPr>
            <w:tcW w:w="2776" w:type="dxa"/>
          </w:tcPr>
          <w:p w:rsidR="00796E25" w:rsidRPr="000F5F2E" w:rsidRDefault="00796E25" w:rsidP="000F5F2E">
            <w:pPr>
              <w:pStyle w:val="1"/>
              <w:shd w:val="clear" w:color="auto" w:fill="auto"/>
              <w:spacing w:line="240" w:lineRule="auto"/>
              <w:ind w:left="100"/>
              <w:contextualSpacing/>
              <w:jc w:val="left"/>
              <w:rPr>
                <w:sz w:val="28"/>
                <w:szCs w:val="28"/>
              </w:rPr>
            </w:pPr>
            <w:r w:rsidRPr="000F5F2E">
              <w:rPr>
                <w:sz w:val="28"/>
                <w:szCs w:val="28"/>
              </w:rPr>
              <w:t>Гимнастика:</w:t>
            </w:r>
          </w:p>
          <w:p w:rsidR="00796E25" w:rsidRPr="000F5F2E" w:rsidRDefault="00796E25" w:rsidP="000F5F2E">
            <w:pPr>
              <w:pStyle w:val="1"/>
              <w:numPr>
                <w:ilvl w:val="0"/>
                <w:numId w:val="25"/>
              </w:numPr>
              <w:shd w:val="clear" w:color="auto" w:fill="auto"/>
              <w:tabs>
                <w:tab w:val="left" w:pos="239"/>
              </w:tabs>
              <w:spacing w:line="240" w:lineRule="auto"/>
              <w:ind w:left="100"/>
              <w:contextualSpacing/>
              <w:jc w:val="left"/>
              <w:rPr>
                <w:sz w:val="28"/>
                <w:szCs w:val="28"/>
              </w:rPr>
            </w:pPr>
            <w:r w:rsidRPr="000F5F2E">
              <w:rPr>
                <w:sz w:val="28"/>
                <w:szCs w:val="28"/>
              </w:rPr>
              <w:t>основные движения (ходьба, бег, метание, прыжки, лазанье, равновесие);</w:t>
            </w:r>
          </w:p>
          <w:p w:rsidR="00796E25" w:rsidRPr="000F5F2E" w:rsidRDefault="00796E25" w:rsidP="000F5F2E">
            <w:pPr>
              <w:pStyle w:val="1"/>
              <w:numPr>
                <w:ilvl w:val="0"/>
                <w:numId w:val="25"/>
              </w:numPr>
              <w:shd w:val="clear" w:color="auto" w:fill="auto"/>
              <w:tabs>
                <w:tab w:val="left" w:pos="234"/>
              </w:tabs>
              <w:spacing w:line="240" w:lineRule="auto"/>
              <w:ind w:left="100"/>
              <w:contextualSpacing/>
              <w:jc w:val="left"/>
              <w:rPr>
                <w:sz w:val="28"/>
                <w:szCs w:val="28"/>
              </w:rPr>
            </w:pPr>
            <w:r w:rsidRPr="000F5F2E">
              <w:rPr>
                <w:sz w:val="28"/>
                <w:szCs w:val="28"/>
              </w:rPr>
              <w:t>строевые упражнения;</w:t>
            </w:r>
          </w:p>
          <w:p w:rsidR="00796E25" w:rsidRPr="000F5F2E" w:rsidRDefault="00796E25" w:rsidP="000F5F2E">
            <w:pPr>
              <w:pStyle w:val="1"/>
              <w:numPr>
                <w:ilvl w:val="0"/>
                <w:numId w:val="25"/>
              </w:numPr>
              <w:shd w:val="clear" w:color="auto" w:fill="auto"/>
              <w:tabs>
                <w:tab w:val="left" w:pos="230"/>
              </w:tabs>
              <w:spacing w:line="240" w:lineRule="auto"/>
              <w:ind w:left="100"/>
              <w:contextualSpacing/>
              <w:jc w:val="left"/>
              <w:rPr>
                <w:sz w:val="28"/>
                <w:szCs w:val="28"/>
              </w:rPr>
            </w:pPr>
            <w:r w:rsidRPr="000F5F2E">
              <w:rPr>
                <w:sz w:val="28"/>
                <w:szCs w:val="28"/>
              </w:rPr>
              <w:t>танцевальные упражнения;</w:t>
            </w:r>
          </w:p>
          <w:p w:rsidR="00796E25" w:rsidRPr="000F5F2E" w:rsidRDefault="00796E25" w:rsidP="000F5F2E">
            <w:pPr>
              <w:pStyle w:val="1"/>
              <w:numPr>
                <w:ilvl w:val="0"/>
                <w:numId w:val="25"/>
              </w:numPr>
              <w:shd w:val="clear" w:color="auto" w:fill="auto"/>
              <w:tabs>
                <w:tab w:val="left" w:pos="239"/>
              </w:tabs>
              <w:spacing w:line="240" w:lineRule="auto"/>
              <w:ind w:left="100"/>
              <w:contextualSpacing/>
              <w:jc w:val="left"/>
              <w:rPr>
                <w:sz w:val="28"/>
                <w:szCs w:val="28"/>
              </w:rPr>
            </w:pPr>
            <w:r w:rsidRPr="000F5F2E">
              <w:rPr>
                <w:sz w:val="28"/>
                <w:szCs w:val="28"/>
              </w:rPr>
              <w:t>с элементами спортивных игр (летние и зимние виды спорта). Игры:</w:t>
            </w:r>
          </w:p>
          <w:p w:rsidR="00796E25" w:rsidRPr="000F5F2E" w:rsidRDefault="00796E25" w:rsidP="000F5F2E">
            <w:pPr>
              <w:pStyle w:val="1"/>
              <w:numPr>
                <w:ilvl w:val="0"/>
                <w:numId w:val="25"/>
              </w:numPr>
              <w:shd w:val="clear" w:color="auto" w:fill="auto"/>
              <w:tabs>
                <w:tab w:val="left" w:pos="230"/>
              </w:tabs>
              <w:spacing w:line="240" w:lineRule="auto"/>
              <w:ind w:left="100"/>
              <w:contextualSpacing/>
              <w:jc w:val="left"/>
              <w:rPr>
                <w:sz w:val="28"/>
                <w:szCs w:val="28"/>
              </w:rPr>
            </w:pPr>
            <w:r w:rsidRPr="000F5F2E">
              <w:rPr>
                <w:sz w:val="28"/>
                <w:szCs w:val="28"/>
              </w:rPr>
              <w:lastRenderedPageBreak/>
              <w:t>подвижные;</w:t>
            </w:r>
          </w:p>
          <w:p w:rsidR="00796E25" w:rsidRPr="000F5F2E" w:rsidRDefault="00796E25" w:rsidP="000F5F2E">
            <w:pPr>
              <w:pStyle w:val="1"/>
              <w:numPr>
                <w:ilvl w:val="0"/>
                <w:numId w:val="25"/>
              </w:numPr>
              <w:shd w:val="clear" w:color="auto" w:fill="auto"/>
              <w:tabs>
                <w:tab w:val="left" w:pos="239"/>
              </w:tabs>
              <w:spacing w:line="240" w:lineRule="auto"/>
              <w:ind w:left="100"/>
              <w:contextualSpacing/>
              <w:jc w:val="left"/>
              <w:rPr>
                <w:sz w:val="28"/>
                <w:szCs w:val="28"/>
              </w:rPr>
            </w:pPr>
            <w:r w:rsidRPr="000F5F2E">
              <w:rPr>
                <w:sz w:val="28"/>
                <w:szCs w:val="28"/>
              </w:rPr>
              <w:t>с элементами спорта. Простейший туризм. Катание на самокате, санках, велосипеде, ходьба на лыжах и др.</w:t>
            </w:r>
          </w:p>
        </w:tc>
        <w:tc>
          <w:tcPr>
            <w:tcW w:w="2654" w:type="dxa"/>
          </w:tcPr>
          <w:p w:rsidR="00796E25" w:rsidRPr="000F5F2E" w:rsidRDefault="00796E25" w:rsidP="000F5F2E">
            <w:pPr>
              <w:pStyle w:val="1"/>
              <w:shd w:val="clear" w:color="auto" w:fill="auto"/>
              <w:spacing w:line="240" w:lineRule="auto"/>
              <w:contextualSpacing/>
              <w:rPr>
                <w:sz w:val="28"/>
                <w:szCs w:val="28"/>
              </w:rPr>
            </w:pPr>
            <w:r w:rsidRPr="000F5F2E">
              <w:rPr>
                <w:sz w:val="28"/>
                <w:szCs w:val="28"/>
              </w:rPr>
              <w:lastRenderedPageBreak/>
              <w:t>Утренняя гимнастика</w:t>
            </w:r>
          </w:p>
          <w:p w:rsidR="00796E25" w:rsidRPr="000F5F2E" w:rsidRDefault="00DA6B7D" w:rsidP="000F5F2E">
            <w:pPr>
              <w:pStyle w:val="20"/>
              <w:shd w:val="clear" w:color="auto" w:fill="auto"/>
              <w:spacing w:before="60" w:line="240" w:lineRule="auto"/>
              <w:contextualSpacing/>
              <w:rPr>
                <w:sz w:val="28"/>
                <w:szCs w:val="28"/>
              </w:rPr>
            </w:pPr>
            <w:r w:rsidRPr="000F5F2E">
              <w:rPr>
                <w:sz w:val="28"/>
                <w:szCs w:val="28"/>
              </w:rPr>
              <w:t>НОД</w:t>
            </w:r>
          </w:p>
          <w:p w:rsidR="00796E25" w:rsidRPr="000F5F2E" w:rsidRDefault="00796E25" w:rsidP="000F5F2E">
            <w:pPr>
              <w:pStyle w:val="1"/>
              <w:shd w:val="clear" w:color="auto" w:fill="auto"/>
              <w:spacing w:before="60" w:line="240" w:lineRule="auto"/>
              <w:contextualSpacing/>
              <w:rPr>
                <w:sz w:val="28"/>
                <w:szCs w:val="28"/>
              </w:rPr>
            </w:pPr>
            <w:r w:rsidRPr="000F5F2E">
              <w:rPr>
                <w:sz w:val="28"/>
                <w:szCs w:val="28"/>
              </w:rPr>
              <w:t>Прогулка</w:t>
            </w:r>
          </w:p>
          <w:p w:rsidR="00796E25" w:rsidRPr="000F5F2E" w:rsidRDefault="00796E25" w:rsidP="000F5F2E">
            <w:pPr>
              <w:pStyle w:val="1"/>
              <w:shd w:val="clear" w:color="auto" w:fill="auto"/>
              <w:spacing w:line="240" w:lineRule="auto"/>
              <w:contextualSpacing/>
              <w:rPr>
                <w:sz w:val="28"/>
                <w:szCs w:val="28"/>
              </w:rPr>
            </w:pPr>
            <w:r w:rsidRPr="000F5F2E">
              <w:rPr>
                <w:sz w:val="28"/>
                <w:szCs w:val="28"/>
              </w:rPr>
              <w:t>Спортивные развлечения, соревнования</w:t>
            </w:r>
          </w:p>
          <w:p w:rsidR="00796E25" w:rsidRPr="000F5F2E" w:rsidRDefault="00796E25" w:rsidP="000F5F2E">
            <w:pPr>
              <w:pStyle w:val="1"/>
              <w:shd w:val="clear" w:color="auto" w:fill="auto"/>
              <w:spacing w:line="240" w:lineRule="auto"/>
              <w:contextualSpacing/>
              <w:rPr>
                <w:sz w:val="28"/>
                <w:szCs w:val="28"/>
              </w:rPr>
            </w:pPr>
            <w:r w:rsidRPr="000F5F2E">
              <w:rPr>
                <w:sz w:val="28"/>
                <w:szCs w:val="28"/>
              </w:rPr>
              <w:t>РППС (центр физического развития)</w:t>
            </w:r>
          </w:p>
        </w:tc>
      </w:tr>
      <w:tr w:rsidR="00796E25" w:rsidRPr="000F5F2E" w:rsidTr="00346405">
        <w:tc>
          <w:tcPr>
            <w:tcW w:w="3858" w:type="dxa"/>
          </w:tcPr>
          <w:p w:rsidR="00796E25" w:rsidRPr="000F5F2E" w:rsidRDefault="00796E25" w:rsidP="00CF1AF8">
            <w:pPr>
              <w:pStyle w:val="1"/>
              <w:shd w:val="clear" w:color="auto" w:fill="auto"/>
              <w:spacing w:line="240" w:lineRule="auto"/>
              <w:contextualSpacing/>
              <w:jc w:val="left"/>
              <w:rPr>
                <w:sz w:val="28"/>
                <w:szCs w:val="28"/>
              </w:rPr>
            </w:pPr>
            <w:r w:rsidRPr="000F5F2E">
              <w:rPr>
                <w:sz w:val="28"/>
                <w:szCs w:val="28"/>
              </w:rPr>
              <w:lastRenderedPageBreak/>
              <w:t>5.Самообслуживание и элементы бытового труда -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может увидеть/ потрогать/ почувствовать</w:t>
            </w:r>
          </w:p>
        </w:tc>
        <w:tc>
          <w:tcPr>
            <w:tcW w:w="2776" w:type="dxa"/>
          </w:tcPr>
          <w:p w:rsidR="00796E25" w:rsidRPr="000F5F2E" w:rsidRDefault="00796E25" w:rsidP="000F5F2E">
            <w:pPr>
              <w:pStyle w:val="1"/>
              <w:shd w:val="clear" w:color="auto" w:fill="auto"/>
              <w:spacing w:line="240" w:lineRule="auto"/>
              <w:ind w:right="140"/>
              <w:contextualSpacing/>
              <w:rPr>
                <w:sz w:val="28"/>
                <w:szCs w:val="28"/>
              </w:rPr>
            </w:pPr>
            <w:r w:rsidRPr="000F5F2E">
              <w:rPr>
                <w:sz w:val="28"/>
                <w:szCs w:val="28"/>
              </w:rPr>
              <w:t>Самообслуживание; хозяйственно-бытовой труд; труд в природе; ручной труд.</w:t>
            </w:r>
          </w:p>
        </w:tc>
        <w:tc>
          <w:tcPr>
            <w:tcW w:w="2654" w:type="dxa"/>
          </w:tcPr>
          <w:p w:rsidR="00796E25" w:rsidRPr="000F5F2E" w:rsidRDefault="00796E25" w:rsidP="000F5F2E">
            <w:pPr>
              <w:pStyle w:val="1"/>
              <w:shd w:val="clear" w:color="auto" w:fill="auto"/>
              <w:spacing w:line="240" w:lineRule="auto"/>
              <w:contextualSpacing/>
              <w:rPr>
                <w:sz w:val="28"/>
                <w:szCs w:val="28"/>
              </w:rPr>
            </w:pPr>
            <w:r w:rsidRPr="000F5F2E">
              <w:rPr>
                <w:sz w:val="28"/>
                <w:szCs w:val="28"/>
              </w:rPr>
              <w:t>Дежурство</w:t>
            </w:r>
          </w:p>
          <w:p w:rsidR="00796E25" w:rsidRPr="000F5F2E" w:rsidRDefault="00796E25" w:rsidP="000F5F2E">
            <w:pPr>
              <w:pStyle w:val="1"/>
              <w:shd w:val="clear" w:color="auto" w:fill="auto"/>
              <w:spacing w:line="240" w:lineRule="auto"/>
              <w:contextualSpacing/>
              <w:rPr>
                <w:sz w:val="28"/>
                <w:szCs w:val="28"/>
              </w:rPr>
            </w:pPr>
            <w:r w:rsidRPr="000F5F2E">
              <w:rPr>
                <w:sz w:val="28"/>
                <w:szCs w:val="28"/>
              </w:rPr>
              <w:t>РППС (центр природы, центр</w:t>
            </w:r>
          </w:p>
          <w:p w:rsidR="00796E25" w:rsidRPr="000F5F2E" w:rsidRDefault="00796E25" w:rsidP="000F5F2E">
            <w:pPr>
              <w:pStyle w:val="1"/>
              <w:shd w:val="clear" w:color="auto" w:fill="auto"/>
              <w:spacing w:line="240" w:lineRule="auto"/>
              <w:contextualSpacing/>
              <w:rPr>
                <w:sz w:val="28"/>
                <w:szCs w:val="28"/>
              </w:rPr>
            </w:pPr>
            <w:r w:rsidRPr="000F5F2E">
              <w:rPr>
                <w:sz w:val="28"/>
                <w:szCs w:val="28"/>
              </w:rPr>
              <w:t>игры)</w:t>
            </w:r>
          </w:p>
          <w:p w:rsidR="00796E25" w:rsidRPr="000F5F2E" w:rsidRDefault="00796E25" w:rsidP="000F5F2E">
            <w:pPr>
              <w:pStyle w:val="1"/>
              <w:shd w:val="clear" w:color="auto" w:fill="auto"/>
              <w:spacing w:line="240" w:lineRule="auto"/>
              <w:contextualSpacing/>
              <w:rPr>
                <w:sz w:val="28"/>
                <w:szCs w:val="28"/>
              </w:rPr>
            </w:pPr>
            <w:r w:rsidRPr="000F5F2E">
              <w:rPr>
                <w:sz w:val="28"/>
                <w:szCs w:val="28"/>
              </w:rPr>
              <w:t>Прогулка</w:t>
            </w:r>
          </w:p>
          <w:p w:rsidR="00796E25" w:rsidRPr="000F5F2E" w:rsidRDefault="00796E25" w:rsidP="000F5F2E">
            <w:pPr>
              <w:pStyle w:val="1"/>
              <w:shd w:val="clear" w:color="auto" w:fill="auto"/>
              <w:spacing w:line="240" w:lineRule="auto"/>
              <w:ind w:right="140"/>
              <w:contextualSpacing/>
              <w:rPr>
                <w:sz w:val="28"/>
                <w:szCs w:val="28"/>
              </w:rPr>
            </w:pPr>
            <w:r w:rsidRPr="000F5F2E">
              <w:rPr>
                <w:sz w:val="28"/>
                <w:szCs w:val="28"/>
              </w:rPr>
              <w:t>Режимные моменты</w:t>
            </w:r>
          </w:p>
        </w:tc>
      </w:tr>
      <w:tr w:rsidR="00796E25" w:rsidRPr="000F5F2E" w:rsidTr="00346405">
        <w:tc>
          <w:tcPr>
            <w:tcW w:w="3858" w:type="dxa"/>
          </w:tcPr>
          <w:p w:rsidR="00796E25" w:rsidRPr="000F5F2E" w:rsidRDefault="00CF1AF8" w:rsidP="00CF1AF8">
            <w:pPr>
              <w:pStyle w:val="1"/>
              <w:shd w:val="clear" w:color="auto" w:fill="auto"/>
              <w:spacing w:line="240" w:lineRule="auto"/>
              <w:contextualSpacing/>
              <w:jc w:val="left"/>
              <w:rPr>
                <w:sz w:val="28"/>
                <w:szCs w:val="28"/>
              </w:rPr>
            </w:pPr>
            <w:r>
              <w:rPr>
                <w:sz w:val="28"/>
                <w:szCs w:val="28"/>
              </w:rPr>
              <w:t>6</w:t>
            </w:r>
            <w:r w:rsidR="00796E25" w:rsidRPr="000F5F2E">
              <w:rPr>
                <w:sz w:val="28"/>
                <w:szCs w:val="28"/>
              </w:rPr>
              <w:t>.Изобразительная деятельность - форма активности ребенка, в результате которой создается материальный или идеальный продукт.</w:t>
            </w:r>
          </w:p>
        </w:tc>
        <w:tc>
          <w:tcPr>
            <w:tcW w:w="2776" w:type="dxa"/>
          </w:tcPr>
          <w:p w:rsidR="00796E25" w:rsidRPr="000F5F2E" w:rsidRDefault="00796E25" w:rsidP="000F5F2E">
            <w:pPr>
              <w:pStyle w:val="1"/>
              <w:shd w:val="clear" w:color="auto" w:fill="auto"/>
              <w:spacing w:line="240" w:lineRule="auto"/>
              <w:ind w:left="120"/>
              <w:contextualSpacing/>
              <w:jc w:val="left"/>
              <w:rPr>
                <w:sz w:val="28"/>
                <w:szCs w:val="28"/>
              </w:rPr>
            </w:pPr>
            <w:r w:rsidRPr="000F5F2E">
              <w:rPr>
                <w:sz w:val="28"/>
                <w:szCs w:val="28"/>
              </w:rPr>
              <w:t>Рисование, лепка, аппликация.</w:t>
            </w:r>
          </w:p>
        </w:tc>
        <w:tc>
          <w:tcPr>
            <w:tcW w:w="2654" w:type="dxa"/>
          </w:tcPr>
          <w:p w:rsidR="00796E25" w:rsidRPr="000F5F2E" w:rsidRDefault="00DA6B7D" w:rsidP="000F5F2E">
            <w:pPr>
              <w:pStyle w:val="30"/>
              <w:shd w:val="clear" w:color="auto" w:fill="auto"/>
              <w:spacing w:line="240" w:lineRule="auto"/>
              <w:ind w:left="120"/>
              <w:contextualSpacing/>
              <w:rPr>
                <w:sz w:val="28"/>
                <w:szCs w:val="28"/>
              </w:rPr>
            </w:pPr>
            <w:r w:rsidRPr="000F5F2E">
              <w:rPr>
                <w:sz w:val="28"/>
                <w:szCs w:val="28"/>
              </w:rPr>
              <w:t>НОД</w:t>
            </w:r>
          </w:p>
          <w:p w:rsidR="00796E25" w:rsidRPr="000F5F2E" w:rsidRDefault="00796E25" w:rsidP="000F5F2E">
            <w:pPr>
              <w:pStyle w:val="1"/>
              <w:shd w:val="clear" w:color="auto" w:fill="auto"/>
              <w:spacing w:line="240" w:lineRule="auto"/>
              <w:ind w:left="120"/>
              <w:contextualSpacing/>
              <w:jc w:val="left"/>
              <w:rPr>
                <w:sz w:val="28"/>
                <w:szCs w:val="28"/>
              </w:rPr>
            </w:pPr>
            <w:r w:rsidRPr="000F5F2E">
              <w:rPr>
                <w:sz w:val="28"/>
                <w:szCs w:val="28"/>
              </w:rPr>
              <w:t>Выставки, конкурсы детских рисунков.</w:t>
            </w:r>
          </w:p>
          <w:p w:rsidR="00796E25" w:rsidRPr="000F5F2E" w:rsidRDefault="00796E25" w:rsidP="000F5F2E">
            <w:pPr>
              <w:pStyle w:val="1"/>
              <w:shd w:val="clear" w:color="auto" w:fill="auto"/>
              <w:spacing w:line="240" w:lineRule="auto"/>
              <w:ind w:left="120"/>
              <w:contextualSpacing/>
              <w:jc w:val="left"/>
              <w:rPr>
                <w:sz w:val="28"/>
                <w:szCs w:val="28"/>
              </w:rPr>
            </w:pPr>
            <w:r w:rsidRPr="000F5F2E">
              <w:rPr>
                <w:sz w:val="28"/>
                <w:szCs w:val="28"/>
              </w:rPr>
              <w:t>Режимные моменты</w:t>
            </w:r>
          </w:p>
          <w:p w:rsidR="00796E25" w:rsidRPr="000F5F2E" w:rsidRDefault="00796E25" w:rsidP="000F5F2E">
            <w:pPr>
              <w:pStyle w:val="1"/>
              <w:shd w:val="clear" w:color="auto" w:fill="auto"/>
              <w:spacing w:line="240" w:lineRule="auto"/>
              <w:ind w:left="120"/>
              <w:contextualSpacing/>
              <w:jc w:val="left"/>
              <w:rPr>
                <w:sz w:val="28"/>
                <w:szCs w:val="28"/>
              </w:rPr>
            </w:pPr>
            <w:r w:rsidRPr="000F5F2E">
              <w:rPr>
                <w:sz w:val="28"/>
                <w:szCs w:val="28"/>
              </w:rPr>
              <w:t>РППС (центр художественно-</w:t>
            </w:r>
          </w:p>
          <w:p w:rsidR="00796E25" w:rsidRPr="000F5F2E" w:rsidRDefault="00796E25" w:rsidP="000F5F2E">
            <w:pPr>
              <w:pStyle w:val="1"/>
              <w:shd w:val="clear" w:color="auto" w:fill="auto"/>
              <w:spacing w:line="240" w:lineRule="auto"/>
              <w:ind w:left="120"/>
              <w:contextualSpacing/>
              <w:jc w:val="left"/>
              <w:rPr>
                <w:sz w:val="28"/>
                <w:szCs w:val="28"/>
              </w:rPr>
            </w:pPr>
            <w:r w:rsidRPr="000F5F2E">
              <w:rPr>
                <w:sz w:val="28"/>
                <w:szCs w:val="28"/>
              </w:rPr>
              <w:t>эстетического развития)</w:t>
            </w:r>
          </w:p>
        </w:tc>
      </w:tr>
      <w:tr w:rsidR="00796E25" w:rsidRPr="000F5F2E" w:rsidTr="00346405">
        <w:tc>
          <w:tcPr>
            <w:tcW w:w="3858" w:type="dxa"/>
          </w:tcPr>
          <w:p w:rsidR="00796E25" w:rsidRPr="000F5F2E" w:rsidRDefault="00796E25" w:rsidP="00CF1AF8">
            <w:pPr>
              <w:pStyle w:val="1"/>
              <w:shd w:val="clear" w:color="auto" w:fill="auto"/>
              <w:spacing w:line="240" w:lineRule="auto"/>
              <w:contextualSpacing/>
              <w:jc w:val="left"/>
              <w:rPr>
                <w:sz w:val="28"/>
                <w:szCs w:val="28"/>
              </w:rPr>
            </w:pPr>
            <w:r w:rsidRPr="000F5F2E">
              <w:rPr>
                <w:sz w:val="28"/>
                <w:szCs w:val="28"/>
              </w:rPr>
              <w:t>7.Конструирование из различных материалов - форма активности ребенка, которая развивает у него пространственное мышление, формирует способность предвидеть будущий результат, дает возможность для развития творчества, обогащает речь.</w:t>
            </w:r>
          </w:p>
        </w:tc>
        <w:tc>
          <w:tcPr>
            <w:tcW w:w="2776" w:type="dxa"/>
          </w:tcPr>
          <w:p w:rsidR="00796E25" w:rsidRPr="000F5F2E" w:rsidRDefault="00796E25" w:rsidP="000F5F2E">
            <w:pPr>
              <w:pStyle w:val="1"/>
              <w:shd w:val="clear" w:color="auto" w:fill="auto"/>
              <w:spacing w:line="240" w:lineRule="auto"/>
              <w:ind w:left="120"/>
              <w:contextualSpacing/>
              <w:jc w:val="left"/>
              <w:rPr>
                <w:sz w:val="28"/>
                <w:szCs w:val="28"/>
              </w:rPr>
            </w:pPr>
            <w:r w:rsidRPr="000F5F2E">
              <w:rPr>
                <w:sz w:val="28"/>
                <w:szCs w:val="28"/>
              </w:rPr>
              <w:t>Конструирование:</w:t>
            </w:r>
          </w:p>
          <w:p w:rsidR="00796E25" w:rsidRPr="000F5F2E" w:rsidRDefault="00796E25" w:rsidP="000F5F2E">
            <w:pPr>
              <w:pStyle w:val="1"/>
              <w:numPr>
                <w:ilvl w:val="0"/>
                <w:numId w:val="26"/>
              </w:numPr>
              <w:shd w:val="clear" w:color="auto" w:fill="auto"/>
              <w:tabs>
                <w:tab w:val="left" w:pos="254"/>
              </w:tabs>
              <w:spacing w:line="240" w:lineRule="auto"/>
              <w:ind w:left="120"/>
              <w:contextualSpacing/>
              <w:jc w:val="left"/>
              <w:rPr>
                <w:sz w:val="28"/>
                <w:szCs w:val="28"/>
              </w:rPr>
            </w:pPr>
            <w:r w:rsidRPr="000F5F2E">
              <w:rPr>
                <w:sz w:val="28"/>
                <w:szCs w:val="28"/>
              </w:rPr>
              <w:t>из строительных материалов;</w:t>
            </w:r>
          </w:p>
          <w:p w:rsidR="00796E25" w:rsidRPr="000F5F2E" w:rsidRDefault="00796E25" w:rsidP="000F5F2E">
            <w:pPr>
              <w:pStyle w:val="1"/>
              <w:numPr>
                <w:ilvl w:val="0"/>
                <w:numId w:val="26"/>
              </w:numPr>
              <w:shd w:val="clear" w:color="auto" w:fill="auto"/>
              <w:tabs>
                <w:tab w:val="left" w:pos="254"/>
              </w:tabs>
              <w:spacing w:line="240" w:lineRule="auto"/>
              <w:ind w:left="120"/>
              <w:contextualSpacing/>
              <w:jc w:val="left"/>
              <w:rPr>
                <w:sz w:val="28"/>
                <w:szCs w:val="28"/>
              </w:rPr>
            </w:pPr>
            <w:r w:rsidRPr="000F5F2E">
              <w:rPr>
                <w:sz w:val="28"/>
                <w:szCs w:val="28"/>
              </w:rPr>
              <w:t>из коробок, катушек и другого бросового материала;</w:t>
            </w:r>
          </w:p>
          <w:p w:rsidR="00796E25" w:rsidRPr="000F5F2E" w:rsidRDefault="00796E25" w:rsidP="000F5F2E">
            <w:pPr>
              <w:pStyle w:val="1"/>
              <w:numPr>
                <w:ilvl w:val="0"/>
                <w:numId w:val="26"/>
              </w:numPr>
              <w:shd w:val="clear" w:color="auto" w:fill="auto"/>
              <w:tabs>
                <w:tab w:val="left" w:pos="254"/>
              </w:tabs>
              <w:spacing w:line="240" w:lineRule="auto"/>
              <w:ind w:left="120"/>
              <w:contextualSpacing/>
              <w:jc w:val="left"/>
              <w:rPr>
                <w:sz w:val="28"/>
                <w:szCs w:val="28"/>
              </w:rPr>
            </w:pPr>
            <w:r w:rsidRPr="000F5F2E">
              <w:rPr>
                <w:sz w:val="28"/>
                <w:szCs w:val="28"/>
              </w:rPr>
              <w:t>из природного материала.</w:t>
            </w:r>
          </w:p>
          <w:p w:rsidR="00796E25" w:rsidRPr="000F5F2E" w:rsidRDefault="00796E25" w:rsidP="000F5F2E">
            <w:pPr>
              <w:pStyle w:val="1"/>
              <w:shd w:val="clear" w:color="auto" w:fill="auto"/>
              <w:spacing w:line="240" w:lineRule="auto"/>
              <w:ind w:left="120"/>
              <w:contextualSpacing/>
              <w:jc w:val="left"/>
              <w:rPr>
                <w:sz w:val="28"/>
                <w:szCs w:val="28"/>
              </w:rPr>
            </w:pPr>
            <w:r w:rsidRPr="000F5F2E">
              <w:rPr>
                <w:sz w:val="28"/>
                <w:szCs w:val="28"/>
              </w:rPr>
              <w:t>Художественный труд:</w:t>
            </w:r>
          </w:p>
          <w:p w:rsidR="00796E25" w:rsidRPr="000F5F2E" w:rsidRDefault="00796E25" w:rsidP="000F5F2E">
            <w:pPr>
              <w:pStyle w:val="1"/>
              <w:numPr>
                <w:ilvl w:val="0"/>
                <w:numId w:val="26"/>
              </w:numPr>
              <w:shd w:val="clear" w:color="auto" w:fill="auto"/>
              <w:tabs>
                <w:tab w:val="left" w:pos="259"/>
              </w:tabs>
              <w:spacing w:line="240" w:lineRule="auto"/>
              <w:ind w:left="120"/>
              <w:contextualSpacing/>
              <w:jc w:val="left"/>
              <w:rPr>
                <w:sz w:val="28"/>
                <w:szCs w:val="28"/>
              </w:rPr>
            </w:pPr>
            <w:r w:rsidRPr="000F5F2E">
              <w:rPr>
                <w:sz w:val="28"/>
                <w:szCs w:val="28"/>
              </w:rPr>
              <w:t>аппликация;</w:t>
            </w:r>
          </w:p>
          <w:p w:rsidR="00796E25" w:rsidRPr="000F5F2E" w:rsidRDefault="00796E25" w:rsidP="000F5F2E">
            <w:pPr>
              <w:pStyle w:val="1"/>
              <w:numPr>
                <w:ilvl w:val="0"/>
                <w:numId w:val="26"/>
              </w:numPr>
              <w:shd w:val="clear" w:color="auto" w:fill="auto"/>
              <w:tabs>
                <w:tab w:val="left" w:pos="254"/>
              </w:tabs>
              <w:spacing w:line="240" w:lineRule="auto"/>
              <w:ind w:left="120"/>
              <w:contextualSpacing/>
              <w:jc w:val="left"/>
              <w:rPr>
                <w:sz w:val="28"/>
                <w:szCs w:val="28"/>
              </w:rPr>
            </w:pPr>
            <w:r w:rsidRPr="000F5F2E">
              <w:rPr>
                <w:sz w:val="28"/>
                <w:szCs w:val="28"/>
              </w:rPr>
              <w:t>конструирование из бумаги.</w:t>
            </w:r>
          </w:p>
        </w:tc>
        <w:tc>
          <w:tcPr>
            <w:tcW w:w="2654" w:type="dxa"/>
          </w:tcPr>
          <w:p w:rsidR="00796E25" w:rsidRPr="000F5F2E" w:rsidRDefault="00DA6B7D" w:rsidP="000F5F2E">
            <w:pPr>
              <w:pStyle w:val="30"/>
              <w:shd w:val="clear" w:color="auto" w:fill="auto"/>
              <w:spacing w:line="240" w:lineRule="auto"/>
              <w:ind w:left="120"/>
              <w:contextualSpacing/>
              <w:rPr>
                <w:sz w:val="28"/>
                <w:szCs w:val="28"/>
              </w:rPr>
            </w:pPr>
            <w:r w:rsidRPr="000F5F2E">
              <w:rPr>
                <w:sz w:val="28"/>
                <w:szCs w:val="28"/>
              </w:rPr>
              <w:t>НОД</w:t>
            </w:r>
          </w:p>
          <w:p w:rsidR="00796E25" w:rsidRPr="000F5F2E" w:rsidRDefault="00796E25" w:rsidP="000F5F2E">
            <w:pPr>
              <w:pStyle w:val="1"/>
              <w:shd w:val="clear" w:color="auto" w:fill="auto"/>
              <w:spacing w:line="240" w:lineRule="auto"/>
              <w:ind w:left="120"/>
              <w:contextualSpacing/>
              <w:jc w:val="left"/>
              <w:rPr>
                <w:sz w:val="28"/>
                <w:szCs w:val="28"/>
              </w:rPr>
            </w:pPr>
            <w:r w:rsidRPr="000F5F2E">
              <w:rPr>
                <w:sz w:val="28"/>
                <w:szCs w:val="28"/>
              </w:rPr>
              <w:t>В режимных моментах РППС (центр конструирования)</w:t>
            </w:r>
          </w:p>
        </w:tc>
      </w:tr>
      <w:tr w:rsidR="00796E25" w:rsidRPr="000F5F2E" w:rsidTr="00346405">
        <w:tc>
          <w:tcPr>
            <w:tcW w:w="3858" w:type="dxa"/>
          </w:tcPr>
          <w:p w:rsidR="00796E25" w:rsidRPr="000F5F2E" w:rsidRDefault="00796E25" w:rsidP="00CF1AF8">
            <w:pPr>
              <w:pStyle w:val="1"/>
              <w:shd w:val="clear" w:color="auto" w:fill="auto"/>
              <w:spacing w:line="240" w:lineRule="auto"/>
              <w:contextualSpacing/>
              <w:jc w:val="left"/>
              <w:rPr>
                <w:sz w:val="28"/>
                <w:szCs w:val="28"/>
              </w:rPr>
            </w:pPr>
            <w:r w:rsidRPr="000F5F2E">
              <w:rPr>
                <w:sz w:val="28"/>
                <w:szCs w:val="28"/>
              </w:rPr>
              <w:t xml:space="preserve">8.Музыкальная деятельность - </w:t>
            </w:r>
            <w:r w:rsidRPr="000F5F2E">
              <w:rPr>
                <w:sz w:val="28"/>
                <w:szCs w:val="28"/>
              </w:rPr>
              <w:lastRenderedPageBreak/>
              <w:t>это форма активности ребенка, дающая ему возможность выбирать наиболее близкие и успешные в реализации позиции: слушателя, исполнителя, сочинителя.</w:t>
            </w:r>
          </w:p>
        </w:tc>
        <w:tc>
          <w:tcPr>
            <w:tcW w:w="2776" w:type="dxa"/>
          </w:tcPr>
          <w:p w:rsidR="00796E25" w:rsidRPr="000F5F2E" w:rsidRDefault="00796E25" w:rsidP="000F5F2E">
            <w:pPr>
              <w:pStyle w:val="1"/>
              <w:shd w:val="clear" w:color="auto" w:fill="auto"/>
              <w:spacing w:line="240" w:lineRule="auto"/>
              <w:ind w:left="120"/>
              <w:contextualSpacing/>
              <w:jc w:val="left"/>
              <w:rPr>
                <w:sz w:val="28"/>
                <w:szCs w:val="28"/>
              </w:rPr>
            </w:pPr>
            <w:r w:rsidRPr="000F5F2E">
              <w:rPr>
                <w:sz w:val="28"/>
                <w:szCs w:val="28"/>
              </w:rPr>
              <w:lastRenderedPageBreak/>
              <w:t xml:space="preserve">Восприятие </w:t>
            </w:r>
            <w:r w:rsidRPr="000F5F2E">
              <w:rPr>
                <w:sz w:val="28"/>
                <w:szCs w:val="28"/>
              </w:rPr>
              <w:lastRenderedPageBreak/>
              <w:t>музыки. Исполнительство (вокальное, инструментальное):</w:t>
            </w:r>
          </w:p>
          <w:p w:rsidR="00796E25" w:rsidRPr="000F5F2E" w:rsidRDefault="00796E25" w:rsidP="000F5F2E">
            <w:pPr>
              <w:pStyle w:val="1"/>
              <w:numPr>
                <w:ilvl w:val="0"/>
                <w:numId w:val="27"/>
              </w:numPr>
              <w:shd w:val="clear" w:color="auto" w:fill="auto"/>
              <w:tabs>
                <w:tab w:val="left" w:pos="254"/>
              </w:tabs>
              <w:spacing w:line="240" w:lineRule="auto"/>
              <w:ind w:left="120"/>
              <w:contextualSpacing/>
              <w:jc w:val="left"/>
              <w:rPr>
                <w:sz w:val="28"/>
                <w:szCs w:val="28"/>
              </w:rPr>
            </w:pPr>
            <w:r w:rsidRPr="000F5F2E">
              <w:rPr>
                <w:sz w:val="28"/>
                <w:szCs w:val="28"/>
              </w:rPr>
              <w:t>пение;</w:t>
            </w:r>
          </w:p>
          <w:p w:rsidR="00796E25" w:rsidRPr="000F5F2E" w:rsidRDefault="00796E25" w:rsidP="000F5F2E">
            <w:pPr>
              <w:pStyle w:val="1"/>
              <w:numPr>
                <w:ilvl w:val="0"/>
                <w:numId w:val="27"/>
              </w:numPr>
              <w:shd w:val="clear" w:color="auto" w:fill="auto"/>
              <w:tabs>
                <w:tab w:val="left" w:pos="259"/>
              </w:tabs>
              <w:spacing w:line="240" w:lineRule="auto"/>
              <w:ind w:left="120"/>
              <w:contextualSpacing/>
              <w:jc w:val="left"/>
              <w:rPr>
                <w:sz w:val="28"/>
                <w:szCs w:val="28"/>
              </w:rPr>
            </w:pPr>
            <w:r w:rsidRPr="000F5F2E">
              <w:rPr>
                <w:sz w:val="28"/>
                <w:szCs w:val="28"/>
              </w:rPr>
              <w:t>музыкально- ритмические движения;</w:t>
            </w:r>
          </w:p>
          <w:p w:rsidR="00796E25" w:rsidRPr="000F5F2E" w:rsidRDefault="00796E25" w:rsidP="000F5F2E">
            <w:pPr>
              <w:pStyle w:val="1"/>
              <w:numPr>
                <w:ilvl w:val="0"/>
                <w:numId w:val="27"/>
              </w:numPr>
              <w:shd w:val="clear" w:color="auto" w:fill="auto"/>
              <w:tabs>
                <w:tab w:val="left" w:pos="317"/>
              </w:tabs>
              <w:spacing w:line="240" w:lineRule="auto"/>
              <w:ind w:left="120"/>
              <w:contextualSpacing/>
              <w:jc w:val="left"/>
              <w:rPr>
                <w:sz w:val="28"/>
                <w:szCs w:val="28"/>
              </w:rPr>
            </w:pPr>
            <w:r w:rsidRPr="000F5F2E">
              <w:rPr>
                <w:sz w:val="28"/>
                <w:szCs w:val="28"/>
              </w:rPr>
              <w:t>игра на детских музыкальных инструментах. Творчество (вокальное, инструментальное):</w:t>
            </w:r>
          </w:p>
          <w:p w:rsidR="00796E25" w:rsidRPr="000F5F2E" w:rsidRDefault="00796E25" w:rsidP="000F5F2E">
            <w:pPr>
              <w:pStyle w:val="1"/>
              <w:numPr>
                <w:ilvl w:val="0"/>
                <w:numId w:val="27"/>
              </w:numPr>
              <w:shd w:val="clear" w:color="auto" w:fill="auto"/>
              <w:tabs>
                <w:tab w:val="left" w:pos="254"/>
              </w:tabs>
              <w:spacing w:line="240" w:lineRule="auto"/>
              <w:ind w:left="120"/>
              <w:contextualSpacing/>
              <w:jc w:val="left"/>
              <w:rPr>
                <w:sz w:val="28"/>
                <w:szCs w:val="28"/>
              </w:rPr>
            </w:pPr>
            <w:r w:rsidRPr="000F5F2E">
              <w:rPr>
                <w:sz w:val="28"/>
                <w:szCs w:val="28"/>
              </w:rPr>
              <w:t>пение;</w:t>
            </w:r>
          </w:p>
          <w:p w:rsidR="00796E25" w:rsidRPr="000F5F2E" w:rsidRDefault="00796E25" w:rsidP="000F5F2E">
            <w:pPr>
              <w:pStyle w:val="1"/>
              <w:numPr>
                <w:ilvl w:val="0"/>
                <w:numId w:val="27"/>
              </w:numPr>
              <w:shd w:val="clear" w:color="auto" w:fill="auto"/>
              <w:tabs>
                <w:tab w:val="left" w:pos="259"/>
              </w:tabs>
              <w:spacing w:line="240" w:lineRule="auto"/>
              <w:ind w:left="120"/>
              <w:contextualSpacing/>
              <w:jc w:val="left"/>
              <w:rPr>
                <w:sz w:val="28"/>
                <w:szCs w:val="28"/>
              </w:rPr>
            </w:pPr>
            <w:r w:rsidRPr="000F5F2E">
              <w:rPr>
                <w:sz w:val="28"/>
                <w:szCs w:val="28"/>
              </w:rPr>
              <w:t>музыкально- ритмические движения;</w:t>
            </w:r>
          </w:p>
          <w:p w:rsidR="00796E25" w:rsidRPr="000F5F2E" w:rsidRDefault="00796E25" w:rsidP="000F5F2E">
            <w:pPr>
              <w:pStyle w:val="1"/>
              <w:numPr>
                <w:ilvl w:val="0"/>
                <w:numId w:val="27"/>
              </w:numPr>
              <w:shd w:val="clear" w:color="auto" w:fill="auto"/>
              <w:tabs>
                <w:tab w:val="left" w:pos="259"/>
              </w:tabs>
              <w:spacing w:line="240" w:lineRule="auto"/>
              <w:ind w:left="120"/>
              <w:contextualSpacing/>
              <w:jc w:val="left"/>
              <w:rPr>
                <w:sz w:val="28"/>
                <w:szCs w:val="28"/>
              </w:rPr>
            </w:pPr>
            <w:r w:rsidRPr="000F5F2E">
              <w:rPr>
                <w:sz w:val="28"/>
                <w:szCs w:val="28"/>
              </w:rPr>
              <w:t>музыкально-игровая деятельность;</w:t>
            </w:r>
          </w:p>
          <w:p w:rsidR="00796E25" w:rsidRPr="000F5F2E" w:rsidRDefault="00796E25" w:rsidP="000F5F2E">
            <w:pPr>
              <w:pStyle w:val="1"/>
              <w:numPr>
                <w:ilvl w:val="0"/>
                <w:numId w:val="27"/>
              </w:numPr>
              <w:shd w:val="clear" w:color="auto" w:fill="auto"/>
              <w:tabs>
                <w:tab w:val="left" w:pos="254"/>
              </w:tabs>
              <w:spacing w:line="240" w:lineRule="auto"/>
              <w:ind w:left="120"/>
              <w:contextualSpacing/>
              <w:jc w:val="left"/>
              <w:rPr>
                <w:sz w:val="28"/>
                <w:szCs w:val="28"/>
              </w:rPr>
            </w:pPr>
            <w:r w:rsidRPr="000F5F2E">
              <w:rPr>
                <w:sz w:val="28"/>
                <w:szCs w:val="28"/>
              </w:rPr>
              <w:t>игра на музыкальных инструментах.</w:t>
            </w:r>
          </w:p>
        </w:tc>
        <w:tc>
          <w:tcPr>
            <w:tcW w:w="2654" w:type="dxa"/>
          </w:tcPr>
          <w:p w:rsidR="00796E25" w:rsidRPr="000F5F2E" w:rsidRDefault="00DA6B7D" w:rsidP="000F5F2E">
            <w:pPr>
              <w:pStyle w:val="30"/>
              <w:shd w:val="clear" w:color="auto" w:fill="auto"/>
              <w:spacing w:line="240" w:lineRule="auto"/>
              <w:ind w:left="120"/>
              <w:contextualSpacing/>
              <w:rPr>
                <w:sz w:val="28"/>
                <w:szCs w:val="28"/>
              </w:rPr>
            </w:pPr>
            <w:r w:rsidRPr="000F5F2E">
              <w:rPr>
                <w:sz w:val="28"/>
                <w:szCs w:val="28"/>
              </w:rPr>
              <w:lastRenderedPageBreak/>
              <w:t>НОД</w:t>
            </w:r>
          </w:p>
          <w:p w:rsidR="00796E25" w:rsidRPr="000F5F2E" w:rsidRDefault="00796E25" w:rsidP="000F5F2E">
            <w:pPr>
              <w:pStyle w:val="1"/>
              <w:shd w:val="clear" w:color="auto" w:fill="auto"/>
              <w:spacing w:line="240" w:lineRule="auto"/>
              <w:ind w:left="120"/>
              <w:contextualSpacing/>
              <w:jc w:val="left"/>
              <w:rPr>
                <w:sz w:val="28"/>
                <w:szCs w:val="28"/>
              </w:rPr>
            </w:pPr>
            <w:r w:rsidRPr="000F5F2E">
              <w:rPr>
                <w:sz w:val="28"/>
                <w:szCs w:val="28"/>
              </w:rPr>
              <w:lastRenderedPageBreak/>
              <w:t>В режимных моментах Утренники, праздники, развлечения</w:t>
            </w:r>
            <w:r w:rsidR="00DA6B7D">
              <w:rPr>
                <w:sz w:val="28"/>
                <w:szCs w:val="28"/>
              </w:rPr>
              <w:t>,</w:t>
            </w:r>
            <w:r w:rsidRPr="000F5F2E">
              <w:rPr>
                <w:sz w:val="28"/>
                <w:szCs w:val="28"/>
              </w:rPr>
              <w:t xml:space="preserve"> РППС (центр музыки)</w:t>
            </w:r>
          </w:p>
        </w:tc>
      </w:tr>
      <w:tr w:rsidR="00796E25" w:rsidRPr="000F5F2E" w:rsidTr="00346405">
        <w:tc>
          <w:tcPr>
            <w:tcW w:w="3858" w:type="dxa"/>
          </w:tcPr>
          <w:p w:rsidR="00796E25" w:rsidRPr="000F5F2E" w:rsidRDefault="00796E25" w:rsidP="00CF1AF8">
            <w:pPr>
              <w:pStyle w:val="1"/>
              <w:shd w:val="clear" w:color="auto" w:fill="auto"/>
              <w:spacing w:line="240" w:lineRule="auto"/>
              <w:contextualSpacing/>
              <w:jc w:val="left"/>
              <w:rPr>
                <w:sz w:val="28"/>
                <w:szCs w:val="28"/>
              </w:rPr>
            </w:pPr>
            <w:r w:rsidRPr="000F5F2E">
              <w:rPr>
                <w:sz w:val="28"/>
                <w:szCs w:val="28"/>
              </w:rPr>
              <w:lastRenderedPageBreak/>
              <w:t>9.Восприятие художественной литературы и фольклора -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в «мысленном</w:t>
            </w:r>
            <w:r w:rsidR="00FC1607" w:rsidRPr="000F5F2E">
              <w:rPr>
                <w:sz w:val="28"/>
                <w:szCs w:val="28"/>
              </w:rPr>
              <w:t xml:space="preserve"> действии», в результате чего возникает эффект личного присутствия, личного участия в событиях </w:t>
            </w:r>
            <w:r w:rsidR="00E66EC2" w:rsidRPr="000F5F2E">
              <w:rPr>
                <w:sz w:val="28"/>
                <w:szCs w:val="28"/>
              </w:rPr>
              <w:t>и моральных потребностей и приносящая конкретный результат, который может увидеть/потрогать/почувствовать.</w:t>
            </w:r>
          </w:p>
        </w:tc>
        <w:tc>
          <w:tcPr>
            <w:tcW w:w="2776" w:type="dxa"/>
          </w:tcPr>
          <w:p w:rsidR="00796E25" w:rsidRPr="000F5F2E" w:rsidRDefault="00796E25" w:rsidP="000F5F2E">
            <w:pPr>
              <w:pStyle w:val="1"/>
              <w:shd w:val="clear" w:color="auto" w:fill="auto"/>
              <w:spacing w:line="240" w:lineRule="auto"/>
              <w:ind w:left="120"/>
              <w:contextualSpacing/>
              <w:jc w:val="left"/>
              <w:rPr>
                <w:sz w:val="28"/>
                <w:szCs w:val="28"/>
              </w:rPr>
            </w:pPr>
            <w:r w:rsidRPr="000F5F2E">
              <w:rPr>
                <w:sz w:val="28"/>
                <w:szCs w:val="28"/>
              </w:rPr>
              <w:t>Чтение (слушание);</w:t>
            </w:r>
          </w:p>
          <w:p w:rsidR="00796E25" w:rsidRPr="000F5F2E" w:rsidRDefault="00796E25" w:rsidP="000F5F2E">
            <w:pPr>
              <w:pStyle w:val="1"/>
              <w:shd w:val="clear" w:color="auto" w:fill="auto"/>
              <w:spacing w:line="240" w:lineRule="auto"/>
              <w:ind w:left="120"/>
              <w:contextualSpacing/>
              <w:jc w:val="left"/>
              <w:rPr>
                <w:sz w:val="28"/>
                <w:szCs w:val="28"/>
              </w:rPr>
            </w:pPr>
            <w:r w:rsidRPr="000F5F2E">
              <w:rPr>
                <w:sz w:val="28"/>
                <w:szCs w:val="28"/>
              </w:rPr>
              <w:t>обсуждение</w:t>
            </w:r>
          </w:p>
          <w:p w:rsidR="00796E25" w:rsidRPr="000F5F2E" w:rsidRDefault="00796E25" w:rsidP="000F5F2E">
            <w:pPr>
              <w:pStyle w:val="1"/>
              <w:shd w:val="clear" w:color="auto" w:fill="auto"/>
              <w:spacing w:line="240" w:lineRule="auto"/>
              <w:ind w:left="120"/>
              <w:contextualSpacing/>
              <w:jc w:val="left"/>
              <w:rPr>
                <w:sz w:val="28"/>
                <w:szCs w:val="28"/>
              </w:rPr>
            </w:pPr>
            <w:r w:rsidRPr="000F5F2E">
              <w:rPr>
                <w:sz w:val="28"/>
                <w:szCs w:val="28"/>
              </w:rPr>
              <w:t>(рассуждение);</w:t>
            </w:r>
          </w:p>
          <w:p w:rsidR="00796E25" w:rsidRPr="000F5F2E" w:rsidRDefault="00796E25" w:rsidP="000F5F2E">
            <w:pPr>
              <w:pStyle w:val="1"/>
              <w:shd w:val="clear" w:color="auto" w:fill="auto"/>
              <w:spacing w:line="240" w:lineRule="auto"/>
              <w:ind w:left="120"/>
              <w:contextualSpacing/>
              <w:jc w:val="left"/>
              <w:rPr>
                <w:sz w:val="28"/>
                <w:szCs w:val="28"/>
              </w:rPr>
            </w:pPr>
            <w:r w:rsidRPr="000F5F2E">
              <w:rPr>
                <w:sz w:val="28"/>
                <w:szCs w:val="28"/>
              </w:rPr>
              <w:t>рассказывание</w:t>
            </w:r>
          </w:p>
          <w:p w:rsidR="00796E25" w:rsidRPr="000F5F2E" w:rsidRDefault="00796E25" w:rsidP="000F5F2E">
            <w:pPr>
              <w:pStyle w:val="1"/>
              <w:shd w:val="clear" w:color="auto" w:fill="auto"/>
              <w:spacing w:line="240" w:lineRule="auto"/>
              <w:ind w:left="120"/>
              <w:contextualSpacing/>
              <w:jc w:val="left"/>
              <w:rPr>
                <w:sz w:val="28"/>
                <w:szCs w:val="28"/>
              </w:rPr>
            </w:pPr>
            <w:r w:rsidRPr="000F5F2E">
              <w:rPr>
                <w:sz w:val="28"/>
                <w:szCs w:val="28"/>
              </w:rPr>
              <w:t>(пересказывание),</w:t>
            </w:r>
          </w:p>
          <w:p w:rsidR="00796E25" w:rsidRPr="000F5F2E" w:rsidRDefault="00796E25" w:rsidP="000F5F2E">
            <w:pPr>
              <w:pStyle w:val="1"/>
              <w:shd w:val="clear" w:color="auto" w:fill="auto"/>
              <w:spacing w:line="240" w:lineRule="auto"/>
              <w:ind w:left="120"/>
              <w:contextualSpacing/>
              <w:jc w:val="left"/>
              <w:rPr>
                <w:sz w:val="28"/>
                <w:szCs w:val="28"/>
              </w:rPr>
            </w:pPr>
            <w:r w:rsidRPr="000F5F2E">
              <w:rPr>
                <w:sz w:val="28"/>
                <w:szCs w:val="28"/>
              </w:rPr>
              <w:t>декламация; разучивание;</w:t>
            </w:r>
          </w:p>
          <w:p w:rsidR="00796E25" w:rsidRPr="000F5F2E" w:rsidRDefault="00796E25" w:rsidP="000F5F2E">
            <w:pPr>
              <w:pStyle w:val="1"/>
              <w:shd w:val="clear" w:color="auto" w:fill="auto"/>
              <w:spacing w:line="240" w:lineRule="auto"/>
              <w:ind w:left="120"/>
              <w:contextualSpacing/>
              <w:jc w:val="left"/>
              <w:rPr>
                <w:sz w:val="28"/>
                <w:szCs w:val="28"/>
              </w:rPr>
            </w:pPr>
            <w:r w:rsidRPr="000F5F2E">
              <w:rPr>
                <w:sz w:val="28"/>
                <w:szCs w:val="28"/>
              </w:rPr>
              <w:t>ситуативный разговор.</w:t>
            </w:r>
          </w:p>
        </w:tc>
        <w:tc>
          <w:tcPr>
            <w:tcW w:w="2654" w:type="dxa"/>
          </w:tcPr>
          <w:p w:rsidR="00796E25" w:rsidRPr="000F5F2E" w:rsidRDefault="00DA6B7D" w:rsidP="000F5F2E">
            <w:pPr>
              <w:pStyle w:val="30"/>
              <w:shd w:val="clear" w:color="auto" w:fill="auto"/>
              <w:spacing w:line="240" w:lineRule="auto"/>
              <w:ind w:left="120"/>
              <w:contextualSpacing/>
              <w:rPr>
                <w:sz w:val="28"/>
                <w:szCs w:val="28"/>
              </w:rPr>
            </w:pPr>
            <w:r w:rsidRPr="000F5F2E">
              <w:rPr>
                <w:sz w:val="28"/>
                <w:szCs w:val="28"/>
              </w:rPr>
              <w:t>НОД</w:t>
            </w:r>
          </w:p>
          <w:p w:rsidR="00796E25" w:rsidRPr="000F5F2E" w:rsidRDefault="00796E25" w:rsidP="000F5F2E">
            <w:pPr>
              <w:pStyle w:val="1"/>
              <w:shd w:val="clear" w:color="auto" w:fill="auto"/>
              <w:spacing w:line="240" w:lineRule="auto"/>
              <w:ind w:left="120"/>
              <w:contextualSpacing/>
              <w:jc w:val="left"/>
              <w:rPr>
                <w:sz w:val="28"/>
                <w:szCs w:val="28"/>
              </w:rPr>
            </w:pPr>
            <w:r w:rsidRPr="000F5F2E">
              <w:rPr>
                <w:sz w:val="28"/>
                <w:szCs w:val="28"/>
              </w:rPr>
              <w:t>В режимных моментах Театрализация РППС (центр книги)</w:t>
            </w:r>
          </w:p>
        </w:tc>
      </w:tr>
    </w:tbl>
    <w:p w:rsidR="00BB6D13" w:rsidRDefault="00C3507C" w:rsidP="00C3507C">
      <w:pPr>
        <w:tabs>
          <w:tab w:val="left" w:pos="990"/>
        </w:tabs>
        <w:rPr>
          <w:sz w:val="2"/>
          <w:szCs w:val="2"/>
        </w:rPr>
      </w:pPr>
      <w:r>
        <w:rPr>
          <w:sz w:val="2"/>
          <w:szCs w:val="2"/>
        </w:rPr>
        <w:tab/>
      </w:r>
    </w:p>
    <w:p w:rsidR="00BB6D13" w:rsidRDefault="009336EC" w:rsidP="00346405">
      <w:pPr>
        <w:pStyle w:val="30"/>
        <w:shd w:val="clear" w:color="auto" w:fill="auto"/>
        <w:spacing w:before="242" w:line="240" w:lineRule="auto"/>
        <w:ind w:left="23" w:firstLine="561"/>
        <w:jc w:val="center"/>
        <w:rPr>
          <w:b/>
          <w:sz w:val="32"/>
          <w:szCs w:val="32"/>
        </w:rPr>
      </w:pPr>
      <w:r>
        <w:rPr>
          <w:b/>
          <w:sz w:val="32"/>
          <w:szCs w:val="32"/>
        </w:rPr>
        <w:lastRenderedPageBreak/>
        <w:t>2.2.10. Способы и направления поддержки детской инициативы</w:t>
      </w:r>
    </w:p>
    <w:p w:rsidR="009336EC" w:rsidRPr="001D6D5E" w:rsidRDefault="009336EC" w:rsidP="002853BC">
      <w:pPr>
        <w:pStyle w:val="a8"/>
        <w:ind w:firstLine="584"/>
      </w:pPr>
      <w:r w:rsidRPr="001D6D5E">
        <w:t xml:space="preserve">Обязательные аспекты, обеспечивающие поддержку детской инициативы, а именно: обеспечение эмоционального благополучия ребенка, формирование доброжелательных и внимательных отношений между педагогом и воспитанниками, создание условий для проектной деятельности, описаны в программе «От рождения до школы» (стр. 138). </w:t>
      </w:r>
    </w:p>
    <w:p w:rsidR="009336EC" w:rsidRPr="001D6D5E" w:rsidRDefault="009336EC" w:rsidP="009336EC">
      <w:pPr>
        <w:pStyle w:val="a8"/>
      </w:pPr>
      <w:r w:rsidRPr="001D6D5E">
        <w:tab/>
        <w:t>Построение образовательной деятельности на основе взаимодействия взрослых с детьми, ориентированного на интересы и возможности каждого ребёнка является главным условием развития и поддержки детской инициативы.</w:t>
      </w:r>
    </w:p>
    <w:p w:rsidR="009336EC" w:rsidRPr="001D6D5E" w:rsidRDefault="009336EC" w:rsidP="009336EC">
      <w:pPr>
        <w:pStyle w:val="a8"/>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330"/>
        <w:gridCol w:w="4256"/>
      </w:tblGrid>
      <w:tr w:rsidR="009336EC" w:rsidRPr="001D6D5E" w:rsidTr="00346405">
        <w:tc>
          <w:tcPr>
            <w:tcW w:w="486" w:type="dxa"/>
          </w:tcPr>
          <w:p w:rsidR="009336EC" w:rsidRPr="001D6D5E" w:rsidRDefault="009336EC" w:rsidP="009336EC">
            <w:pPr>
              <w:pStyle w:val="a8"/>
            </w:pPr>
            <w:r>
              <w:t>№ п/п</w:t>
            </w:r>
          </w:p>
        </w:tc>
        <w:tc>
          <w:tcPr>
            <w:tcW w:w="4389" w:type="dxa"/>
          </w:tcPr>
          <w:p w:rsidR="009336EC" w:rsidRPr="00346405" w:rsidRDefault="009336EC" w:rsidP="002853BC">
            <w:pPr>
              <w:pStyle w:val="a8"/>
              <w:jc w:val="center"/>
              <w:rPr>
                <w:szCs w:val="28"/>
              </w:rPr>
            </w:pPr>
            <w:r w:rsidRPr="00346405">
              <w:rPr>
                <w:szCs w:val="28"/>
              </w:rPr>
              <w:t>Сферы инициативы (направления)</w:t>
            </w:r>
          </w:p>
        </w:tc>
        <w:tc>
          <w:tcPr>
            <w:tcW w:w="4305" w:type="dxa"/>
          </w:tcPr>
          <w:p w:rsidR="009336EC" w:rsidRPr="00346405" w:rsidRDefault="009336EC" w:rsidP="002853BC">
            <w:pPr>
              <w:pStyle w:val="a8"/>
              <w:jc w:val="center"/>
              <w:rPr>
                <w:szCs w:val="28"/>
              </w:rPr>
            </w:pPr>
            <w:r w:rsidRPr="00346405">
              <w:rPr>
                <w:szCs w:val="28"/>
              </w:rPr>
              <w:t>Способы поддержки детской инициативы</w:t>
            </w:r>
          </w:p>
        </w:tc>
      </w:tr>
      <w:tr w:rsidR="009336EC" w:rsidRPr="001D6D5E" w:rsidTr="00346405">
        <w:tc>
          <w:tcPr>
            <w:tcW w:w="486" w:type="dxa"/>
          </w:tcPr>
          <w:p w:rsidR="009336EC" w:rsidRPr="001D6D5E" w:rsidRDefault="009336EC" w:rsidP="009336EC">
            <w:pPr>
              <w:pStyle w:val="a8"/>
            </w:pPr>
            <w:r>
              <w:t>1</w:t>
            </w:r>
          </w:p>
        </w:tc>
        <w:tc>
          <w:tcPr>
            <w:tcW w:w="4389" w:type="dxa"/>
          </w:tcPr>
          <w:p w:rsidR="009336EC" w:rsidRPr="001D6D5E" w:rsidRDefault="009336EC" w:rsidP="009336EC">
            <w:pPr>
              <w:pStyle w:val="a8"/>
            </w:pPr>
            <w:r w:rsidRPr="001D6D5E">
              <w:t>Творческая инициатива</w:t>
            </w:r>
          </w:p>
          <w:p w:rsidR="009336EC" w:rsidRPr="001D6D5E" w:rsidRDefault="009336EC" w:rsidP="009336EC">
            <w:pPr>
              <w:pStyle w:val="a8"/>
            </w:pPr>
            <w:r w:rsidRPr="001D6D5E">
              <w:t>(включенность в сюжетную игру как основную творческую деятельность ребенка, где развиваются воображение, образное мышление)</w:t>
            </w:r>
          </w:p>
          <w:p w:rsidR="009336EC" w:rsidRPr="001D6D5E" w:rsidRDefault="009336EC" w:rsidP="009336EC">
            <w:pPr>
              <w:pStyle w:val="a8"/>
            </w:pPr>
          </w:p>
        </w:tc>
        <w:tc>
          <w:tcPr>
            <w:tcW w:w="4305" w:type="dxa"/>
          </w:tcPr>
          <w:p w:rsidR="009336EC" w:rsidRPr="001D6D5E" w:rsidRDefault="009336EC" w:rsidP="009336EC">
            <w:pPr>
              <w:pStyle w:val="a8"/>
            </w:pPr>
            <w:r w:rsidRPr="001D6D5E">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 Поддержка спонтанной игры детей, ее обогащение, обеспечение игрового времени и пространства; поддержка самостоятельности детей в специфических для них видах деятельности. Выбор оптимальной тактики поведения педагога (выражение удовлетворения взглядом, мимикой, жестом;  проявление заинтересованности)</w:t>
            </w:r>
          </w:p>
          <w:p w:rsidR="009336EC" w:rsidRPr="001D6D5E" w:rsidRDefault="009336EC" w:rsidP="009336EC">
            <w:pPr>
              <w:pStyle w:val="a8"/>
            </w:pPr>
            <w:r w:rsidRPr="001D6D5E">
              <w:t xml:space="preserve">Создание условий для самостоятельной деятельности детей в центрах развития. Наличие разнообразных игровых материалов (новизна и привлекательность), предметно-пространственная среда должна отвечать принципам </w:t>
            </w:r>
            <w:r w:rsidRPr="001D6D5E">
              <w:lastRenderedPageBreak/>
              <w:t>трансформируемости  (может перестраиваться) и полифункциональности ( предметы могут выполнять не одну, а несколько функций), что соответственно  вызывает инициативу у ребенка и возможность удовлетворить свои интересы.</w:t>
            </w:r>
          </w:p>
        </w:tc>
      </w:tr>
      <w:tr w:rsidR="009336EC" w:rsidRPr="001D6D5E" w:rsidTr="00346405">
        <w:tc>
          <w:tcPr>
            <w:tcW w:w="486" w:type="dxa"/>
          </w:tcPr>
          <w:p w:rsidR="009336EC" w:rsidRPr="001D6D5E" w:rsidRDefault="009336EC" w:rsidP="009336EC">
            <w:pPr>
              <w:pStyle w:val="a8"/>
            </w:pPr>
            <w:r>
              <w:lastRenderedPageBreak/>
              <w:t>2</w:t>
            </w:r>
          </w:p>
        </w:tc>
        <w:tc>
          <w:tcPr>
            <w:tcW w:w="4389" w:type="dxa"/>
          </w:tcPr>
          <w:p w:rsidR="009336EC" w:rsidRPr="001D6D5E" w:rsidRDefault="009336EC" w:rsidP="009336EC">
            <w:pPr>
              <w:pStyle w:val="a8"/>
            </w:pPr>
            <w:r w:rsidRPr="001D6D5E">
              <w:t>Инициатива как целеполагание и волевое усилие</w:t>
            </w:r>
          </w:p>
          <w:p w:rsidR="009336EC" w:rsidRPr="001D6D5E" w:rsidRDefault="009336EC" w:rsidP="009336EC">
            <w:pPr>
              <w:pStyle w:val="a8"/>
            </w:pPr>
            <w:r w:rsidRPr="001D6D5E">
              <w:t xml:space="preserve">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tc>
        <w:tc>
          <w:tcPr>
            <w:tcW w:w="4305" w:type="dxa"/>
          </w:tcPr>
          <w:p w:rsidR="009336EC" w:rsidRPr="001D6D5E" w:rsidRDefault="009336EC" w:rsidP="009336EC">
            <w:pPr>
              <w:pStyle w:val="a8"/>
            </w:pPr>
            <w:r w:rsidRPr="001D6D5E">
              <w:t>Не директивная помощь детям, поддержка детской самостоятельности (самовыражения) в разных видах  изобразительной, проектной, конструктивной деятельности;</w:t>
            </w:r>
          </w:p>
          <w:p w:rsidR="009336EC" w:rsidRPr="001D6D5E" w:rsidRDefault="009336EC" w:rsidP="009336EC">
            <w:pPr>
              <w:pStyle w:val="a8"/>
            </w:pPr>
            <w:r w:rsidRPr="001D6D5E">
              <w:t>Создание условий для свободного выбора детьми деятельности, участников совместной деятельности, материалов.</w:t>
            </w:r>
          </w:p>
          <w:p w:rsidR="009336EC" w:rsidRPr="001D6D5E" w:rsidRDefault="009336EC" w:rsidP="009336EC">
            <w:pPr>
              <w:pStyle w:val="a8"/>
            </w:pPr>
            <w:r w:rsidRPr="001D6D5E">
              <w:t>Совместная деятельность взрослого</w:t>
            </w:r>
            <w:r>
              <w:t xml:space="preserve"> и детей по преобразованию пред</w:t>
            </w:r>
            <w:r w:rsidRPr="001D6D5E">
              <w:t>метов рукотворного мира и живой природы.</w:t>
            </w:r>
          </w:p>
        </w:tc>
      </w:tr>
      <w:tr w:rsidR="009336EC" w:rsidRPr="001D6D5E" w:rsidTr="00346405">
        <w:tc>
          <w:tcPr>
            <w:tcW w:w="486" w:type="dxa"/>
          </w:tcPr>
          <w:p w:rsidR="009336EC" w:rsidRPr="001D6D5E" w:rsidRDefault="009336EC" w:rsidP="009336EC">
            <w:pPr>
              <w:pStyle w:val="a8"/>
            </w:pPr>
            <w:r>
              <w:t>3</w:t>
            </w:r>
          </w:p>
        </w:tc>
        <w:tc>
          <w:tcPr>
            <w:tcW w:w="4389" w:type="dxa"/>
          </w:tcPr>
          <w:p w:rsidR="009336EC" w:rsidRPr="001D6D5E" w:rsidRDefault="009336EC" w:rsidP="009336EC">
            <w:pPr>
              <w:pStyle w:val="a8"/>
            </w:pPr>
            <w:r w:rsidRPr="001D6D5E">
              <w:t>Коммуникативная инициатива (включенность ребенка во взаимодействие со сверстниками, где развиваются эмпатия, коммуникативная функция речи)</w:t>
            </w:r>
          </w:p>
        </w:tc>
        <w:tc>
          <w:tcPr>
            <w:tcW w:w="4305" w:type="dxa"/>
          </w:tcPr>
          <w:p w:rsidR="009336EC" w:rsidRPr="001D6D5E" w:rsidRDefault="009336EC" w:rsidP="009336EC">
            <w:pPr>
              <w:pStyle w:val="a8"/>
            </w:pPr>
            <w:r w:rsidRPr="001D6D5E">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9336EC" w:rsidRPr="001D6D5E" w:rsidRDefault="009336EC" w:rsidP="009336EC">
            <w:pPr>
              <w:pStyle w:val="a8"/>
            </w:pPr>
            <w:r w:rsidRPr="001D6D5E">
              <w:t>Установление правил поведения и взаимодействия в разных ситуациях.</w:t>
            </w:r>
          </w:p>
          <w:p w:rsidR="009336EC" w:rsidRPr="001D6D5E" w:rsidRDefault="009336EC" w:rsidP="009336EC">
            <w:pPr>
              <w:pStyle w:val="a8"/>
            </w:pPr>
            <w:r w:rsidRPr="001D6D5E">
              <w:t xml:space="preserve">Поддержка инициативных высказываний. Планирование педагогом  удачных пауз, дающих время на раздумывание.  </w:t>
            </w:r>
          </w:p>
        </w:tc>
      </w:tr>
      <w:tr w:rsidR="009336EC" w:rsidRPr="001D6D5E" w:rsidTr="00346405">
        <w:trPr>
          <w:trHeight w:val="1842"/>
        </w:trPr>
        <w:tc>
          <w:tcPr>
            <w:tcW w:w="486" w:type="dxa"/>
          </w:tcPr>
          <w:p w:rsidR="009336EC" w:rsidRPr="001D6D5E" w:rsidRDefault="009336EC" w:rsidP="009336EC">
            <w:pPr>
              <w:pStyle w:val="a8"/>
            </w:pPr>
            <w:r>
              <w:t>4</w:t>
            </w:r>
          </w:p>
        </w:tc>
        <w:tc>
          <w:tcPr>
            <w:tcW w:w="4389" w:type="dxa"/>
          </w:tcPr>
          <w:p w:rsidR="009336EC" w:rsidRPr="001D6D5E" w:rsidRDefault="009336EC" w:rsidP="009336EC">
            <w:pPr>
              <w:pStyle w:val="a8"/>
            </w:pPr>
            <w:r w:rsidRPr="001D6D5E">
              <w:t xml:space="preserve">Познавательная инициатива - любознательность (включенность в экспериментирование, простую познавательно-исследовательскую деятельность, </w:t>
            </w:r>
            <w:r w:rsidRPr="001D6D5E">
              <w:lastRenderedPageBreak/>
              <w:t>где развиваются способности устанавливать пространственно-временные, причинно следственные и родовидовые отношения)</w:t>
            </w:r>
          </w:p>
        </w:tc>
        <w:tc>
          <w:tcPr>
            <w:tcW w:w="4305" w:type="dxa"/>
          </w:tcPr>
          <w:p w:rsidR="009336EC" w:rsidRPr="001D6D5E" w:rsidRDefault="009336EC" w:rsidP="009336EC">
            <w:pPr>
              <w:pStyle w:val="a8"/>
            </w:pPr>
            <w:r w:rsidRPr="001D6D5E">
              <w:lastRenderedPageBreak/>
              <w:t>Проектная деятельность. Совместная познавательно-исследо</w:t>
            </w:r>
            <w:r>
              <w:t>вательская деятельность взросло</w:t>
            </w:r>
            <w:r w:rsidRPr="001D6D5E">
              <w:t xml:space="preserve">го и детей — опыты и экспериментирование. </w:t>
            </w:r>
            <w:r w:rsidRPr="001D6D5E">
              <w:lastRenderedPageBreak/>
              <w:t>Заинтересованная реакция педагога на предложения, пожелания детей. Выражение одобрения любому результату труда ребёнка. Создание условий для принятия детьми решений, выражения своих чувств и мыслей; создание условий для свободного выбора детьми деятельности, участников совместной деятельности, материалов</w:t>
            </w:r>
          </w:p>
        </w:tc>
      </w:tr>
      <w:tr w:rsidR="009336EC" w:rsidRPr="001D6D5E" w:rsidTr="00346405">
        <w:trPr>
          <w:trHeight w:val="2302"/>
        </w:trPr>
        <w:tc>
          <w:tcPr>
            <w:tcW w:w="486" w:type="dxa"/>
          </w:tcPr>
          <w:p w:rsidR="009336EC" w:rsidRPr="001D6D5E" w:rsidRDefault="009336EC" w:rsidP="009336EC">
            <w:pPr>
              <w:pStyle w:val="a8"/>
            </w:pPr>
            <w:r>
              <w:lastRenderedPageBreak/>
              <w:t>5</w:t>
            </w:r>
          </w:p>
        </w:tc>
        <w:tc>
          <w:tcPr>
            <w:tcW w:w="4389" w:type="dxa"/>
          </w:tcPr>
          <w:p w:rsidR="009336EC" w:rsidRPr="001D6D5E" w:rsidRDefault="009336EC" w:rsidP="009336EC">
            <w:pPr>
              <w:pStyle w:val="a8"/>
            </w:pPr>
            <w:r w:rsidRPr="001D6D5E">
              <w:t>Развитие ответственной инициативы</w:t>
            </w:r>
          </w:p>
        </w:tc>
        <w:tc>
          <w:tcPr>
            <w:tcW w:w="4305" w:type="dxa"/>
          </w:tcPr>
          <w:p w:rsidR="009336EC" w:rsidRPr="001D6D5E" w:rsidRDefault="009336EC" w:rsidP="009336EC">
            <w:pPr>
              <w:pStyle w:val="a8"/>
            </w:pPr>
            <w:r w:rsidRPr="001D6D5E">
              <w:t>Давать посильные задания поручения в обстановке доверия, уверенности в собственных силах.</w:t>
            </w:r>
          </w:p>
          <w:p w:rsidR="009336EC" w:rsidRPr="001D6D5E" w:rsidRDefault="009336EC" w:rsidP="009336EC">
            <w:pPr>
              <w:pStyle w:val="a8"/>
            </w:pPr>
            <w:r w:rsidRPr="001D6D5E">
              <w:t xml:space="preserve">Через создание ситуации успеха снимать </w:t>
            </w:r>
            <w:hyperlink r:id="rId9" w:tooltip="Статья: Страх, страшное" w:history="1">
              <w:r w:rsidRPr="001D6D5E">
                <w:t>страх</w:t>
              </w:r>
            </w:hyperlink>
            <w:r w:rsidRPr="001D6D5E">
              <w:t xml:space="preserve"> "я не справлюсь". В ситуации успеха ребёнок испытывает чувство радости, эмоционального подъёма, удовлетворения от выполненной работы, что позволяет педагогу мотивировать на дальнейшую деятельность. Давать задания </w:t>
            </w:r>
            <w:hyperlink r:id="rId10" w:tooltip="Статья: Интерес" w:history="1">
              <w:r w:rsidRPr="001D6D5E">
                <w:t>интересные</w:t>
              </w:r>
            </w:hyperlink>
            <w:r w:rsidRPr="001D6D5E">
              <w:t>, когда у ребенка есть личный интерес что-то делать (желание помочь, поддержать, быть не хуже или лучше остальных). Использовать преднамеренные ошибки, ситуации типа «научи меня». Учить объективно смотреть на возможные ошибки и неудачи, адекватно реагировать на них.   Создавать положительный эмоциональный настрой через одобрение, похвалу;  юмор, шутку, улыбку. Обучать дошкольников рефлексии (самооценке своих действий, усилий, результатов, оценке выбранных способов и средств);</w:t>
            </w:r>
          </w:p>
        </w:tc>
      </w:tr>
    </w:tbl>
    <w:p w:rsidR="009336EC" w:rsidRPr="001D6D5E" w:rsidRDefault="009336EC" w:rsidP="009336EC">
      <w:pPr>
        <w:pStyle w:val="a8"/>
      </w:pPr>
    </w:p>
    <w:p w:rsidR="009336EC" w:rsidRPr="001D6D5E" w:rsidRDefault="009336EC" w:rsidP="009336EC">
      <w:pPr>
        <w:pStyle w:val="a8"/>
        <w:jc w:val="both"/>
      </w:pPr>
      <w:r w:rsidRPr="001D6D5E">
        <w:lastRenderedPageBreak/>
        <w:tab/>
        <w:t xml:space="preserve">Поддержка детской инициативы несет в себе внутреннее побуждение к новой деятельности, начинание. Самостоятельность дошкольника, понимаемая как стремление и способность ребенка настойчиво решать задачи своей деятельности, относительно независимые от взрослого, мобилизуя имеющийся опыт, знания, используя поисковые действия, является значимым фактором социально-личностного созревания и готовности к школьному обучению. Самостоятельность проявляется в создании сюжетов и организации совместных игр, в умении выполнять значимые поручения взрослых (родителей и педагогов), способности адекватно оценивать собственную деятельность и поведение, и деятельность и поведение других детей. Инициативность и самостоятельность наиболее ярко проявляются в играх с правилами. По словам А.Н Леонтьева, овладеть правилом – значит овладеть своим поведением. Поэтому задача воспитателя мотивировать игровые действия детей, непосредственно участвуя и эмоционально включаясь в игры детей. В роли организатора игры воспитатель вводит правила в жизнь ребенка, а в роли отстраненного наблюдателя - анализирует и контролирует действия детей. </w:t>
      </w:r>
    </w:p>
    <w:p w:rsidR="00346405" w:rsidRDefault="00346405" w:rsidP="00B02ECD">
      <w:pPr>
        <w:pStyle w:val="30"/>
        <w:shd w:val="clear" w:color="auto" w:fill="auto"/>
        <w:spacing w:before="242" w:line="240" w:lineRule="auto"/>
        <w:ind w:left="23" w:firstLine="561"/>
        <w:rPr>
          <w:b/>
          <w:sz w:val="32"/>
          <w:szCs w:val="32"/>
        </w:rPr>
      </w:pPr>
    </w:p>
    <w:p w:rsidR="009336EC" w:rsidRDefault="009336EC" w:rsidP="00346405">
      <w:pPr>
        <w:pStyle w:val="30"/>
        <w:shd w:val="clear" w:color="auto" w:fill="auto"/>
        <w:spacing w:before="242" w:line="240" w:lineRule="auto"/>
        <w:ind w:left="23" w:firstLine="561"/>
        <w:jc w:val="center"/>
        <w:rPr>
          <w:b/>
          <w:sz w:val="32"/>
          <w:szCs w:val="32"/>
        </w:rPr>
      </w:pPr>
      <w:r>
        <w:rPr>
          <w:b/>
          <w:sz w:val="32"/>
          <w:szCs w:val="32"/>
        </w:rPr>
        <w:t>2.2.11. Особенности взаимодействия педагогического коллектива с семьями воспитанников</w:t>
      </w:r>
    </w:p>
    <w:p w:rsidR="007C2AA2" w:rsidRPr="00346405" w:rsidRDefault="007C2AA2" w:rsidP="007C2AA2">
      <w:pPr>
        <w:pStyle w:val="30"/>
        <w:shd w:val="clear" w:color="auto" w:fill="auto"/>
        <w:ind w:left="20" w:right="20" w:firstLine="600"/>
        <w:rPr>
          <w:sz w:val="28"/>
          <w:szCs w:val="28"/>
        </w:rPr>
      </w:pPr>
      <w:r w:rsidRPr="00346405">
        <w:rPr>
          <w:sz w:val="28"/>
          <w:szCs w:val="28"/>
        </w:rPr>
        <w:t xml:space="preserve">В связи с введением ФГОС ДО меняются подходы к организации непосредственно образовательной деятельности (далее - НОД) в </w:t>
      </w:r>
      <w:r w:rsidR="00285B6C">
        <w:rPr>
          <w:sz w:val="28"/>
          <w:szCs w:val="28"/>
        </w:rPr>
        <w:t>МБ</w:t>
      </w:r>
      <w:r w:rsidRPr="00346405">
        <w:rPr>
          <w:sz w:val="28"/>
          <w:szCs w:val="28"/>
        </w:rPr>
        <w:t>ДОУ. Ведущим видом деятельности в НОД становится совместная деятельность взрослого с ребенком, в которой педагог становится партнером.</w:t>
      </w:r>
    </w:p>
    <w:p w:rsidR="007C2AA2" w:rsidRPr="00346405" w:rsidRDefault="007C2AA2" w:rsidP="007C2AA2">
      <w:pPr>
        <w:pStyle w:val="30"/>
        <w:shd w:val="clear" w:color="auto" w:fill="auto"/>
        <w:ind w:left="20" w:right="20" w:firstLine="600"/>
        <w:rPr>
          <w:sz w:val="28"/>
          <w:szCs w:val="28"/>
        </w:rPr>
      </w:pPr>
      <w:r w:rsidRPr="00346405">
        <w:rPr>
          <w:sz w:val="28"/>
          <w:szCs w:val="28"/>
        </w:rPr>
        <w:t>Выделяются сущностные признаки совместной деятельности взрослых и детей - наличие партнерской позиции взрослого и партнерской формы организации деятельности, под которыми подразумеваются такие факторы как сотрудничество взрослого и детей, возможность свободного размещения, перемещения и общения детей. Партнерская позиция воспитателя предполагает принятие демократического стиля отношений.</w:t>
      </w:r>
    </w:p>
    <w:p w:rsidR="007C2AA2" w:rsidRPr="00346405" w:rsidRDefault="009336EC" w:rsidP="007C2AA2">
      <w:pPr>
        <w:pStyle w:val="30"/>
        <w:shd w:val="clear" w:color="auto" w:fill="auto"/>
        <w:spacing w:before="242" w:line="240" w:lineRule="auto"/>
        <w:ind w:left="23" w:firstLine="561"/>
        <w:rPr>
          <w:b/>
          <w:sz w:val="28"/>
          <w:szCs w:val="28"/>
        </w:rPr>
      </w:pPr>
      <w:r w:rsidRPr="00346405">
        <w:rPr>
          <w:b/>
          <w:sz w:val="28"/>
          <w:szCs w:val="28"/>
        </w:rPr>
        <w:t>2.2.11.1 Особенности взаимодействия педагогического коллектива с семьями воспитанников (обязательная часть)</w:t>
      </w:r>
      <w:r w:rsidR="007C2AA2" w:rsidRPr="00346405">
        <w:rPr>
          <w:b/>
          <w:sz w:val="28"/>
          <w:szCs w:val="28"/>
        </w:rPr>
        <w:t xml:space="preserve">     </w:t>
      </w:r>
      <w:r w:rsidR="007C2AA2" w:rsidRPr="00346405">
        <w:rPr>
          <w:sz w:val="28"/>
          <w:szCs w:val="28"/>
        </w:rPr>
        <w:t>представлена:</w:t>
      </w:r>
    </w:p>
    <w:p w:rsidR="007C2AA2" w:rsidRPr="007C2AA2" w:rsidRDefault="007C2AA2" w:rsidP="007C2AA2">
      <w:pPr>
        <w:pStyle w:val="20"/>
        <w:shd w:val="clear" w:color="auto" w:fill="auto"/>
        <w:ind w:left="40" w:right="40" w:firstLine="668"/>
        <w:rPr>
          <w:sz w:val="28"/>
          <w:szCs w:val="28"/>
        </w:rPr>
      </w:pPr>
      <w:r w:rsidRPr="007C2AA2">
        <w:rPr>
          <w:sz w:val="28"/>
          <w:szCs w:val="28"/>
        </w:rPr>
        <w:t>Примерная общеобразовательная программа дошкольного образования «От рождения до школы»/ под ред. Н.Е. Вераксы, Т.С. Комаровой, М.А. Васильевой. — М.: МОЗАИКА-СИНТЕЗ, 2014</w:t>
      </w:r>
      <w:r>
        <w:rPr>
          <w:sz w:val="28"/>
          <w:szCs w:val="28"/>
        </w:rPr>
        <w:t>, стр 112-119</w:t>
      </w:r>
      <w:r w:rsidRPr="007C2AA2">
        <w:rPr>
          <w:sz w:val="28"/>
          <w:szCs w:val="28"/>
        </w:rPr>
        <w:t xml:space="preserve"> </w:t>
      </w:r>
    </w:p>
    <w:p w:rsidR="007C2AA2" w:rsidRPr="00346405" w:rsidRDefault="007C2AA2" w:rsidP="00346405">
      <w:pPr>
        <w:pStyle w:val="30"/>
        <w:shd w:val="clear" w:color="auto" w:fill="auto"/>
        <w:spacing w:before="242" w:line="240" w:lineRule="auto"/>
        <w:ind w:left="23" w:firstLine="561"/>
        <w:jc w:val="center"/>
        <w:rPr>
          <w:b/>
          <w:sz w:val="28"/>
          <w:szCs w:val="28"/>
        </w:rPr>
      </w:pPr>
      <w:r w:rsidRPr="00346405">
        <w:rPr>
          <w:b/>
          <w:sz w:val="28"/>
          <w:szCs w:val="28"/>
        </w:rPr>
        <w:t>2.2.11.2 Особенности взаимодействия педагогического коллектива с семьями воспитанников (часть, формируемая участниками образовательных отношений)</w:t>
      </w:r>
    </w:p>
    <w:p w:rsidR="007C2AA2" w:rsidRPr="006932D3" w:rsidRDefault="007C2AA2" w:rsidP="007C2AA2">
      <w:pPr>
        <w:pStyle w:val="a8"/>
        <w:ind w:firstLine="708"/>
        <w:contextualSpacing/>
        <w:jc w:val="both"/>
        <w:rPr>
          <w:szCs w:val="28"/>
        </w:rPr>
      </w:pPr>
      <w:r w:rsidRPr="006932D3">
        <w:rPr>
          <w:szCs w:val="28"/>
        </w:rPr>
        <w:t xml:space="preserve">В современных  условиях дошкольное образовательное учреждение является единственным общественным институтом, регулярно и </w:t>
      </w:r>
      <w:r w:rsidRPr="006932D3">
        <w:rPr>
          <w:szCs w:val="28"/>
        </w:rPr>
        <w:lastRenderedPageBreak/>
        <w:t xml:space="preserve">неформально взаимодействующим с семьей,  то есть  имеющим возможность оказывать  на неё  определенное влияние.    </w:t>
      </w:r>
    </w:p>
    <w:p w:rsidR="007C2AA2" w:rsidRPr="006932D3" w:rsidRDefault="007C2AA2" w:rsidP="007C2AA2">
      <w:pPr>
        <w:spacing w:after="0" w:line="240" w:lineRule="auto"/>
        <w:contextualSpacing/>
        <w:jc w:val="both"/>
        <w:rPr>
          <w:rFonts w:ascii="Times New Roman" w:hAnsi="Times New Roman" w:cs="Times New Roman"/>
          <w:sz w:val="28"/>
          <w:szCs w:val="28"/>
        </w:rPr>
      </w:pPr>
      <w:r w:rsidRPr="006932D3">
        <w:rPr>
          <w:rFonts w:ascii="Times New Roman" w:hAnsi="Times New Roman" w:cs="Times New Roman"/>
          <w:sz w:val="28"/>
          <w:szCs w:val="28"/>
        </w:rPr>
        <w:t xml:space="preserve">  В основу совместной деятельности семьи и дошкольного учреждения заложены следующие принципы:</w:t>
      </w:r>
    </w:p>
    <w:p w:rsidR="007C2AA2" w:rsidRPr="006932D3" w:rsidRDefault="007C2AA2" w:rsidP="00E332A7">
      <w:pPr>
        <w:pStyle w:val="a5"/>
        <w:numPr>
          <w:ilvl w:val="0"/>
          <w:numId w:val="28"/>
        </w:numPr>
        <w:spacing w:after="0" w:line="240" w:lineRule="auto"/>
        <w:jc w:val="both"/>
        <w:rPr>
          <w:rFonts w:ascii="Times New Roman" w:hAnsi="Times New Roman"/>
          <w:sz w:val="28"/>
          <w:szCs w:val="28"/>
        </w:rPr>
      </w:pPr>
      <w:r w:rsidRPr="006932D3">
        <w:rPr>
          <w:rFonts w:ascii="Times New Roman" w:hAnsi="Times New Roman"/>
          <w:sz w:val="28"/>
          <w:szCs w:val="28"/>
        </w:rPr>
        <w:t>единый подход к процессу воспитания ребёнка;</w:t>
      </w:r>
    </w:p>
    <w:p w:rsidR="007C2AA2" w:rsidRPr="006932D3" w:rsidRDefault="007C2AA2" w:rsidP="00E332A7">
      <w:pPr>
        <w:pStyle w:val="a5"/>
        <w:numPr>
          <w:ilvl w:val="0"/>
          <w:numId w:val="28"/>
        </w:numPr>
        <w:spacing w:after="0" w:line="240" w:lineRule="auto"/>
        <w:jc w:val="both"/>
        <w:rPr>
          <w:rFonts w:ascii="Times New Roman" w:hAnsi="Times New Roman"/>
          <w:sz w:val="28"/>
          <w:szCs w:val="28"/>
        </w:rPr>
      </w:pPr>
      <w:r w:rsidRPr="006932D3">
        <w:rPr>
          <w:rFonts w:ascii="Times New Roman" w:hAnsi="Times New Roman"/>
          <w:sz w:val="28"/>
          <w:szCs w:val="28"/>
        </w:rPr>
        <w:t>открытость дошкольного учреждения для родителей;</w:t>
      </w:r>
    </w:p>
    <w:p w:rsidR="007C2AA2" w:rsidRPr="006932D3" w:rsidRDefault="007C2AA2" w:rsidP="00E332A7">
      <w:pPr>
        <w:pStyle w:val="a5"/>
        <w:numPr>
          <w:ilvl w:val="0"/>
          <w:numId w:val="28"/>
        </w:numPr>
        <w:spacing w:after="0" w:line="240" w:lineRule="auto"/>
        <w:jc w:val="both"/>
        <w:rPr>
          <w:rFonts w:ascii="Times New Roman" w:hAnsi="Times New Roman"/>
          <w:sz w:val="28"/>
          <w:szCs w:val="28"/>
        </w:rPr>
      </w:pPr>
      <w:r w:rsidRPr="006932D3">
        <w:rPr>
          <w:rFonts w:ascii="Times New Roman" w:hAnsi="Times New Roman"/>
          <w:sz w:val="28"/>
          <w:szCs w:val="28"/>
        </w:rPr>
        <w:t>взаимное доверие  во взаимоотношениях педагогов и родителей;</w:t>
      </w:r>
    </w:p>
    <w:p w:rsidR="007C2AA2" w:rsidRPr="006932D3" w:rsidRDefault="007C2AA2" w:rsidP="00E332A7">
      <w:pPr>
        <w:pStyle w:val="a5"/>
        <w:numPr>
          <w:ilvl w:val="0"/>
          <w:numId w:val="28"/>
        </w:numPr>
        <w:spacing w:after="0" w:line="240" w:lineRule="auto"/>
        <w:jc w:val="both"/>
        <w:rPr>
          <w:rFonts w:ascii="Times New Roman" w:hAnsi="Times New Roman"/>
          <w:sz w:val="28"/>
          <w:szCs w:val="28"/>
        </w:rPr>
      </w:pPr>
      <w:r w:rsidRPr="006932D3">
        <w:rPr>
          <w:rFonts w:ascii="Times New Roman" w:hAnsi="Times New Roman"/>
          <w:sz w:val="28"/>
          <w:szCs w:val="28"/>
        </w:rPr>
        <w:t>уважение и доброжелательность друг к другу;</w:t>
      </w:r>
    </w:p>
    <w:p w:rsidR="007C2AA2" w:rsidRPr="006932D3" w:rsidRDefault="007C2AA2" w:rsidP="00E332A7">
      <w:pPr>
        <w:pStyle w:val="a5"/>
        <w:numPr>
          <w:ilvl w:val="0"/>
          <w:numId w:val="28"/>
        </w:numPr>
        <w:spacing w:after="0" w:line="240" w:lineRule="auto"/>
        <w:jc w:val="both"/>
        <w:rPr>
          <w:rFonts w:ascii="Times New Roman" w:hAnsi="Times New Roman"/>
          <w:sz w:val="28"/>
          <w:szCs w:val="28"/>
        </w:rPr>
      </w:pPr>
      <w:r w:rsidRPr="006932D3">
        <w:rPr>
          <w:rFonts w:ascii="Times New Roman" w:hAnsi="Times New Roman"/>
          <w:sz w:val="28"/>
          <w:szCs w:val="28"/>
        </w:rPr>
        <w:t>дифференцированный подход к каждой семье;</w:t>
      </w:r>
    </w:p>
    <w:p w:rsidR="007C2AA2" w:rsidRPr="006932D3" w:rsidRDefault="007C2AA2" w:rsidP="00E332A7">
      <w:pPr>
        <w:pStyle w:val="a5"/>
        <w:numPr>
          <w:ilvl w:val="0"/>
          <w:numId w:val="28"/>
        </w:numPr>
        <w:spacing w:after="0" w:line="240" w:lineRule="auto"/>
        <w:jc w:val="both"/>
        <w:rPr>
          <w:szCs w:val="28"/>
        </w:rPr>
      </w:pPr>
      <w:r w:rsidRPr="006932D3">
        <w:rPr>
          <w:rFonts w:ascii="Times New Roman" w:hAnsi="Times New Roman"/>
          <w:sz w:val="28"/>
          <w:szCs w:val="28"/>
        </w:rPr>
        <w:t>равно ответственность родителей и педагогов.</w:t>
      </w:r>
    </w:p>
    <w:p w:rsidR="007C2AA2" w:rsidRPr="006932D3" w:rsidRDefault="007C2AA2" w:rsidP="007C2AA2">
      <w:pPr>
        <w:pStyle w:val="a8"/>
        <w:ind w:firstLine="708"/>
        <w:contextualSpacing/>
        <w:jc w:val="both"/>
        <w:rPr>
          <w:szCs w:val="28"/>
        </w:rPr>
      </w:pPr>
      <w:r w:rsidRPr="006932D3">
        <w:rPr>
          <w:szCs w:val="28"/>
        </w:rPr>
        <w:t xml:space="preserve">На сегодняшний день в </w:t>
      </w:r>
      <w:r w:rsidR="00285B6C">
        <w:rPr>
          <w:szCs w:val="28"/>
        </w:rPr>
        <w:t>МБ</w:t>
      </w:r>
      <w:r w:rsidRPr="006932D3">
        <w:rPr>
          <w:szCs w:val="28"/>
        </w:rPr>
        <w:t>ДОУ  осуществляется интеграция общественного и семейного воспитания дошкольников со следующими категориями родителей:</w:t>
      </w:r>
    </w:p>
    <w:p w:rsidR="007C2AA2" w:rsidRPr="006932D3" w:rsidRDefault="007C2AA2" w:rsidP="007C2AA2">
      <w:pPr>
        <w:pStyle w:val="a8"/>
        <w:contextualSpacing/>
        <w:jc w:val="both"/>
        <w:rPr>
          <w:szCs w:val="28"/>
        </w:rPr>
      </w:pPr>
      <w:r>
        <w:rPr>
          <w:szCs w:val="28"/>
        </w:rPr>
        <w:tab/>
      </w:r>
      <w:r w:rsidRPr="006932D3">
        <w:rPr>
          <w:szCs w:val="28"/>
        </w:rPr>
        <w:t>с семьями воспитанников;</w:t>
      </w:r>
    </w:p>
    <w:p w:rsidR="007C2AA2" w:rsidRPr="006932D3" w:rsidRDefault="007C2AA2" w:rsidP="007C2AA2">
      <w:pPr>
        <w:pStyle w:val="a8"/>
        <w:contextualSpacing/>
        <w:jc w:val="both"/>
        <w:rPr>
          <w:szCs w:val="28"/>
        </w:rPr>
      </w:pPr>
      <w:r>
        <w:rPr>
          <w:szCs w:val="28"/>
        </w:rPr>
        <w:tab/>
      </w:r>
      <w:r w:rsidRPr="006932D3">
        <w:rPr>
          <w:szCs w:val="28"/>
        </w:rPr>
        <w:t xml:space="preserve">с  будущими родителями. </w:t>
      </w:r>
    </w:p>
    <w:p w:rsidR="007C2AA2" w:rsidRPr="006932D3" w:rsidRDefault="007C2AA2" w:rsidP="007C2AA2">
      <w:pPr>
        <w:tabs>
          <w:tab w:val="left" w:pos="1845"/>
        </w:tabs>
        <w:spacing w:after="0" w:line="240" w:lineRule="auto"/>
        <w:contextualSpacing/>
        <w:jc w:val="both"/>
        <w:rPr>
          <w:rFonts w:ascii="Times New Roman" w:hAnsi="Times New Roman" w:cs="Times New Roman"/>
          <w:sz w:val="28"/>
          <w:szCs w:val="28"/>
        </w:rPr>
      </w:pPr>
      <w:r w:rsidRPr="006932D3">
        <w:rPr>
          <w:rFonts w:ascii="Times New Roman" w:hAnsi="Times New Roman" w:cs="Times New Roman"/>
          <w:sz w:val="28"/>
          <w:szCs w:val="28"/>
        </w:rPr>
        <w:t>Задачи:</w:t>
      </w:r>
      <w:r w:rsidRPr="006932D3">
        <w:rPr>
          <w:rFonts w:ascii="Times New Roman" w:hAnsi="Times New Roman" w:cs="Times New Roman"/>
          <w:sz w:val="28"/>
          <w:szCs w:val="28"/>
        </w:rPr>
        <w:tab/>
      </w:r>
    </w:p>
    <w:p w:rsidR="007C2AA2" w:rsidRPr="006932D3" w:rsidRDefault="007C2AA2" w:rsidP="00E332A7">
      <w:pPr>
        <w:pStyle w:val="a5"/>
        <w:numPr>
          <w:ilvl w:val="0"/>
          <w:numId w:val="29"/>
        </w:numPr>
        <w:spacing w:after="0" w:line="240" w:lineRule="auto"/>
        <w:jc w:val="both"/>
        <w:rPr>
          <w:rFonts w:ascii="Times New Roman" w:hAnsi="Times New Roman"/>
          <w:sz w:val="28"/>
          <w:szCs w:val="28"/>
        </w:rPr>
      </w:pPr>
      <w:r w:rsidRPr="006932D3">
        <w:rPr>
          <w:rFonts w:ascii="Times New Roman" w:hAnsi="Times New Roman"/>
          <w:sz w:val="28"/>
          <w:szCs w:val="28"/>
        </w:rPr>
        <w:t>формирование психолого- педагогических знаний родителей;</w:t>
      </w:r>
    </w:p>
    <w:p w:rsidR="007C2AA2" w:rsidRPr="006932D3" w:rsidRDefault="007C2AA2" w:rsidP="00E332A7">
      <w:pPr>
        <w:pStyle w:val="a5"/>
        <w:numPr>
          <w:ilvl w:val="0"/>
          <w:numId w:val="29"/>
        </w:numPr>
        <w:spacing w:after="0" w:line="240" w:lineRule="auto"/>
        <w:jc w:val="both"/>
        <w:rPr>
          <w:rFonts w:ascii="Times New Roman" w:hAnsi="Times New Roman"/>
          <w:sz w:val="28"/>
          <w:szCs w:val="28"/>
        </w:rPr>
      </w:pPr>
      <w:r w:rsidRPr="006932D3">
        <w:rPr>
          <w:rFonts w:ascii="Times New Roman" w:hAnsi="Times New Roman"/>
          <w:sz w:val="28"/>
          <w:szCs w:val="28"/>
        </w:rPr>
        <w:t>приобщение родителей к участию  в жизни</w:t>
      </w:r>
      <w:r w:rsidR="00285B6C">
        <w:rPr>
          <w:rFonts w:ascii="Times New Roman" w:hAnsi="Times New Roman"/>
          <w:sz w:val="28"/>
          <w:szCs w:val="28"/>
        </w:rPr>
        <w:t xml:space="preserve"> МБ</w:t>
      </w:r>
      <w:r w:rsidRPr="006932D3">
        <w:rPr>
          <w:rFonts w:ascii="Times New Roman" w:hAnsi="Times New Roman"/>
          <w:sz w:val="28"/>
          <w:szCs w:val="28"/>
        </w:rPr>
        <w:t>ДОУ;</w:t>
      </w:r>
    </w:p>
    <w:p w:rsidR="007C2AA2" w:rsidRPr="006932D3" w:rsidRDefault="007C2AA2" w:rsidP="00E332A7">
      <w:pPr>
        <w:pStyle w:val="a5"/>
        <w:numPr>
          <w:ilvl w:val="0"/>
          <w:numId w:val="29"/>
        </w:numPr>
        <w:spacing w:after="0" w:line="240" w:lineRule="auto"/>
        <w:jc w:val="both"/>
        <w:rPr>
          <w:rFonts w:ascii="Times New Roman" w:hAnsi="Times New Roman"/>
          <w:sz w:val="28"/>
          <w:szCs w:val="28"/>
        </w:rPr>
      </w:pPr>
      <w:r w:rsidRPr="006932D3">
        <w:rPr>
          <w:rFonts w:ascii="Times New Roman" w:hAnsi="Times New Roman"/>
          <w:sz w:val="28"/>
          <w:szCs w:val="28"/>
        </w:rPr>
        <w:t xml:space="preserve"> оказание помощи семьям воспитанников в развитии, воспитании и обучении детей;</w:t>
      </w:r>
    </w:p>
    <w:p w:rsidR="007C2AA2" w:rsidRPr="006932D3" w:rsidRDefault="007C2AA2" w:rsidP="00E332A7">
      <w:pPr>
        <w:pStyle w:val="a5"/>
        <w:numPr>
          <w:ilvl w:val="0"/>
          <w:numId w:val="29"/>
        </w:numPr>
        <w:spacing w:after="0" w:line="240" w:lineRule="auto"/>
        <w:jc w:val="both"/>
        <w:rPr>
          <w:rFonts w:ascii="Times New Roman" w:hAnsi="Times New Roman"/>
          <w:sz w:val="28"/>
          <w:szCs w:val="28"/>
        </w:rPr>
      </w:pPr>
      <w:r w:rsidRPr="006932D3">
        <w:rPr>
          <w:rFonts w:ascii="Times New Roman" w:hAnsi="Times New Roman"/>
          <w:sz w:val="28"/>
          <w:szCs w:val="28"/>
        </w:rPr>
        <w:t xml:space="preserve"> изучение и пропаганда лучшего семейного опыта.</w:t>
      </w:r>
    </w:p>
    <w:p w:rsidR="007C2AA2" w:rsidRPr="006932D3" w:rsidRDefault="007C2AA2" w:rsidP="007C2AA2">
      <w:pPr>
        <w:spacing w:after="0" w:line="240" w:lineRule="auto"/>
        <w:contextualSpacing/>
        <w:jc w:val="both"/>
        <w:rPr>
          <w:rFonts w:ascii="Times New Roman" w:hAnsi="Times New Roman" w:cs="Times New Roman"/>
          <w:sz w:val="28"/>
          <w:szCs w:val="28"/>
        </w:rPr>
      </w:pPr>
      <w:r w:rsidRPr="006932D3">
        <w:rPr>
          <w:rFonts w:ascii="Times New Roman" w:hAnsi="Times New Roman" w:cs="Times New Roman"/>
          <w:sz w:val="28"/>
          <w:szCs w:val="28"/>
        </w:rPr>
        <w:t>Система  взаимодействия  с родителями  включает:</w:t>
      </w:r>
    </w:p>
    <w:p w:rsidR="007C2AA2" w:rsidRPr="006932D3" w:rsidRDefault="007C2AA2" w:rsidP="00E332A7">
      <w:pPr>
        <w:pStyle w:val="a5"/>
        <w:numPr>
          <w:ilvl w:val="0"/>
          <w:numId w:val="30"/>
        </w:numPr>
        <w:spacing w:after="0" w:line="240" w:lineRule="auto"/>
        <w:ind w:left="284" w:hanging="284"/>
        <w:jc w:val="both"/>
        <w:rPr>
          <w:rFonts w:ascii="Times New Roman" w:hAnsi="Times New Roman"/>
          <w:sz w:val="28"/>
          <w:szCs w:val="28"/>
        </w:rPr>
      </w:pPr>
      <w:r w:rsidRPr="006932D3">
        <w:rPr>
          <w:rFonts w:ascii="Times New Roman" w:hAnsi="Times New Roman"/>
          <w:sz w:val="28"/>
          <w:szCs w:val="28"/>
        </w:rPr>
        <w:t xml:space="preserve">ознакомление родителей с результатами работы </w:t>
      </w:r>
      <w:r w:rsidR="00285B6C">
        <w:rPr>
          <w:rFonts w:ascii="Times New Roman" w:hAnsi="Times New Roman"/>
          <w:sz w:val="28"/>
          <w:szCs w:val="28"/>
        </w:rPr>
        <w:t>МБ</w:t>
      </w:r>
      <w:r w:rsidRPr="006932D3">
        <w:rPr>
          <w:rFonts w:ascii="Times New Roman" w:hAnsi="Times New Roman"/>
          <w:sz w:val="28"/>
          <w:szCs w:val="28"/>
        </w:rPr>
        <w:t>ДОУ на общих родительских собраниях, анализом участия родительской общественности в жизни ДОУ;</w:t>
      </w:r>
    </w:p>
    <w:p w:rsidR="007C2AA2" w:rsidRPr="006932D3" w:rsidRDefault="007C2AA2" w:rsidP="00E332A7">
      <w:pPr>
        <w:pStyle w:val="a5"/>
        <w:numPr>
          <w:ilvl w:val="0"/>
          <w:numId w:val="30"/>
        </w:numPr>
        <w:spacing w:after="0" w:line="240" w:lineRule="auto"/>
        <w:ind w:left="284" w:hanging="284"/>
        <w:jc w:val="both"/>
        <w:rPr>
          <w:rFonts w:ascii="Times New Roman" w:hAnsi="Times New Roman"/>
          <w:sz w:val="28"/>
          <w:szCs w:val="28"/>
        </w:rPr>
      </w:pPr>
      <w:r w:rsidRPr="006932D3">
        <w:rPr>
          <w:rFonts w:ascii="Times New Roman" w:hAnsi="Times New Roman"/>
          <w:sz w:val="28"/>
          <w:szCs w:val="28"/>
        </w:rPr>
        <w:t xml:space="preserve">ознакомление родителей с содержанием работы  </w:t>
      </w:r>
      <w:r w:rsidR="00285B6C">
        <w:rPr>
          <w:rFonts w:ascii="Times New Roman" w:hAnsi="Times New Roman"/>
          <w:sz w:val="28"/>
          <w:szCs w:val="28"/>
        </w:rPr>
        <w:t>МБ</w:t>
      </w:r>
      <w:r w:rsidRPr="006932D3">
        <w:rPr>
          <w:rFonts w:ascii="Times New Roman" w:hAnsi="Times New Roman"/>
          <w:sz w:val="28"/>
          <w:szCs w:val="28"/>
        </w:rPr>
        <w:t>ДОУ, направленной на физическое, психическое и социальное  развитие ребенка;</w:t>
      </w:r>
    </w:p>
    <w:p w:rsidR="007C2AA2" w:rsidRPr="006932D3" w:rsidRDefault="007C2AA2" w:rsidP="00E332A7">
      <w:pPr>
        <w:pStyle w:val="a5"/>
        <w:numPr>
          <w:ilvl w:val="0"/>
          <w:numId w:val="30"/>
        </w:numPr>
        <w:spacing w:after="0" w:line="240" w:lineRule="auto"/>
        <w:ind w:left="284" w:hanging="284"/>
        <w:jc w:val="both"/>
        <w:rPr>
          <w:rFonts w:ascii="Times New Roman" w:hAnsi="Times New Roman"/>
          <w:sz w:val="28"/>
          <w:szCs w:val="28"/>
        </w:rPr>
      </w:pPr>
      <w:r w:rsidRPr="006932D3">
        <w:rPr>
          <w:rFonts w:ascii="Times New Roman" w:hAnsi="Times New Roman"/>
          <w:sz w:val="28"/>
          <w:szCs w:val="28"/>
        </w:rPr>
        <w:t xml:space="preserve">участие в составлении планов: спортивных и культурно-массовых мероприятий, работы родительского комитета </w:t>
      </w:r>
    </w:p>
    <w:p w:rsidR="007C2AA2" w:rsidRPr="006932D3" w:rsidRDefault="007C2AA2" w:rsidP="00E332A7">
      <w:pPr>
        <w:pStyle w:val="a5"/>
        <w:numPr>
          <w:ilvl w:val="0"/>
          <w:numId w:val="30"/>
        </w:numPr>
        <w:spacing w:after="0" w:line="240" w:lineRule="auto"/>
        <w:ind w:left="284" w:hanging="284"/>
        <w:jc w:val="both"/>
        <w:rPr>
          <w:rFonts w:ascii="Times New Roman" w:hAnsi="Times New Roman"/>
          <w:sz w:val="28"/>
          <w:szCs w:val="28"/>
        </w:rPr>
      </w:pPr>
      <w:r w:rsidRPr="006932D3">
        <w:rPr>
          <w:rFonts w:ascii="Times New Roman" w:hAnsi="Times New Roman"/>
          <w:sz w:val="28"/>
          <w:szCs w:val="28"/>
        </w:rPr>
        <w:t>целенаправленную работу, пропагандирующую общественное дошкольное воспитание в его разных формах;</w:t>
      </w:r>
    </w:p>
    <w:p w:rsidR="007C2AA2" w:rsidRPr="006932D3" w:rsidRDefault="007C2AA2" w:rsidP="00E332A7">
      <w:pPr>
        <w:pStyle w:val="a5"/>
        <w:numPr>
          <w:ilvl w:val="0"/>
          <w:numId w:val="30"/>
        </w:numPr>
        <w:spacing w:after="0" w:line="240" w:lineRule="auto"/>
        <w:ind w:left="284" w:hanging="284"/>
        <w:jc w:val="both"/>
        <w:rPr>
          <w:rFonts w:ascii="Times New Roman" w:hAnsi="Times New Roman"/>
          <w:color w:val="FF6600"/>
          <w:sz w:val="28"/>
          <w:szCs w:val="28"/>
        </w:rPr>
      </w:pPr>
      <w:r w:rsidRPr="006932D3">
        <w:rPr>
          <w:rFonts w:ascii="Times New Roman" w:hAnsi="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W w:w="0" w:type="auto"/>
        <w:tblInd w:w="-5" w:type="dxa"/>
        <w:tblLayout w:type="fixed"/>
        <w:tblLook w:val="0000"/>
      </w:tblPr>
      <w:tblGrid>
        <w:gridCol w:w="2628"/>
        <w:gridCol w:w="4320"/>
        <w:gridCol w:w="2632"/>
      </w:tblGrid>
      <w:tr w:rsidR="007C2AA2" w:rsidRPr="006932D3" w:rsidTr="00B2245C">
        <w:tc>
          <w:tcPr>
            <w:tcW w:w="2628" w:type="dxa"/>
            <w:tcBorders>
              <w:top w:val="single" w:sz="4" w:space="0" w:color="000000"/>
              <w:left w:val="single" w:sz="4" w:space="0" w:color="000000"/>
              <w:bottom w:val="single" w:sz="4" w:space="0" w:color="000000"/>
            </w:tcBorders>
            <w:shd w:val="clear" w:color="auto" w:fill="auto"/>
          </w:tcPr>
          <w:p w:rsidR="007C2AA2" w:rsidRPr="006932D3" w:rsidRDefault="007C2AA2" w:rsidP="00B2245C">
            <w:pPr>
              <w:spacing w:after="0" w:line="240" w:lineRule="auto"/>
              <w:contextualSpacing/>
              <w:jc w:val="center"/>
              <w:rPr>
                <w:rFonts w:ascii="Times New Roman" w:hAnsi="Times New Roman" w:cs="Times New Roman"/>
                <w:sz w:val="28"/>
                <w:szCs w:val="28"/>
              </w:rPr>
            </w:pPr>
            <w:r w:rsidRPr="006932D3">
              <w:rPr>
                <w:rFonts w:ascii="Times New Roman" w:hAnsi="Times New Roman" w:cs="Times New Roman"/>
                <w:sz w:val="28"/>
                <w:szCs w:val="28"/>
              </w:rPr>
              <w:t>Реальное участие родителей</w:t>
            </w:r>
          </w:p>
          <w:p w:rsidR="007C2AA2" w:rsidRPr="006932D3" w:rsidRDefault="007C2AA2" w:rsidP="00B2245C">
            <w:pPr>
              <w:spacing w:after="0" w:line="240" w:lineRule="auto"/>
              <w:contextualSpacing/>
              <w:jc w:val="center"/>
              <w:rPr>
                <w:rFonts w:ascii="Times New Roman" w:hAnsi="Times New Roman" w:cs="Times New Roman"/>
                <w:sz w:val="28"/>
                <w:szCs w:val="28"/>
              </w:rPr>
            </w:pPr>
            <w:r w:rsidRPr="006932D3">
              <w:rPr>
                <w:rFonts w:ascii="Times New Roman" w:hAnsi="Times New Roman" w:cs="Times New Roman"/>
                <w:sz w:val="28"/>
                <w:szCs w:val="28"/>
              </w:rPr>
              <w:t>в жизни ДОУ</w:t>
            </w:r>
          </w:p>
        </w:tc>
        <w:tc>
          <w:tcPr>
            <w:tcW w:w="4320" w:type="dxa"/>
            <w:tcBorders>
              <w:top w:val="single" w:sz="4" w:space="0" w:color="000000"/>
              <w:left w:val="single" w:sz="4" w:space="0" w:color="000000"/>
              <w:bottom w:val="single" w:sz="4" w:space="0" w:color="000000"/>
            </w:tcBorders>
            <w:shd w:val="clear" w:color="auto" w:fill="auto"/>
          </w:tcPr>
          <w:p w:rsidR="007C2AA2" w:rsidRPr="006932D3" w:rsidRDefault="007C2AA2" w:rsidP="00B2245C">
            <w:pPr>
              <w:spacing w:after="0" w:line="240" w:lineRule="auto"/>
              <w:contextualSpacing/>
              <w:jc w:val="center"/>
              <w:rPr>
                <w:rFonts w:ascii="Times New Roman" w:hAnsi="Times New Roman" w:cs="Times New Roman"/>
                <w:sz w:val="28"/>
                <w:szCs w:val="28"/>
              </w:rPr>
            </w:pPr>
            <w:r w:rsidRPr="006932D3">
              <w:rPr>
                <w:rFonts w:ascii="Times New Roman" w:hAnsi="Times New Roman" w:cs="Times New Roman"/>
                <w:sz w:val="28"/>
                <w:szCs w:val="28"/>
              </w:rPr>
              <w:t>Формы участия</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7C2AA2" w:rsidRPr="006932D3" w:rsidRDefault="007C2AA2" w:rsidP="00B2245C">
            <w:pPr>
              <w:spacing w:after="0" w:line="240" w:lineRule="auto"/>
              <w:contextualSpacing/>
              <w:jc w:val="center"/>
              <w:rPr>
                <w:rFonts w:ascii="Times New Roman" w:hAnsi="Times New Roman" w:cs="Times New Roman"/>
                <w:sz w:val="28"/>
                <w:szCs w:val="28"/>
              </w:rPr>
            </w:pPr>
            <w:r w:rsidRPr="006932D3">
              <w:rPr>
                <w:rFonts w:ascii="Times New Roman" w:hAnsi="Times New Roman" w:cs="Times New Roman"/>
                <w:sz w:val="28"/>
                <w:szCs w:val="28"/>
              </w:rPr>
              <w:t>Периодичность</w:t>
            </w:r>
          </w:p>
          <w:p w:rsidR="007C2AA2" w:rsidRPr="006932D3" w:rsidRDefault="007C2AA2" w:rsidP="00B2245C">
            <w:pPr>
              <w:spacing w:after="0" w:line="240" w:lineRule="auto"/>
              <w:contextualSpacing/>
              <w:jc w:val="center"/>
              <w:rPr>
                <w:rFonts w:ascii="Times New Roman" w:hAnsi="Times New Roman" w:cs="Times New Roman"/>
                <w:sz w:val="28"/>
                <w:szCs w:val="28"/>
              </w:rPr>
            </w:pPr>
            <w:r w:rsidRPr="006932D3">
              <w:rPr>
                <w:rFonts w:ascii="Times New Roman" w:hAnsi="Times New Roman" w:cs="Times New Roman"/>
                <w:sz w:val="28"/>
                <w:szCs w:val="28"/>
              </w:rPr>
              <w:t>сотрудничества</w:t>
            </w:r>
          </w:p>
        </w:tc>
      </w:tr>
      <w:tr w:rsidR="007C2AA2" w:rsidRPr="00F43459" w:rsidTr="00B2245C">
        <w:tc>
          <w:tcPr>
            <w:tcW w:w="2628" w:type="dxa"/>
            <w:tcBorders>
              <w:top w:val="single" w:sz="4" w:space="0" w:color="000000"/>
              <w:left w:val="single" w:sz="4" w:space="0" w:color="000000"/>
              <w:bottom w:val="single" w:sz="4" w:space="0" w:color="000000"/>
            </w:tcBorders>
            <w:shd w:val="clear" w:color="auto" w:fill="auto"/>
          </w:tcPr>
          <w:p w:rsidR="007C2AA2" w:rsidRPr="00F43459"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В проведении мониторинговых исследований</w:t>
            </w:r>
          </w:p>
        </w:tc>
        <w:tc>
          <w:tcPr>
            <w:tcW w:w="4320" w:type="dxa"/>
            <w:tcBorders>
              <w:top w:val="single" w:sz="4" w:space="0" w:color="000000"/>
              <w:left w:val="single" w:sz="4" w:space="0" w:color="000000"/>
              <w:bottom w:val="single" w:sz="4" w:space="0" w:color="000000"/>
            </w:tcBorders>
            <w:shd w:val="clear" w:color="auto" w:fill="auto"/>
          </w:tcPr>
          <w:p w:rsidR="007C2AA2" w:rsidRPr="00F43459"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-Анкетирование</w:t>
            </w:r>
          </w:p>
          <w:p w:rsidR="007C2AA2" w:rsidRPr="00F43459"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 Социологический опрос</w:t>
            </w:r>
          </w:p>
          <w:p w:rsidR="007C2AA2" w:rsidRPr="00F43459"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-интервьюирование</w:t>
            </w:r>
          </w:p>
          <w:p w:rsidR="007C2AA2" w:rsidRPr="00F43459"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 «Родительская почта»</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7C2AA2" w:rsidRPr="00F43459"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3-4 раза в год</w:t>
            </w:r>
          </w:p>
          <w:p w:rsidR="007C2AA2" w:rsidRPr="00F43459"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По мере необходимости</w:t>
            </w:r>
          </w:p>
          <w:p w:rsidR="007C2AA2" w:rsidRPr="00F43459"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1 раз в квартал</w:t>
            </w:r>
          </w:p>
        </w:tc>
      </w:tr>
      <w:tr w:rsidR="007C2AA2" w:rsidRPr="00F43459" w:rsidTr="00B2245C">
        <w:tc>
          <w:tcPr>
            <w:tcW w:w="2628" w:type="dxa"/>
            <w:tcBorders>
              <w:top w:val="single" w:sz="4" w:space="0" w:color="000000"/>
              <w:left w:val="single" w:sz="4" w:space="0" w:color="000000"/>
              <w:bottom w:val="single" w:sz="4" w:space="0" w:color="000000"/>
            </w:tcBorders>
            <w:shd w:val="clear" w:color="auto" w:fill="auto"/>
          </w:tcPr>
          <w:p w:rsidR="007C2AA2" w:rsidRPr="00F43459"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В создании условий</w:t>
            </w:r>
          </w:p>
          <w:p w:rsidR="007C2AA2" w:rsidRPr="00F43459" w:rsidRDefault="007C2AA2" w:rsidP="00B2245C">
            <w:pPr>
              <w:spacing w:after="0" w:line="240" w:lineRule="auto"/>
              <w:contextualSpacing/>
              <w:rPr>
                <w:rFonts w:ascii="Times New Roman" w:hAnsi="Times New Roman" w:cs="Times New Roman"/>
                <w:sz w:val="28"/>
                <w:szCs w:val="28"/>
              </w:rPr>
            </w:pPr>
          </w:p>
        </w:tc>
        <w:tc>
          <w:tcPr>
            <w:tcW w:w="4320" w:type="dxa"/>
            <w:tcBorders>
              <w:top w:val="single" w:sz="4" w:space="0" w:color="000000"/>
              <w:left w:val="single" w:sz="4" w:space="0" w:color="000000"/>
              <w:bottom w:val="single" w:sz="4" w:space="0" w:color="000000"/>
            </w:tcBorders>
            <w:shd w:val="clear" w:color="auto" w:fill="auto"/>
          </w:tcPr>
          <w:p w:rsidR="007C2AA2" w:rsidRPr="00F43459"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 Участие в субботниках по благоустройству территории;</w:t>
            </w:r>
          </w:p>
          <w:p w:rsidR="007C2AA2" w:rsidRPr="00F43459"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-помощь в создании предметно-</w:t>
            </w:r>
            <w:r w:rsidRPr="00F43459">
              <w:rPr>
                <w:rFonts w:ascii="Times New Roman" w:hAnsi="Times New Roman" w:cs="Times New Roman"/>
                <w:sz w:val="28"/>
                <w:szCs w:val="28"/>
              </w:rPr>
              <w:lastRenderedPageBreak/>
              <w:t>развивающей среды;</w:t>
            </w:r>
          </w:p>
          <w:p w:rsidR="007C2AA2" w:rsidRPr="00F43459"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-оказание помощи в ремонтных работах;</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7C2AA2" w:rsidRPr="00F43459"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lastRenderedPageBreak/>
              <w:t>2 раза в год</w:t>
            </w:r>
          </w:p>
          <w:p w:rsidR="007C2AA2" w:rsidRPr="00F43459" w:rsidRDefault="007C2AA2" w:rsidP="00B2245C">
            <w:pPr>
              <w:spacing w:after="0" w:line="240" w:lineRule="auto"/>
              <w:contextualSpacing/>
              <w:rPr>
                <w:rFonts w:ascii="Times New Roman" w:hAnsi="Times New Roman" w:cs="Times New Roman"/>
                <w:sz w:val="28"/>
                <w:szCs w:val="28"/>
              </w:rPr>
            </w:pPr>
          </w:p>
          <w:p w:rsidR="007C2AA2" w:rsidRPr="00F43459"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Постоянно</w:t>
            </w:r>
          </w:p>
          <w:p w:rsidR="007C2AA2" w:rsidRPr="00F43459" w:rsidRDefault="007C2AA2" w:rsidP="00B2245C">
            <w:pPr>
              <w:spacing w:after="0" w:line="240" w:lineRule="auto"/>
              <w:contextualSpacing/>
              <w:rPr>
                <w:rFonts w:ascii="Times New Roman" w:hAnsi="Times New Roman" w:cs="Times New Roman"/>
                <w:sz w:val="28"/>
                <w:szCs w:val="28"/>
              </w:rPr>
            </w:pPr>
          </w:p>
          <w:p w:rsidR="007C2AA2" w:rsidRPr="00F43459"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ежегодно</w:t>
            </w:r>
          </w:p>
        </w:tc>
      </w:tr>
      <w:tr w:rsidR="007C2AA2" w:rsidRPr="00F43459" w:rsidTr="00B2245C">
        <w:tc>
          <w:tcPr>
            <w:tcW w:w="2628" w:type="dxa"/>
            <w:tcBorders>
              <w:top w:val="single" w:sz="4" w:space="0" w:color="000000"/>
              <w:left w:val="single" w:sz="4" w:space="0" w:color="000000"/>
              <w:bottom w:val="single" w:sz="4" w:space="0" w:color="000000"/>
            </w:tcBorders>
            <w:shd w:val="clear" w:color="auto" w:fill="auto"/>
          </w:tcPr>
          <w:p w:rsidR="007C2AA2" w:rsidRPr="00F43459"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lastRenderedPageBreak/>
              <w:t>В управлении ДОУ</w:t>
            </w:r>
          </w:p>
        </w:tc>
        <w:tc>
          <w:tcPr>
            <w:tcW w:w="4320" w:type="dxa"/>
            <w:tcBorders>
              <w:top w:val="single" w:sz="4" w:space="0" w:color="000000"/>
              <w:left w:val="single" w:sz="4" w:space="0" w:color="000000"/>
              <w:bottom w:val="single" w:sz="4" w:space="0" w:color="000000"/>
            </w:tcBorders>
            <w:shd w:val="clear" w:color="auto" w:fill="auto"/>
          </w:tcPr>
          <w:p w:rsidR="007C2AA2" w:rsidRPr="00F43459"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 участие в работе попечительского совета, родительского комитета, Совета ДОУ; педагогических советах.</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7C2AA2" w:rsidRPr="00F43459"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По плану</w:t>
            </w:r>
          </w:p>
        </w:tc>
      </w:tr>
      <w:tr w:rsidR="007C2AA2" w:rsidRPr="00F43459" w:rsidTr="00B2245C">
        <w:tc>
          <w:tcPr>
            <w:tcW w:w="2628" w:type="dxa"/>
            <w:tcBorders>
              <w:top w:val="single" w:sz="4" w:space="0" w:color="000000"/>
              <w:left w:val="single" w:sz="4" w:space="0" w:color="000000"/>
              <w:bottom w:val="single" w:sz="4" w:space="0" w:color="000000"/>
            </w:tcBorders>
            <w:shd w:val="clear" w:color="auto" w:fill="auto"/>
          </w:tcPr>
          <w:p w:rsidR="007C2AA2" w:rsidRPr="00F43459"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000000"/>
              <w:left w:val="single" w:sz="4" w:space="0" w:color="000000"/>
              <w:bottom w:val="single" w:sz="4" w:space="0" w:color="000000"/>
            </w:tcBorders>
            <w:shd w:val="clear" w:color="auto" w:fill="auto"/>
          </w:tcPr>
          <w:p w:rsidR="007C2AA2" w:rsidRPr="00F43459"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7C2AA2" w:rsidRPr="00F43459"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-памятки;</w:t>
            </w:r>
          </w:p>
          <w:p w:rsidR="007C2AA2" w:rsidRPr="00F43459"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-создание странички на сайте ДОУ;</w:t>
            </w:r>
          </w:p>
          <w:p w:rsidR="007C2AA2" w:rsidRPr="00F43459"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-консультации, семинары, семинары-практикумы, конференции;</w:t>
            </w:r>
          </w:p>
          <w:p w:rsidR="007C2AA2" w:rsidRPr="00F43459"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 распространение опыта семейного воспитания;</w:t>
            </w:r>
          </w:p>
          <w:p w:rsidR="007C2AA2"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-родительские собрания;</w:t>
            </w:r>
          </w:p>
          <w:p w:rsidR="007C2AA2" w:rsidRPr="00F43459" w:rsidRDefault="007C2AA2" w:rsidP="00B2245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создание постеров по актуальным темам</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7C2AA2" w:rsidRPr="00F43459"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1 раз в квартал</w:t>
            </w:r>
          </w:p>
          <w:p w:rsidR="007C2AA2" w:rsidRPr="00F43459" w:rsidRDefault="007C2AA2" w:rsidP="00B2245C">
            <w:pPr>
              <w:spacing w:after="0" w:line="240" w:lineRule="auto"/>
              <w:contextualSpacing/>
              <w:rPr>
                <w:rFonts w:ascii="Times New Roman" w:hAnsi="Times New Roman" w:cs="Times New Roman"/>
                <w:sz w:val="28"/>
                <w:szCs w:val="28"/>
              </w:rPr>
            </w:pPr>
          </w:p>
          <w:p w:rsidR="007C2AA2" w:rsidRPr="00F43459" w:rsidRDefault="007C2AA2" w:rsidP="00B2245C">
            <w:pPr>
              <w:spacing w:after="0" w:line="240" w:lineRule="auto"/>
              <w:contextualSpacing/>
              <w:rPr>
                <w:rFonts w:ascii="Times New Roman" w:hAnsi="Times New Roman" w:cs="Times New Roman"/>
                <w:sz w:val="28"/>
                <w:szCs w:val="28"/>
              </w:rPr>
            </w:pPr>
          </w:p>
          <w:p w:rsidR="007C2AA2" w:rsidRPr="00F43459"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Обновление постоянно</w:t>
            </w:r>
          </w:p>
          <w:p w:rsidR="007C2AA2" w:rsidRPr="00F43459" w:rsidRDefault="007C2AA2" w:rsidP="00B2245C">
            <w:pPr>
              <w:spacing w:after="0" w:line="240" w:lineRule="auto"/>
              <w:contextualSpacing/>
              <w:rPr>
                <w:rFonts w:ascii="Times New Roman" w:hAnsi="Times New Roman" w:cs="Times New Roman"/>
                <w:sz w:val="28"/>
                <w:szCs w:val="28"/>
              </w:rPr>
            </w:pPr>
          </w:p>
          <w:p w:rsidR="007C2AA2" w:rsidRPr="00F43459" w:rsidRDefault="007C2AA2" w:rsidP="00B2245C">
            <w:pPr>
              <w:spacing w:after="0" w:line="240" w:lineRule="auto"/>
              <w:contextualSpacing/>
              <w:rPr>
                <w:rFonts w:ascii="Times New Roman" w:hAnsi="Times New Roman" w:cs="Times New Roman"/>
                <w:sz w:val="28"/>
                <w:szCs w:val="28"/>
              </w:rPr>
            </w:pPr>
          </w:p>
          <w:p w:rsidR="007C2AA2" w:rsidRPr="00F43459" w:rsidRDefault="007C2AA2" w:rsidP="00B2245C">
            <w:pPr>
              <w:spacing w:after="0" w:line="240" w:lineRule="auto"/>
              <w:contextualSpacing/>
              <w:rPr>
                <w:rFonts w:ascii="Times New Roman" w:hAnsi="Times New Roman" w:cs="Times New Roman"/>
                <w:sz w:val="28"/>
                <w:szCs w:val="28"/>
              </w:rPr>
            </w:pPr>
          </w:p>
          <w:p w:rsidR="007C2AA2" w:rsidRPr="00F43459"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1 раз в месяц</w:t>
            </w:r>
          </w:p>
          <w:p w:rsidR="007C2AA2" w:rsidRPr="00F43459"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По годовому плану</w:t>
            </w:r>
          </w:p>
          <w:p w:rsidR="007C2AA2"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1 раз в квартал</w:t>
            </w:r>
          </w:p>
          <w:p w:rsidR="007C2AA2" w:rsidRDefault="007C2AA2" w:rsidP="00B2245C">
            <w:pPr>
              <w:spacing w:after="0" w:line="240" w:lineRule="auto"/>
              <w:contextualSpacing/>
              <w:rPr>
                <w:rFonts w:ascii="Times New Roman" w:hAnsi="Times New Roman" w:cs="Times New Roman"/>
                <w:sz w:val="28"/>
                <w:szCs w:val="28"/>
              </w:rPr>
            </w:pPr>
          </w:p>
          <w:p w:rsidR="007C2AA2" w:rsidRPr="00F43459" w:rsidRDefault="007C2AA2" w:rsidP="00B2245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По запросам родителей</w:t>
            </w:r>
          </w:p>
        </w:tc>
      </w:tr>
      <w:tr w:rsidR="007C2AA2" w:rsidRPr="00F43459" w:rsidTr="00B2245C">
        <w:tc>
          <w:tcPr>
            <w:tcW w:w="2628" w:type="dxa"/>
            <w:tcBorders>
              <w:top w:val="single" w:sz="4" w:space="0" w:color="000000"/>
              <w:left w:val="single" w:sz="4" w:space="0" w:color="000000"/>
              <w:bottom w:val="single" w:sz="4" w:space="0" w:color="000000"/>
            </w:tcBorders>
            <w:shd w:val="clear" w:color="auto" w:fill="auto"/>
          </w:tcPr>
          <w:p w:rsidR="007C2AA2" w:rsidRPr="00F43459"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В воспитательно-образовательном процессе ДОУ, направленном на установление сотрудничества и партнерских отношений</w:t>
            </w:r>
          </w:p>
          <w:p w:rsidR="007C2AA2" w:rsidRPr="00F43459"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с целью вовлечения родителей в единое образовательное пространство</w:t>
            </w:r>
          </w:p>
          <w:p w:rsidR="007C2AA2" w:rsidRPr="00F43459" w:rsidRDefault="007C2AA2" w:rsidP="00B2245C">
            <w:pPr>
              <w:spacing w:after="0" w:line="240" w:lineRule="auto"/>
              <w:contextualSpacing/>
              <w:rPr>
                <w:rFonts w:ascii="Times New Roman" w:hAnsi="Times New Roman" w:cs="Times New Roman"/>
                <w:sz w:val="28"/>
                <w:szCs w:val="28"/>
              </w:rPr>
            </w:pPr>
          </w:p>
          <w:p w:rsidR="007C2AA2" w:rsidRPr="00F43459" w:rsidRDefault="007C2AA2" w:rsidP="00B2245C">
            <w:pPr>
              <w:spacing w:after="0" w:line="240" w:lineRule="auto"/>
              <w:contextualSpacing/>
              <w:rPr>
                <w:rFonts w:ascii="Times New Roman" w:hAnsi="Times New Roman" w:cs="Times New Roman"/>
                <w:sz w:val="28"/>
                <w:szCs w:val="28"/>
              </w:rPr>
            </w:pPr>
          </w:p>
        </w:tc>
        <w:tc>
          <w:tcPr>
            <w:tcW w:w="4320" w:type="dxa"/>
            <w:tcBorders>
              <w:top w:val="single" w:sz="4" w:space="0" w:color="000000"/>
              <w:left w:val="single" w:sz="4" w:space="0" w:color="000000"/>
              <w:bottom w:val="single" w:sz="4" w:space="0" w:color="000000"/>
            </w:tcBorders>
            <w:shd w:val="clear" w:color="auto" w:fill="auto"/>
          </w:tcPr>
          <w:p w:rsidR="007C2AA2" w:rsidRPr="00F43459"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-Дни открытых дверей.</w:t>
            </w:r>
          </w:p>
          <w:p w:rsidR="007C2AA2" w:rsidRPr="00F43459"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 Совместные праздники, развлечения.</w:t>
            </w:r>
          </w:p>
          <w:p w:rsidR="007C2AA2" w:rsidRPr="00F43459"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-Встречи с интересными людьми</w:t>
            </w:r>
          </w:p>
          <w:p w:rsidR="007C2AA2" w:rsidRPr="00F43459"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 Клубы по интересам для родителей;</w:t>
            </w:r>
          </w:p>
          <w:p w:rsidR="007C2AA2"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 Участие в творческих выставках, смотрах-конкурсах</w:t>
            </w:r>
          </w:p>
          <w:p w:rsidR="007C2AA2" w:rsidRPr="00F43459" w:rsidRDefault="007C2AA2" w:rsidP="00B2245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-Привлечение родителей к участию в проектной деятельности</w:t>
            </w:r>
          </w:p>
          <w:p w:rsidR="007C2AA2" w:rsidRPr="00F43459"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 Мероприятия с родителями в рамках проектной деятельности</w:t>
            </w:r>
          </w:p>
          <w:p w:rsidR="007C2AA2" w:rsidRPr="00F43459"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 Творческие отчеты кружков</w:t>
            </w:r>
          </w:p>
          <w:p w:rsidR="007C2AA2" w:rsidRPr="00F43459"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 консультативный пункт</w:t>
            </w:r>
          </w:p>
          <w:p w:rsidR="007C2AA2" w:rsidRPr="00F43459"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-мастер классы</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7C2AA2" w:rsidRPr="00F43459" w:rsidRDefault="007C2AA2" w:rsidP="00B2245C">
            <w:pPr>
              <w:snapToGrid w:val="0"/>
              <w:spacing w:after="0" w:line="240" w:lineRule="auto"/>
              <w:contextualSpacing/>
              <w:rPr>
                <w:rFonts w:ascii="Times New Roman" w:hAnsi="Times New Roman" w:cs="Times New Roman"/>
                <w:sz w:val="28"/>
                <w:szCs w:val="28"/>
              </w:rPr>
            </w:pPr>
          </w:p>
          <w:p w:rsidR="007C2AA2" w:rsidRPr="00F43459" w:rsidRDefault="007C2AA2" w:rsidP="00B2245C">
            <w:pPr>
              <w:spacing w:after="0" w:line="240" w:lineRule="auto"/>
              <w:contextualSpacing/>
              <w:rPr>
                <w:rFonts w:ascii="Times New Roman" w:hAnsi="Times New Roman" w:cs="Times New Roman"/>
                <w:sz w:val="28"/>
                <w:szCs w:val="28"/>
              </w:rPr>
            </w:pPr>
          </w:p>
          <w:p w:rsidR="007C2AA2" w:rsidRPr="00F43459" w:rsidRDefault="007C2AA2" w:rsidP="00B2245C">
            <w:pPr>
              <w:spacing w:after="0" w:line="240" w:lineRule="auto"/>
              <w:contextualSpacing/>
              <w:rPr>
                <w:rFonts w:ascii="Times New Roman" w:hAnsi="Times New Roman" w:cs="Times New Roman"/>
                <w:sz w:val="28"/>
                <w:szCs w:val="28"/>
              </w:rPr>
            </w:pPr>
          </w:p>
          <w:p w:rsidR="007C2AA2" w:rsidRPr="00F43459" w:rsidRDefault="007C2AA2" w:rsidP="00B2245C">
            <w:pPr>
              <w:spacing w:after="0" w:line="240" w:lineRule="auto"/>
              <w:contextualSpacing/>
              <w:rPr>
                <w:rFonts w:ascii="Times New Roman" w:hAnsi="Times New Roman" w:cs="Times New Roman"/>
                <w:sz w:val="28"/>
                <w:szCs w:val="28"/>
              </w:rPr>
            </w:pPr>
          </w:p>
          <w:p w:rsidR="007C2AA2" w:rsidRPr="00F43459" w:rsidRDefault="007C2AA2" w:rsidP="00B2245C">
            <w:pPr>
              <w:spacing w:after="0" w:line="240" w:lineRule="auto"/>
              <w:contextualSpacing/>
              <w:rPr>
                <w:rFonts w:ascii="Times New Roman" w:hAnsi="Times New Roman" w:cs="Times New Roman"/>
                <w:sz w:val="28"/>
                <w:szCs w:val="28"/>
              </w:rPr>
            </w:pPr>
          </w:p>
          <w:p w:rsidR="007C2AA2" w:rsidRPr="00F43459" w:rsidRDefault="007C2AA2" w:rsidP="00B2245C">
            <w:pPr>
              <w:spacing w:after="0" w:line="240" w:lineRule="auto"/>
              <w:contextualSpacing/>
              <w:rPr>
                <w:rFonts w:ascii="Times New Roman" w:hAnsi="Times New Roman" w:cs="Times New Roman"/>
                <w:sz w:val="28"/>
                <w:szCs w:val="28"/>
              </w:rPr>
            </w:pPr>
          </w:p>
          <w:p w:rsidR="007C2AA2" w:rsidRPr="00F43459" w:rsidRDefault="007C2AA2" w:rsidP="00B2245C">
            <w:pPr>
              <w:spacing w:after="0" w:line="240" w:lineRule="auto"/>
              <w:contextualSpacing/>
              <w:rPr>
                <w:rFonts w:ascii="Times New Roman" w:hAnsi="Times New Roman" w:cs="Times New Roman"/>
                <w:sz w:val="28"/>
                <w:szCs w:val="28"/>
              </w:rPr>
            </w:pPr>
            <w:r w:rsidRPr="00F43459">
              <w:rPr>
                <w:rFonts w:ascii="Times New Roman" w:hAnsi="Times New Roman" w:cs="Times New Roman"/>
                <w:sz w:val="28"/>
                <w:szCs w:val="28"/>
              </w:rPr>
              <w:t>По плану</w:t>
            </w:r>
          </w:p>
          <w:p w:rsidR="007C2AA2" w:rsidRPr="00F43459" w:rsidRDefault="007C2AA2" w:rsidP="00B2245C">
            <w:pPr>
              <w:spacing w:after="0" w:line="240" w:lineRule="auto"/>
              <w:contextualSpacing/>
              <w:rPr>
                <w:rFonts w:ascii="Times New Roman" w:hAnsi="Times New Roman" w:cs="Times New Roman"/>
                <w:sz w:val="28"/>
                <w:szCs w:val="28"/>
              </w:rPr>
            </w:pPr>
          </w:p>
          <w:p w:rsidR="007C2AA2" w:rsidRPr="00F43459" w:rsidRDefault="007C2AA2" w:rsidP="00B2245C">
            <w:pPr>
              <w:spacing w:after="0" w:line="240" w:lineRule="auto"/>
              <w:contextualSpacing/>
              <w:rPr>
                <w:rFonts w:ascii="Times New Roman" w:hAnsi="Times New Roman" w:cs="Times New Roman"/>
                <w:sz w:val="28"/>
                <w:szCs w:val="28"/>
              </w:rPr>
            </w:pPr>
          </w:p>
          <w:p w:rsidR="007C2AA2" w:rsidRPr="00F43459" w:rsidRDefault="007C2AA2" w:rsidP="00B2245C">
            <w:pPr>
              <w:spacing w:after="0" w:line="240" w:lineRule="auto"/>
              <w:contextualSpacing/>
              <w:rPr>
                <w:rFonts w:ascii="Times New Roman" w:hAnsi="Times New Roman" w:cs="Times New Roman"/>
                <w:sz w:val="28"/>
                <w:szCs w:val="28"/>
              </w:rPr>
            </w:pPr>
          </w:p>
          <w:p w:rsidR="007C2AA2" w:rsidRPr="00F43459" w:rsidRDefault="007C2AA2" w:rsidP="00B2245C">
            <w:pPr>
              <w:spacing w:after="0" w:line="240" w:lineRule="auto"/>
              <w:contextualSpacing/>
              <w:rPr>
                <w:rFonts w:ascii="Times New Roman" w:hAnsi="Times New Roman" w:cs="Times New Roman"/>
                <w:sz w:val="28"/>
                <w:szCs w:val="28"/>
              </w:rPr>
            </w:pPr>
          </w:p>
        </w:tc>
      </w:tr>
    </w:tbl>
    <w:p w:rsidR="007C2AA2" w:rsidRDefault="007C2AA2" w:rsidP="00346405">
      <w:pPr>
        <w:spacing w:after="0" w:line="240" w:lineRule="auto"/>
        <w:jc w:val="center"/>
        <w:rPr>
          <w:rFonts w:ascii="Times New Roman" w:hAnsi="Times New Roman" w:cs="Times New Roman"/>
          <w:b/>
          <w:sz w:val="28"/>
          <w:szCs w:val="28"/>
        </w:rPr>
      </w:pPr>
    </w:p>
    <w:p w:rsidR="002853BC" w:rsidRDefault="002853BC" w:rsidP="00346405">
      <w:pPr>
        <w:spacing w:after="0" w:line="240" w:lineRule="auto"/>
        <w:jc w:val="center"/>
        <w:rPr>
          <w:rFonts w:ascii="Times New Roman" w:hAnsi="Times New Roman" w:cs="Times New Roman"/>
          <w:b/>
          <w:sz w:val="32"/>
          <w:szCs w:val="32"/>
        </w:rPr>
      </w:pPr>
    </w:p>
    <w:p w:rsidR="002853BC" w:rsidRDefault="002853BC" w:rsidP="00346405">
      <w:pPr>
        <w:spacing w:after="0" w:line="240" w:lineRule="auto"/>
        <w:jc w:val="center"/>
        <w:rPr>
          <w:rFonts w:ascii="Times New Roman" w:hAnsi="Times New Roman" w:cs="Times New Roman"/>
          <w:b/>
          <w:sz w:val="32"/>
          <w:szCs w:val="32"/>
        </w:rPr>
      </w:pPr>
    </w:p>
    <w:p w:rsidR="002853BC" w:rsidRDefault="002853BC" w:rsidP="00346405">
      <w:pPr>
        <w:spacing w:after="0" w:line="240" w:lineRule="auto"/>
        <w:jc w:val="center"/>
        <w:rPr>
          <w:rFonts w:ascii="Times New Roman" w:hAnsi="Times New Roman" w:cs="Times New Roman"/>
          <w:b/>
          <w:sz w:val="32"/>
          <w:szCs w:val="32"/>
        </w:rPr>
      </w:pPr>
    </w:p>
    <w:p w:rsidR="00346405" w:rsidRDefault="00F21715" w:rsidP="00346405">
      <w:pPr>
        <w:spacing w:after="0" w:line="240" w:lineRule="auto"/>
        <w:jc w:val="center"/>
        <w:rPr>
          <w:rFonts w:ascii="Times New Roman" w:hAnsi="Times New Roman" w:cs="Times New Roman"/>
          <w:b/>
          <w:sz w:val="32"/>
          <w:szCs w:val="32"/>
        </w:rPr>
      </w:pPr>
      <w:r w:rsidRPr="00F21715">
        <w:rPr>
          <w:rFonts w:ascii="Times New Roman" w:hAnsi="Times New Roman" w:cs="Times New Roman"/>
          <w:b/>
          <w:sz w:val="32"/>
          <w:szCs w:val="32"/>
        </w:rPr>
        <w:lastRenderedPageBreak/>
        <w:t>2.2.12.Особенности взаимодействия с социумом</w:t>
      </w:r>
    </w:p>
    <w:p w:rsidR="00F21715" w:rsidRPr="00F21715" w:rsidRDefault="00F21715" w:rsidP="0034640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часть, формируемая участниками образовательных отношений)</w:t>
      </w:r>
    </w:p>
    <w:p w:rsidR="00F21715" w:rsidRPr="00A5707E" w:rsidRDefault="00F21715" w:rsidP="00F21715">
      <w:pPr>
        <w:spacing w:after="0" w:line="240" w:lineRule="auto"/>
        <w:contextualSpacing/>
        <w:jc w:val="center"/>
        <w:rPr>
          <w:rFonts w:ascii="Times New Roman" w:hAnsi="Times New Roman" w:cs="Times New Roman"/>
          <w:sz w:val="28"/>
          <w:szCs w:val="28"/>
        </w:rPr>
      </w:pPr>
      <w:r w:rsidRPr="00A5707E">
        <w:rPr>
          <w:rFonts w:ascii="Times New Roman" w:hAnsi="Times New Roman" w:cs="Times New Roman"/>
          <w:sz w:val="28"/>
          <w:szCs w:val="28"/>
        </w:rPr>
        <w:t xml:space="preserve">Система организации совместной деятельности </w:t>
      </w:r>
    </w:p>
    <w:p w:rsidR="00F21715" w:rsidRDefault="00F21715" w:rsidP="00F21715">
      <w:pPr>
        <w:spacing w:after="0" w:line="240" w:lineRule="auto"/>
        <w:contextualSpacing/>
        <w:jc w:val="center"/>
        <w:rPr>
          <w:rFonts w:ascii="Times New Roman" w:hAnsi="Times New Roman" w:cs="Times New Roman"/>
          <w:sz w:val="28"/>
          <w:szCs w:val="28"/>
        </w:rPr>
      </w:pPr>
      <w:r w:rsidRPr="00A5707E">
        <w:rPr>
          <w:rFonts w:ascii="Times New Roman" w:hAnsi="Times New Roman" w:cs="Times New Roman"/>
          <w:sz w:val="28"/>
          <w:szCs w:val="28"/>
        </w:rPr>
        <w:t>МБДОУ с социумом</w:t>
      </w:r>
    </w:p>
    <w:p w:rsidR="00F21715" w:rsidRDefault="00F21715" w:rsidP="00E332A7">
      <w:pPr>
        <w:pStyle w:val="5"/>
        <w:numPr>
          <w:ilvl w:val="0"/>
          <w:numId w:val="31"/>
        </w:numPr>
        <w:spacing w:after="0" w:line="240" w:lineRule="auto"/>
        <w:contextualSpacing/>
        <w:jc w:val="both"/>
        <w:rPr>
          <w:rFonts w:ascii="Times New Roman" w:hAnsi="Times New Roman"/>
          <w:sz w:val="28"/>
          <w:szCs w:val="28"/>
        </w:rPr>
      </w:pPr>
      <w:r>
        <w:rPr>
          <w:rFonts w:ascii="Times New Roman" w:hAnsi="Times New Roman"/>
          <w:sz w:val="28"/>
          <w:szCs w:val="28"/>
        </w:rPr>
        <w:t>заключение договора о совместной работе;</w:t>
      </w:r>
    </w:p>
    <w:p w:rsidR="00F21715" w:rsidRDefault="00F21715" w:rsidP="00E332A7">
      <w:pPr>
        <w:pStyle w:val="5"/>
        <w:numPr>
          <w:ilvl w:val="0"/>
          <w:numId w:val="31"/>
        </w:numPr>
        <w:spacing w:after="0" w:line="240" w:lineRule="auto"/>
        <w:contextualSpacing/>
        <w:jc w:val="both"/>
        <w:rPr>
          <w:rFonts w:ascii="Times New Roman" w:hAnsi="Times New Roman"/>
          <w:sz w:val="28"/>
          <w:szCs w:val="28"/>
        </w:rPr>
      </w:pPr>
      <w:r>
        <w:rPr>
          <w:rFonts w:ascii="Times New Roman" w:hAnsi="Times New Roman"/>
          <w:sz w:val="28"/>
          <w:szCs w:val="28"/>
        </w:rPr>
        <w:t>составление плана совместной работы;</w:t>
      </w:r>
    </w:p>
    <w:p w:rsidR="00F21715" w:rsidRDefault="00F21715" w:rsidP="00E332A7">
      <w:pPr>
        <w:pStyle w:val="5"/>
        <w:numPr>
          <w:ilvl w:val="0"/>
          <w:numId w:val="31"/>
        </w:numPr>
        <w:spacing w:after="0" w:line="240" w:lineRule="auto"/>
        <w:contextualSpacing/>
        <w:jc w:val="both"/>
        <w:rPr>
          <w:rFonts w:ascii="Times New Roman" w:hAnsi="Times New Roman"/>
          <w:sz w:val="28"/>
          <w:szCs w:val="28"/>
        </w:rPr>
      </w:pPr>
      <w:r>
        <w:rPr>
          <w:rFonts w:ascii="Times New Roman" w:hAnsi="Times New Roman"/>
          <w:sz w:val="28"/>
          <w:szCs w:val="28"/>
        </w:rPr>
        <w:t>информирование родителей о проводимых мероприятиях;</w:t>
      </w:r>
    </w:p>
    <w:p w:rsidR="00F21715" w:rsidRDefault="00F21715" w:rsidP="00E332A7">
      <w:pPr>
        <w:pStyle w:val="5"/>
        <w:numPr>
          <w:ilvl w:val="0"/>
          <w:numId w:val="31"/>
        </w:numPr>
        <w:spacing w:after="0" w:line="240" w:lineRule="auto"/>
        <w:contextualSpacing/>
        <w:jc w:val="both"/>
        <w:rPr>
          <w:rFonts w:ascii="Times New Roman" w:hAnsi="Times New Roman"/>
          <w:sz w:val="28"/>
          <w:szCs w:val="28"/>
        </w:rPr>
      </w:pPr>
      <w:r>
        <w:rPr>
          <w:rFonts w:ascii="Times New Roman" w:hAnsi="Times New Roman"/>
          <w:sz w:val="28"/>
          <w:szCs w:val="28"/>
        </w:rPr>
        <w:t>активное участие родителей в запланированных мероприятиях;</w:t>
      </w:r>
    </w:p>
    <w:p w:rsidR="00F21715" w:rsidRDefault="00F21715" w:rsidP="00E332A7">
      <w:pPr>
        <w:pStyle w:val="5"/>
        <w:numPr>
          <w:ilvl w:val="0"/>
          <w:numId w:val="31"/>
        </w:numPr>
        <w:spacing w:after="0" w:line="240" w:lineRule="auto"/>
        <w:contextualSpacing/>
        <w:jc w:val="both"/>
        <w:rPr>
          <w:rFonts w:ascii="Times New Roman" w:hAnsi="Times New Roman"/>
          <w:sz w:val="28"/>
          <w:szCs w:val="28"/>
        </w:rPr>
      </w:pPr>
      <w:r>
        <w:rPr>
          <w:rFonts w:ascii="Times New Roman" w:hAnsi="Times New Roman"/>
          <w:sz w:val="28"/>
          <w:szCs w:val="28"/>
        </w:rPr>
        <w:t>проведение встреч с администрацией социальных партнеров, направленных на выявление проблем совместной деятельности учреждений;</w:t>
      </w:r>
    </w:p>
    <w:p w:rsidR="00F21715" w:rsidRDefault="00F21715" w:rsidP="00E332A7">
      <w:pPr>
        <w:pStyle w:val="5"/>
        <w:numPr>
          <w:ilvl w:val="0"/>
          <w:numId w:val="31"/>
        </w:numPr>
        <w:spacing w:after="0" w:line="240" w:lineRule="auto"/>
        <w:contextualSpacing/>
        <w:jc w:val="both"/>
        <w:rPr>
          <w:rFonts w:ascii="Times New Roman" w:hAnsi="Times New Roman"/>
          <w:sz w:val="28"/>
          <w:szCs w:val="28"/>
        </w:rPr>
      </w:pPr>
      <w:r>
        <w:rPr>
          <w:rFonts w:ascii="Times New Roman" w:hAnsi="Times New Roman"/>
          <w:sz w:val="28"/>
          <w:szCs w:val="28"/>
        </w:rPr>
        <w:t>совместные совещания по итогам учебного года</w:t>
      </w:r>
    </w:p>
    <w:p w:rsidR="00346405" w:rsidRPr="00346405" w:rsidRDefault="00F21715" w:rsidP="00346405">
      <w:pPr>
        <w:pStyle w:val="a5"/>
        <w:numPr>
          <w:ilvl w:val="0"/>
          <w:numId w:val="31"/>
        </w:numPr>
        <w:spacing w:after="0" w:line="240" w:lineRule="auto"/>
        <w:jc w:val="both"/>
        <w:rPr>
          <w:rFonts w:ascii="Times New Roman" w:hAnsi="Times New Roman"/>
          <w:b/>
          <w:sz w:val="28"/>
          <w:szCs w:val="28"/>
        </w:rPr>
      </w:pPr>
      <w:r>
        <w:rPr>
          <w:rFonts w:ascii="Times New Roman" w:hAnsi="Times New Roman"/>
          <w:sz w:val="28"/>
          <w:szCs w:val="28"/>
        </w:rPr>
        <w:t>Анализ выявленных потенциальных возможностей и интересов детей и их дифференциация позволили спланировать и организовать совместную работу ДОУ с общественными и социальными институтами, имеющими свои интересы в образовательной сфере. Социальными партнерами в воспитании и развитии детей стали:</w:t>
      </w:r>
    </w:p>
    <w:p w:rsidR="00F21715" w:rsidRPr="00346405" w:rsidRDefault="00346405" w:rsidP="00346405">
      <w:pPr>
        <w:pStyle w:val="a5"/>
        <w:numPr>
          <w:ilvl w:val="0"/>
          <w:numId w:val="31"/>
        </w:numPr>
        <w:spacing w:after="0" w:line="240" w:lineRule="auto"/>
        <w:jc w:val="both"/>
        <w:rPr>
          <w:rFonts w:ascii="Times New Roman" w:hAnsi="Times New Roman"/>
          <w:b/>
          <w:sz w:val="28"/>
          <w:szCs w:val="28"/>
        </w:rPr>
      </w:pPr>
      <w:r w:rsidRPr="00346405">
        <w:rPr>
          <w:rFonts w:ascii="Times New Roman" w:hAnsi="Times New Roman"/>
          <w:sz w:val="28"/>
          <w:szCs w:val="28"/>
        </w:rPr>
        <w:t>С</w:t>
      </w:r>
      <w:r w:rsidR="00F21715" w:rsidRPr="00346405">
        <w:rPr>
          <w:rFonts w:ascii="Times New Roman" w:hAnsi="Times New Roman"/>
          <w:sz w:val="28"/>
          <w:szCs w:val="28"/>
        </w:rPr>
        <w:t xml:space="preserve">отрудничество с каждым учреждением строится на договорной основе с определением конкретных задач по развитию ребенка и конкретной деятельности. </w:t>
      </w:r>
    </w:p>
    <w:p w:rsidR="00346405" w:rsidRPr="00346405" w:rsidRDefault="00346405" w:rsidP="00346405">
      <w:pPr>
        <w:pStyle w:val="a5"/>
        <w:numPr>
          <w:ilvl w:val="0"/>
          <w:numId w:val="31"/>
        </w:numPr>
        <w:spacing w:after="0" w:line="240" w:lineRule="auto"/>
        <w:jc w:val="both"/>
        <w:rPr>
          <w:rFonts w:ascii="Times New Roman" w:hAnsi="Times New Roman"/>
          <w:b/>
          <w:sz w:val="28"/>
          <w:szCs w:val="28"/>
        </w:rPr>
      </w:pPr>
    </w:p>
    <w:p w:rsidR="00F21715" w:rsidRPr="00A5707E" w:rsidRDefault="00346405" w:rsidP="00F21715">
      <w:pPr>
        <w:shd w:val="clear" w:color="auto" w:fill="FFFFFF"/>
        <w:tabs>
          <w:tab w:val="left" w:pos="696"/>
          <w:tab w:val="center" w:pos="4677"/>
          <w:tab w:val="right" w:pos="9355"/>
        </w:tabs>
        <w:suppressAutoHyphens/>
        <w:spacing w:after="0" w:line="240" w:lineRule="auto"/>
        <w:contextualSpacing/>
        <w:rPr>
          <w:rFonts w:ascii="Times New Roman" w:hAnsi="Times New Roman"/>
          <w:sz w:val="28"/>
          <w:szCs w:val="28"/>
        </w:rPr>
      </w:pPr>
      <w:r>
        <w:rPr>
          <w:rFonts w:ascii="Times New Roman" w:hAnsi="Times New Roman"/>
          <w:spacing w:val="-26"/>
          <w:sz w:val="28"/>
          <w:szCs w:val="28"/>
        </w:rPr>
        <w:tab/>
      </w:r>
      <w:r w:rsidR="00F21715" w:rsidRPr="00A5707E">
        <w:rPr>
          <w:rFonts w:ascii="Times New Roman" w:hAnsi="Times New Roman"/>
          <w:spacing w:val="-26"/>
          <w:sz w:val="28"/>
          <w:szCs w:val="28"/>
        </w:rPr>
        <w:t>1.</w:t>
      </w:r>
      <w:r w:rsidR="00F21715">
        <w:rPr>
          <w:rFonts w:ascii="Times New Roman" w:hAnsi="Times New Roman"/>
          <w:spacing w:val="-26"/>
          <w:sz w:val="28"/>
          <w:szCs w:val="28"/>
        </w:rPr>
        <w:t xml:space="preserve"> </w:t>
      </w:r>
      <w:r w:rsidR="00F21715" w:rsidRPr="00A5707E">
        <w:rPr>
          <w:rFonts w:ascii="Times New Roman" w:hAnsi="Times New Roman"/>
          <w:spacing w:val="-26"/>
          <w:sz w:val="28"/>
          <w:szCs w:val="28"/>
        </w:rPr>
        <w:t>МБОУ  «СОШ № 106</w:t>
      </w:r>
      <w:r w:rsidR="00F21715" w:rsidRPr="00A5707E">
        <w:rPr>
          <w:rFonts w:ascii="Times New Roman" w:hAnsi="Times New Roman"/>
          <w:sz w:val="28"/>
          <w:szCs w:val="28"/>
        </w:rPr>
        <w:t>»</w:t>
      </w:r>
    </w:p>
    <w:p w:rsidR="00F21715" w:rsidRPr="00A5707E" w:rsidRDefault="00F21715" w:rsidP="00F21715">
      <w:pPr>
        <w:widowControl w:val="0"/>
        <w:shd w:val="clear" w:color="auto" w:fill="FFFFFF"/>
        <w:tabs>
          <w:tab w:val="left" w:pos="696"/>
          <w:tab w:val="center" w:pos="4677"/>
          <w:tab w:val="right" w:pos="9355"/>
        </w:tabs>
        <w:spacing w:after="0" w:line="240" w:lineRule="auto"/>
        <w:contextualSpacing/>
        <w:jc w:val="both"/>
        <w:rPr>
          <w:rFonts w:ascii="Times New Roman" w:eastAsia="Times New Roman" w:hAnsi="Times New Roman" w:cs="Times New Roman"/>
          <w:sz w:val="28"/>
          <w:szCs w:val="28"/>
        </w:rPr>
      </w:pPr>
      <w:r w:rsidRPr="00A5707E">
        <w:rPr>
          <w:rFonts w:ascii="Times New Roman" w:eastAsia="Times New Roman" w:hAnsi="Times New Roman" w:cs="Times New Roman"/>
          <w:sz w:val="28"/>
          <w:szCs w:val="28"/>
        </w:rPr>
        <w:t>На основе  договора  о  сотрудничестве,  разработан и  утвержден  план совместных мероприятий для обеспечения преемственности, который предполагает взаимопосещения воспитателями и учителями занятий и открытых мероприятий, участие педагогов и психолога школы в родительских собраниях подготовительных к школе групп, экскурсии детей и родителей в школу, посещение родителями дошкольников традиционных школьных мероприятий; обмен информацией в различной форме по вопросам психофизического здоровья детей, о составе и характеристике семьи, об  уровне готовности ребенка к школе и усвоения программного материала, его индивидуальных особенностях и т.д.</w:t>
      </w:r>
    </w:p>
    <w:p w:rsidR="00F21715" w:rsidRPr="00A5707E" w:rsidRDefault="00F21715" w:rsidP="00346405">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A5707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5707E">
        <w:rPr>
          <w:rFonts w:ascii="Times New Roman" w:eastAsia="Times New Roman" w:hAnsi="Times New Roman" w:cs="Times New Roman"/>
          <w:sz w:val="28"/>
          <w:szCs w:val="28"/>
        </w:rPr>
        <w:t>Городская детская поликлиника №11</w:t>
      </w:r>
    </w:p>
    <w:p w:rsidR="00F21715" w:rsidRPr="00A5707E" w:rsidRDefault="00F21715" w:rsidP="00F21715">
      <w:pPr>
        <w:spacing w:after="0" w:line="240" w:lineRule="auto"/>
        <w:contextualSpacing/>
        <w:jc w:val="both"/>
        <w:rPr>
          <w:rFonts w:ascii="Times New Roman" w:eastAsia="Times New Roman" w:hAnsi="Times New Roman" w:cs="Times New Roman"/>
          <w:sz w:val="28"/>
          <w:szCs w:val="28"/>
        </w:rPr>
      </w:pPr>
      <w:r w:rsidRPr="00A5707E">
        <w:rPr>
          <w:rFonts w:ascii="Times New Roman" w:eastAsia="Times New Roman" w:hAnsi="Times New Roman" w:cs="Times New Roman"/>
          <w:sz w:val="28"/>
          <w:szCs w:val="28"/>
        </w:rPr>
        <w:t>На основе договора для реализации единых требований по сохранению и укреплению здоровья дошкольников, реализации физкультурно – оздоровительного мероприятий в рамках единого образовательного пространства.</w:t>
      </w:r>
    </w:p>
    <w:p w:rsidR="00F21715" w:rsidRPr="00A5707E" w:rsidRDefault="00F21715" w:rsidP="00346405">
      <w:pPr>
        <w:spacing w:after="0" w:line="240" w:lineRule="auto"/>
        <w:ind w:firstLine="708"/>
        <w:contextualSpacing/>
        <w:jc w:val="both"/>
        <w:rPr>
          <w:rFonts w:ascii="Times New Roman" w:hAnsi="Times New Roman" w:cs="Times New Roman"/>
          <w:sz w:val="28"/>
          <w:szCs w:val="28"/>
        </w:rPr>
      </w:pPr>
      <w:r w:rsidRPr="00A5707E">
        <w:rPr>
          <w:rFonts w:ascii="Times New Roman" w:hAnsi="Times New Roman" w:cs="Times New Roman"/>
          <w:sz w:val="28"/>
          <w:szCs w:val="28"/>
        </w:rPr>
        <w:t>3. «Городская Библиотека №3»</w:t>
      </w:r>
    </w:p>
    <w:p w:rsidR="00F21715" w:rsidRPr="00A5707E" w:rsidRDefault="00F21715" w:rsidP="00F21715">
      <w:pPr>
        <w:spacing w:after="0" w:line="240" w:lineRule="auto"/>
        <w:contextualSpacing/>
        <w:jc w:val="both"/>
        <w:rPr>
          <w:rFonts w:ascii="Times New Roman" w:hAnsi="Times New Roman" w:cs="Times New Roman"/>
          <w:sz w:val="28"/>
          <w:szCs w:val="28"/>
        </w:rPr>
      </w:pPr>
      <w:r w:rsidRPr="00A5707E">
        <w:rPr>
          <w:rFonts w:ascii="Times New Roman" w:hAnsi="Times New Roman" w:cs="Times New Roman"/>
          <w:sz w:val="28"/>
          <w:szCs w:val="28"/>
        </w:rPr>
        <w:t>С целью развития познавательно- речевой активности детей через приобщение к художественной литературе</w:t>
      </w:r>
    </w:p>
    <w:p w:rsidR="00F21715" w:rsidRPr="00A5707E" w:rsidRDefault="00F21715" w:rsidP="00346405">
      <w:pPr>
        <w:spacing w:after="0" w:line="240" w:lineRule="auto"/>
        <w:ind w:firstLine="708"/>
        <w:contextualSpacing/>
        <w:jc w:val="both"/>
        <w:rPr>
          <w:rFonts w:ascii="Times New Roman" w:hAnsi="Times New Roman" w:cs="Times New Roman"/>
          <w:sz w:val="28"/>
          <w:szCs w:val="28"/>
        </w:rPr>
      </w:pPr>
      <w:r w:rsidRPr="00A5707E">
        <w:rPr>
          <w:rFonts w:ascii="Times New Roman" w:hAnsi="Times New Roman" w:cs="Times New Roman"/>
          <w:sz w:val="28"/>
          <w:szCs w:val="28"/>
        </w:rPr>
        <w:t>4. Городская станция юннатов</w:t>
      </w:r>
    </w:p>
    <w:p w:rsidR="00F21715" w:rsidRPr="00A5707E" w:rsidRDefault="00F21715" w:rsidP="00F21715">
      <w:pPr>
        <w:spacing w:after="0" w:line="240" w:lineRule="auto"/>
        <w:contextualSpacing/>
        <w:jc w:val="both"/>
        <w:rPr>
          <w:rFonts w:ascii="Times New Roman" w:eastAsia="Times New Roman" w:hAnsi="Times New Roman" w:cs="Times New Roman"/>
          <w:sz w:val="28"/>
          <w:szCs w:val="28"/>
        </w:rPr>
      </w:pPr>
      <w:r w:rsidRPr="00A5707E">
        <w:rPr>
          <w:rFonts w:ascii="Times New Roman" w:hAnsi="Times New Roman" w:cs="Times New Roman"/>
          <w:sz w:val="28"/>
          <w:szCs w:val="28"/>
        </w:rPr>
        <w:t>С целью  развития экологической культуры воспитанников.</w:t>
      </w:r>
    </w:p>
    <w:p w:rsidR="00F21715" w:rsidRPr="00A5707E" w:rsidRDefault="00F21715" w:rsidP="00346405">
      <w:pPr>
        <w:spacing w:after="0" w:line="240" w:lineRule="auto"/>
        <w:ind w:firstLine="708"/>
        <w:contextualSpacing/>
        <w:jc w:val="both"/>
        <w:rPr>
          <w:rFonts w:ascii="Times New Roman" w:eastAsia="Times New Roman" w:hAnsi="Times New Roman" w:cs="Times New Roman"/>
          <w:sz w:val="28"/>
          <w:szCs w:val="28"/>
        </w:rPr>
      </w:pPr>
      <w:r w:rsidRPr="00A5707E">
        <w:rPr>
          <w:rFonts w:ascii="Times New Roman" w:eastAsia="Times New Roman" w:hAnsi="Times New Roman" w:cs="Times New Roman"/>
          <w:sz w:val="28"/>
          <w:szCs w:val="28"/>
        </w:rPr>
        <w:lastRenderedPageBreak/>
        <w:t xml:space="preserve">5.Театральные коллективы города </w:t>
      </w:r>
    </w:p>
    <w:p w:rsidR="00F21715" w:rsidRPr="00A5707E" w:rsidRDefault="00F21715" w:rsidP="00F21715">
      <w:pPr>
        <w:spacing w:after="0" w:line="240" w:lineRule="auto"/>
        <w:contextualSpacing/>
        <w:jc w:val="both"/>
        <w:rPr>
          <w:rFonts w:ascii="Times New Roman" w:eastAsia="Times New Roman" w:hAnsi="Times New Roman" w:cs="Times New Roman"/>
          <w:sz w:val="28"/>
          <w:szCs w:val="28"/>
        </w:rPr>
      </w:pPr>
      <w:r w:rsidRPr="00A5707E">
        <w:rPr>
          <w:rFonts w:ascii="Times New Roman" w:eastAsia="Times New Roman" w:hAnsi="Times New Roman" w:cs="Times New Roman"/>
          <w:sz w:val="28"/>
          <w:szCs w:val="28"/>
        </w:rPr>
        <w:t xml:space="preserve">С целью  приобщения детей к театральному искусству, знакомства с театральными событиями города, решения задач эстетического воспитания детей. </w:t>
      </w:r>
    </w:p>
    <w:p w:rsidR="00F21715" w:rsidRDefault="00F21715" w:rsidP="00F21715">
      <w:pPr>
        <w:spacing w:after="0" w:line="240" w:lineRule="auto"/>
        <w:ind w:firstLine="426"/>
        <w:contextualSpacing/>
        <w:jc w:val="both"/>
        <w:rPr>
          <w:rFonts w:ascii="Times New Roman" w:hAnsi="Times New Roman" w:cs="Times New Roman"/>
          <w:sz w:val="28"/>
          <w:szCs w:val="28"/>
        </w:rPr>
      </w:pPr>
      <w:r w:rsidRPr="00A5707E">
        <w:rPr>
          <w:rFonts w:ascii="Times New Roman" w:hAnsi="Times New Roman" w:cs="Times New Roman"/>
          <w:sz w:val="28"/>
          <w:szCs w:val="28"/>
        </w:rPr>
        <w:t>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т уровень реализации стандартов дошкольного образования.</w:t>
      </w:r>
    </w:p>
    <w:p w:rsidR="00F21715" w:rsidRDefault="00F21715" w:rsidP="00F21715">
      <w:pPr>
        <w:spacing w:after="0" w:line="240" w:lineRule="auto"/>
        <w:ind w:firstLine="426"/>
        <w:contextualSpacing/>
        <w:jc w:val="both"/>
        <w:rPr>
          <w:rFonts w:ascii="Times New Roman" w:hAnsi="Times New Roman" w:cs="Times New Roman"/>
          <w:sz w:val="28"/>
          <w:szCs w:val="28"/>
        </w:rPr>
      </w:pPr>
    </w:p>
    <w:p w:rsidR="00F21715" w:rsidRDefault="00F21715" w:rsidP="00F21715">
      <w:pPr>
        <w:spacing w:after="0" w:line="240" w:lineRule="auto"/>
        <w:ind w:firstLine="426"/>
        <w:contextualSpacing/>
        <w:jc w:val="both"/>
        <w:rPr>
          <w:rFonts w:ascii="Times New Roman" w:hAnsi="Times New Roman" w:cs="Times New Roman"/>
          <w:b/>
          <w:sz w:val="32"/>
          <w:szCs w:val="32"/>
        </w:rPr>
      </w:pPr>
      <w:r w:rsidRPr="00F21715">
        <w:rPr>
          <w:rFonts w:ascii="Times New Roman" w:hAnsi="Times New Roman" w:cs="Times New Roman"/>
          <w:b/>
          <w:sz w:val="32"/>
          <w:szCs w:val="32"/>
        </w:rPr>
        <w:t>2.2.12.1</w:t>
      </w:r>
      <w:r>
        <w:rPr>
          <w:rFonts w:ascii="Times New Roman" w:hAnsi="Times New Roman" w:cs="Times New Roman"/>
          <w:b/>
          <w:sz w:val="32"/>
          <w:szCs w:val="32"/>
        </w:rPr>
        <w:t xml:space="preserve">. </w:t>
      </w:r>
      <w:r w:rsidRPr="00F21715">
        <w:rPr>
          <w:rFonts w:ascii="Times New Roman" w:hAnsi="Times New Roman" w:cs="Times New Roman"/>
          <w:b/>
          <w:sz w:val="32"/>
          <w:szCs w:val="32"/>
        </w:rPr>
        <w:t xml:space="preserve"> Преемственность в работе МБДОУ и школы</w:t>
      </w:r>
    </w:p>
    <w:p w:rsidR="00B74923" w:rsidRPr="00F21715" w:rsidRDefault="00B74923" w:rsidP="00F21715">
      <w:pPr>
        <w:spacing w:after="0" w:line="240" w:lineRule="auto"/>
        <w:ind w:firstLine="426"/>
        <w:contextualSpacing/>
        <w:jc w:val="both"/>
        <w:rPr>
          <w:b/>
          <w:sz w:val="32"/>
          <w:szCs w:val="32"/>
        </w:rPr>
      </w:pPr>
    </w:p>
    <w:tbl>
      <w:tblPr>
        <w:tblW w:w="9072" w:type="dxa"/>
        <w:tblInd w:w="108" w:type="dxa"/>
        <w:tblLayout w:type="fixed"/>
        <w:tblLook w:val="0000"/>
      </w:tblPr>
      <w:tblGrid>
        <w:gridCol w:w="2283"/>
        <w:gridCol w:w="6789"/>
      </w:tblGrid>
      <w:tr w:rsidR="003A0A82" w:rsidRPr="003A0A82" w:rsidTr="003A0A82">
        <w:tc>
          <w:tcPr>
            <w:tcW w:w="2283" w:type="dxa"/>
            <w:tcBorders>
              <w:top w:val="single" w:sz="4" w:space="0" w:color="000000"/>
              <w:left w:val="single" w:sz="4" w:space="0" w:color="000000"/>
              <w:bottom w:val="single" w:sz="4" w:space="0" w:color="000000"/>
            </w:tcBorders>
            <w:shd w:val="clear" w:color="auto" w:fill="auto"/>
          </w:tcPr>
          <w:p w:rsidR="003A0A82" w:rsidRPr="003A0A82" w:rsidRDefault="003A0A82" w:rsidP="00B2245C">
            <w:pPr>
              <w:spacing w:after="0" w:line="240" w:lineRule="auto"/>
              <w:contextualSpacing/>
              <w:jc w:val="center"/>
              <w:rPr>
                <w:rFonts w:ascii="Times New Roman" w:hAnsi="Times New Roman" w:cs="Times New Roman"/>
                <w:sz w:val="28"/>
                <w:szCs w:val="28"/>
              </w:rPr>
            </w:pPr>
            <w:r w:rsidRPr="003A0A82">
              <w:rPr>
                <w:rFonts w:ascii="Times New Roman" w:hAnsi="Times New Roman" w:cs="Times New Roman"/>
                <w:sz w:val="28"/>
                <w:szCs w:val="28"/>
              </w:rPr>
              <w:t>Форма работы</w:t>
            </w:r>
          </w:p>
        </w:tc>
        <w:tc>
          <w:tcPr>
            <w:tcW w:w="6789" w:type="dxa"/>
            <w:tcBorders>
              <w:top w:val="single" w:sz="4" w:space="0" w:color="000000"/>
              <w:left w:val="single" w:sz="4" w:space="0" w:color="000000"/>
              <w:bottom w:val="single" w:sz="4" w:space="0" w:color="000000"/>
              <w:right w:val="single" w:sz="4" w:space="0" w:color="auto"/>
            </w:tcBorders>
            <w:shd w:val="clear" w:color="auto" w:fill="auto"/>
          </w:tcPr>
          <w:p w:rsidR="003A0A82" w:rsidRPr="003A0A82" w:rsidRDefault="003A0A82" w:rsidP="00B2245C">
            <w:pPr>
              <w:spacing w:after="0" w:line="240" w:lineRule="auto"/>
              <w:contextualSpacing/>
              <w:jc w:val="center"/>
              <w:rPr>
                <w:rFonts w:ascii="Times New Roman" w:hAnsi="Times New Roman" w:cs="Times New Roman"/>
                <w:sz w:val="28"/>
                <w:szCs w:val="28"/>
              </w:rPr>
            </w:pPr>
            <w:r w:rsidRPr="003A0A82">
              <w:rPr>
                <w:rFonts w:ascii="Times New Roman" w:hAnsi="Times New Roman" w:cs="Times New Roman"/>
                <w:sz w:val="28"/>
                <w:szCs w:val="28"/>
              </w:rPr>
              <w:t>Содержание</w:t>
            </w:r>
          </w:p>
        </w:tc>
      </w:tr>
      <w:tr w:rsidR="003A0A82" w:rsidRPr="003A0A82" w:rsidTr="003A0A82">
        <w:tc>
          <w:tcPr>
            <w:tcW w:w="9072" w:type="dxa"/>
            <w:gridSpan w:val="2"/>
            <w:tcBorders>
              <w:top w:val="single" w:sz="4" w:space="0" w:color="000000"/>
              <w:left w:val="single" w:sz="4" w:space="0" w:color="000000"/>
              <w:bottom w:val="single" w:sz="4" w:space="0" w:color="000000"/>
              <w:right w:val="single" w:sz="4" w:space="0" w:color="auto"/>
            </w:tcBorders>
            <w:shd w:val="clear" w:color="auto" w:fill="auto"/>
          </w:tcPr>
          <w:p w:rsidR="003A0A82" w:rsidRPr="003A0A82" w:rsidRDefault="003A0A82" w:rsidP="00B2245C">
            <w:pPr>
              <w:spacing w:after="0" w:line="240" w:lineRule="auto"/>
              <w:contextualSpacing/>
              <w:jc w:val="center"/>
              <w:rPr>
                <w:rFonts w:ascii="Times New Roman" w:hAnsi="Times New Roman" w:cs="Times New Roman"/>
                <w:sz w:val="28"/>
                <w:szCs w:val="28"/>
              </w:rPr>
            </w:pPr>
            <w:r w:rsidRPr="003A0A82">
              <w:rPr>
                <w:rFonts w:ascii="Times New Roman" w:hAnsi="Times New Roman" w:cs="Times New Roman"/>
                <w:sz w:val="28"/>
                <w:szCs w:val="28"/>
              </w:rPr>
              <w:t>Управленческий аспект</w:t>
            </w:r>
          </w:p>
        </w:tc>
      </w:tr>
      <w:tr w:rsidR="003A0A82" w:rsidRPr="003A0A82" w:rsidTr="003A0A82">
        <w:trPr>
          <w:trHeight w:val="720"/>
        </w:trPr>
        <w:tc>
          <w:tcPr>
            <w:tcW w:w="2283" w:type="dxa"/>
            <w:tcBorders>
              <w:top w:val="single" w:sz="4" w:space="0" w:color="000000"/>
              <w:left w:val="single" w:sz="4" w:space="0" w:color="000000"/>
              <w:bottom w:val="single" w:sz="4" w:space="0" w:color="000000"/>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Деловое общение</w:t>
            </w:r>
          </w:p>
        </w:tc>
        <w:tc>
          <w:tcPr>
            <w:tcW w:w="6789" w:type="dxa"/>
            <w:tcBorders>
              <w:top w:val="single" w:sz="4" w:space="0" w:color="000000"/>
              <w:left w:val="single" w:sz="4" w:space="0" w:color="000000"/>
              <w:bottom w:val="single" w:sz="4" w:space="0" w:color="000000"/>
              <w:right w:val="single" w:sz="4" w:space="0" w:color="auto"/>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Составление и утверждение договора. Составление и согласование  плана работы на  учебный год</w:t>
            </w:r>
          </w:p>
        </w:tc>
      </w:tr>
      <w:tr w:rsidR="003A0A82" w:rsidRPr="003A0A82" w:rsidTr="003A0A82">
        <w:tc>
          <w:tcPr>
            <w:tcW w:w="2283" w:type="dxa"/>
            <w:tcBorders>
              <w:top w:val="single" w:sz="4" w:space="0" w:color="000000"/>
              <w:left w:val="single" w:sz="4" w:space="0" w:color="000000"/>
              <w:bottom w:val="single" w:sz="4" w:space="0" w:color="000000"/>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Составление списка детей</w:t>
            </w:r>
          </w:p>
        </w:tc>
        <w:tc>
          <w:tcPr>
            <w:tcW w:w="6789" w:type="dxa"/>
            <w:tcBorders>
              <w:top w:val="single" w:sz="4" w:space="0" w:color="000000"/>
              <w:left w:val="single" w:sz="4" w:space="0" w:color="000000"/>
              <w:bottom w:val="single" w:sz="4" w:space="0" w:color="000000"/>
              <w:right w:val="single" w:sz="4" w:space="0" w:color="auto"/>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Комплектование подготовительных групп</w:t>
            </w:r>
          </w:p>
        </w:tc>
      </w:tr>
      <w:tr w:rsidR="003A0A82" w:rsidRPr="003A0A82" w:rsidTr="003A0A82">
        <w:tc>
          <w:tcPr>
            <w:tcW w:w="2283" w:type="dxa"/>
            <w:tcBorders>
              <w:top w:val="single" w:sz="4" w:space="0" w:color="000000"/>
              <w:left w:val="single" w:sz="4" w:space="0" w:color="000000"/>
              <w:bottom w:val="single" w:sz="4" w:space="0" w:color="000000"/>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 xml:space="preserve">Собеседование </w:t>
            </w:r>
          </w:p>
        </w:tc>
        <w:tc>
          <w:tcPr>
            <w:tcW w:w="6789" w:type="dxa"/>
            <w:tcBorders>
              <w:top w:val="single" w:sz="4" w:space="0" w:color="000000"/>
              <w:left w:val="single" w:sz="4" w:space="0" w:color="000000"/>
              <w:bottom w:val="single" w:sz="4" w:space="0" w:color="000000"/>
              <w:right w:val="single" w:sz="4" w:space="0" w:color="auto"/>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Сведения о детях, поступивших из ДОУ в школы. Отслеживание успеваемости учеников начальной школы - выпускников детского сада.</w:t>
            </w:r>
          </w:p>
        </w:tc>
      </w:tr>
      <w:tr w:rsidR="003A0A82" w:rsidRPr="003A0A82" w:rsidTr="003A0A82">
        <w:tc>
          <w:tcPr>
            <w:tcW w:w="2283" w:type="dxa"/>
            <w:tcBorders>
              <w:top w:val="single" w:sz="4" w:space="0" w:color="000000"/>
              <w:left w:val="single" w:sz="4" w:space="0" w:color="000000"/>
              <w:bottom w:val="single" w:sz="4" w:space="0" w:color="000000"/>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Итоговый педсовет</w:t>
            </w:r>
          </w:p>
        </w:tc>
        <w:tc>
          <w:tcPr>
            <w:tcW w:w="6789" w:type="dxa"/>
            <w:tcBorders>
              <w:top w:val="single" w:sz="4" w:space="0" w:color="000000"/>
              <w:left w:val="single" w:sz="4" w:space="0" w:color="000000"/>
              <w:bottom w:val="single" w:sz="4" w:space="0" w:color="000000"/>
              <w:right w:val="single" w:sz="4" w:space="0" w:color="auto"/>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 xml:space="preserve"> «Готовность детей к обучению в школе». </w:t>
            </w:r>
          </w:p>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Определение школьной зрелости детей 6-7 летнего возраста.</w:t>
            </w:r>
          </w:p>
        </w:tc>
      </w:tr>
      <w:tr w:rsidR="003A0A82" w:rsidRPr="003A0A82" w:rsidTr="003A0A82">
        <w:tc>
          <w:tcPr>
            <w:tcW w:w="2283" w:type="dxa"/>
            <w:tcBorders>
              <w:top w:val="single" w:sz="4" w:space="0" w:color="000000"/>
              <w:left w:val="single" w:sz="4" w:space="0" w:color="000000"/>
              <w:bottom w:val="single" w:sz="4" w:space="0" w:color="000000"/>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Круглый стол</w:t>
            </w:r>
          </w:p>
        </w:tc>
        <w:tc>
          <w:tcPr>
            <w:tcW w:w="6789" w:type="dxa"/>
            <w:tcBorders>
              <w:top w:val="single" w:sz="4" w:space="0" w:color="000000"/>
              <w:left w:val="single" w:sz="4" w:space="0" w:color="000000"/>
              <w:bottom w:val="single" w:sz="4" w:space="0" w:color="000000"/>
              <w:right w:val="single" w:sz="4" w:space="0" w:color="auto"/>
            </w:tcBorders>
            <w:shd w:val="clear" w:color="auto" w:fill="auto"/>
          </w:tcPr>
          <w:p w:rsidR="003A0A82" w:rsidRPr="003A0A82" w:rsidRDefault="003A0A82" w:rsidP="00B2245C">
            <w:pPr>
              <w:spacing w:after="0" w:line="240" w:lineRule="auto"/>
              <w:contextualSpacing/>
              <w:jc w:val="both"/>
              <w:rPr>
                <w:rFonts w:ascii="Times New Roman" w:hAnsi="Times New Roman" w:cs="Times New Roman"/>
                <w:sz w:val="28"/>
                <w:szCs w:val="28"/>
              </w:rPr>
            </w:pPr>
            <w:r w:rsidRPr="003A0A82">
              <w:rPr>
                <w:rFonts w:ascii="Times New Roman" w:hAnsi="Times New Roman" w:cs="Times New Roman"/>
                <w:sz w:val="28"/>
                <w:szCs w:val="28"/>
              </w:rPr>
              <w:t xml:space="preserve">Итоги обучения выпускников ДОУ. </w:t>
            </w:r>
          </w:p>
        </w:tc>
      </w:tr>
      <w:tr w:rsidR="003A0A82" w:rsidRPr="003A0A82" w:rsidTr="003A0A82">
        <w:tc>
          <w:tcPr>
            <w:tcW w:w="2283" w:type="dxa"/>
            <w:tcBorders>
              <w:top w:val="single" w:sz="4" w:space="0" w:color="000000"/>
              <w:left w:val="single" w:sz="4" w:space="0" w:color="000000"/>
              <w:bottom w:val="single" w:sz="4" w:space="0" w:color="000000"/>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Педагогический аукцион</w:t>
            </w:r>
          </w:p>
        </w:tc>
        <w:tc>
          <w:tcPr>
            <w:tcW w:w="6789" w:type="dxa"/>
            <w:tcBorders>
              <w:top w:val="single" w:sz="4" w:space="0" w:color="000000"/>
              <w:left w:val="single" w:sz="4" w:space="0" w:color="000000"/>
              <w:bottom w:val="single" w:sz="4" w:space="0" w:color="000000"/>
              <w:right w:val="single" w:sz="4" w:space="0" w:color="auto"/>
            </w:tcBorders>
            <w:shd w:val="clear" w:color="auto" w:fill="auto"/>
          </w:tcPr>
          <w:p w:rsidR="003A0A82" w:rsidRPr="003A0A82" w:rsidRDefault="003A0A82" w:rsidP="00B2245C">
            <w:pPr>
              <w:spacing w:after="0" w:line="240" w:lineRule="auto"/>
              <w:contextualSpacing/>
              <w:jc w:val="both"/>
              <w:rPr>
                <w:rFonts w:ascii="Times New Roman" w:hAnsi="Times New Roman" w:cs="Times New Roman"/>
                <w:sz w:val="28"/>
                <w:szCs w:val="28"/>
              </w:rPr>
            </w:pPr>
            <w:r w:rsidRPr="003A0A82">
              <w:rPr>
                <w:rFonts w:ascii="Times New Roman" w:hAnsi="Times New Roman" w:cs="Times New Roman"/>
                <w:sz w:val="28"/>
                <w:szCs w:val="28"/>
              </w:rPr>
              <w:t xml:space="preserve">Обмен опытом работы по подготовке ребенка к школе (литература, дидактические игры, методические пособия) </w:t>
            </w:r>
          </w:p>
        </w:tc>
      </w:tr>
      <w:tr w:rsidR="003A0A82" w:rsidRPr="003A0A82" w:rsidTr="003A0A82">
        <w:tc>
          <w:tcPr>
            <w:tcW w:w="9072" w:type="dxa"/>
            <w:gridSpan w:val="2"/>
            <w:tcBorders>
              <w:top w:val="single" w:sz="4" w:space="0" w:color="000000"/>
              <w:left w:val="single" w:sz="4" w:space="0" w:color="000000"/>
              <w:bottom w:val="single" w:sz="4" w:space="0" w:color="000000"/>
              <w:right w:val="single" w:sz="4" w:space="0" w:color="auto"/>
            </w:tcBorders>
            <w:shd w:val="clear" w:color="auto" w:fill="auto"/>
          </w:tcPr>
          <w:p w:rsidR="003A0A82" w:rsidRPr="003A0A82" w:rsidRDefault="003A0A82" w:rsidP="003A0A82">
            <w:pPr>
              <w:spacing w:after="0" w:line="240" w:lineRule="auto"/>
              <w:contextualSpacing/>
              <w:jc w:val="center"/>
              <w:rPr>
                <w:rFonts w:ascii="Times New Roman" w:hAnsi="Times New Roman" w:cs="Times New Roman"/>
                <w:sz w:val="28"/>
                <w:szCs w:val="28"/>
              </w:rPr>
            </w:pPr>
            <w:r w:rsidRPr="003A0A82">
              <w:rPr>
                <w:rFonts w:ascii="Times New Roman" w:hAnsi="Times New Roman" w:cs="Times New Roman"/>
                <w:sz w:val="28"/>
                <w:szCs w:val="28"/>
              </w:rPr>
              <w:t>Валеологический  аспект  (охрана жизни, сохранение и укрепление здоровья детей)</w:t>
            </w:r>
          </w:p>
        </w:tc>
      </w:tr>
      <w:tr w:rsidR="003A0A82" w:rsidRPr="003A0A82" w:rsidTr="003A0A82">
        <w:trPr>
          <w:trHeight w:val="1515"/>
        </w:trPr>
        <w:tc>
          <w:tcPr>
            <w:tcW w:w="2283" w:type="dxa"/>
            <w:tcBorders>
              <w:top w:val="single" w:sz="4" w:space="0" w:color="000000"/>
              <w:left w:val="single" w:sz="4" w:space="0" w:color="000000"/>
              <w:bottom w:val="single" w:sz="4" w:space="0" w:color="000000"/>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Обследование детей подготовительных групп специалистами</w:t>
            </w:r>
          </w:p>
        </w:tc>
        <w:tc>
          <w:tcPr>
            <w:tcW w:w="6789" w:type="dxa"/>
            <w:tcBorders>
              <w:top w:val="single" w:sz="4" w:space="0" w:color="000000"/>
              <w:left w:val="single" w:sz="4" w:space="0" w:color="000000"/>
              <w:bottom w:val="single" w:sz="4" w:space="0" w:color="000000"/>
              <w:right w:val="single" w:sz="4" w:space="0" w:color="auto"/>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Оформление медицинских карт. Анализ состояния здоровья будущих первоклассников.</w:t>
            </w:r>
            <w:r w:rsidRPr="003A0A82">
              <w:rPr>
                <w:rFonts w:ascii="Times New Roman" w:hAnsi="Times New Roman" w:cs="Times New Roman"/>
                <w:sz w:val="28"/>
                <w:szCs w:val="28"/>
              </w:rPr>
              <w:br/>
            </w:r>
          </w:p>
        </w:tc>
      </w:tr>
      <w:tr w:rsidR="003A0A82" w:rsidRPr="003A0A82" w:rsidTr="003A0A82">
        <w:tc>
          <w:tcPr>
            <w:tcW w:w="2283" w:type="dxa"/>
            <w:tcBorders>
              <w:top w:val="single" w:sz="4" w:space="0" w:color="000000"/>
              <w:left w:val="single" w:sz="4" w:space="0" w:color="000000"/>
              <w:bottom w:val="single" w:sz="4" w:space="0" w:color="000000"/>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Беседы, проблемные ситуации</w:t>
            </w:r>
          </w:p>
        </w:tc>
        <w:tc>
          <w:tcPr>
            <w:tcW w:w="6789" w:type="dxa"/>
            <w:tcBorders>
              <w:top w:val="single" w:sz="4" w:space="0" w:color="000000"/>
              <w:left w:val="single" w:sz="4" w:space="0" w:color="000000"/>
              <w:bottom w:val="single" w:sz="4" w:space="0" w:color="000000"/>
              <w:right w:val="single" w:sz="4" w:space="0" w:color="auto"/>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Проведение занятий с детьми подготовительных групп по ОБЖ</w:t>
            </w:r>
          </w:p>
        </w:tc>
      </w:tr>
      <w:tr w:rsidR="003A0A82" w:rsidRPr="003A0A82" w:rsidTr="003A0A82">
        <w:tc>
          <w:tcPr>
            <w:tcW w:w="9072" w:type="dxa"/>
            <w:gridSpan w:val="2"/>
            <w:tcBorders>
              <w:top w:val="single" w:sz="4" w:space="0" w:color="000000"/>
              <w:left w:val="single" w:sz="4" w:space="0" w:color="000000"/>
              <w:bottom w:val="single" w:sz="4" w:space="0" w:color="000000"/>
              <w:right w:val="single" w:sz="4" w:space="0" w:color="auto"/>
            </w:tcBorders>
            <w:shd w:val="clear" w:color="auto" w:fill="auto"/>
          </w:tcPr>
          <w:p w:rsidR="003A0A82" w:rsidRPr="003A0A82" w:rsidRDefault="003A0A82" w:rsidP="003A0A82">
            <w:pPr>
              <w:spacing w:after="0" w:line="240" w:lineRule="auto"/>
              <w:contextualSpacing/>
              <w:jc w:val="center"/>
              <w:rPr>
                <w:rFonts w:ascii="Times New Roman" w:hAnsi="Times New Roman" w:cs="Times New Roman"/>
                <w:sz w:val="28"/>
                <w:szCs w:val="28"/>
              </w:rPr>
            </w:pPr>
            <w:r w:rsidRPr="003A0A82">
              <w:rPr>
                <w:rFonts w:ascii="Times New Roman" w:hAnsi="Times New Roman" w:cs="Times New Roman"/>
                <w:sz w:val="28"/>
                <w:szCs w:val="28"/>
              </w:rPr>
              <w:t>Психолого-педагогический аспект</w:t>
            </w:r>
          </w:p>
        </w:tc>
      </w:tr>
      <w:tr w:rsidR="003A0A82" w:rsidRPr="003A0A82" w:rsidTr="003A0A82">
        <w:tc>
          <w:tcPr>
            <w:tcW w:w="2283" w:type="dxa"/>
            <w:tcBorders>
              <w:top w:val="single" w:sz="4" w:space="0" w:color="000000"/>
              <w:left w:val="single" w:sz="4" w:space="0" w:color="000000"/>
              <w:bottom w:val="single" w:sz="4" w:space="0" w:color="000000"/>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Диагностика</w:t>
            </w:r>
          </w:p>
        </w:tc>
        <w:tc>
          <w:tcPr>
            <w:tcW w:w="6789" w:type="dxa"/>
            <w:tcBorders>
              <w:top w:val="single" w:sz="4" w:space="0" w:color="000000"/>
              <w:left w:val="single" w:sz="4" w:space="0" w:color="000000"/>
              <w:bottom w:val="single" w:sz="4" w:space="0" w:color="000000"/>
              <w:right w:val="single" w:sz="4" w:space="0" w:color="auto"/>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Исходное и итоговое тестирование</w:t>
            </w:r>
          </w:p>
        </w:tc>
      </w:tr>
      <w:tr w:rsidR="003A0A82" w:rsidRPr="003A0A82" w:rsidTr="003A0A82">
        <w:tc>
          <w:tcPr>
            <w:tcW w:w="2283" w:type="dxa"/>
            <w:tcBorders>
              <w:top w:val="single" w:sz="4" w:space="0" w:color="000000"/>
              <w:left w:val="single" w:sz="4" w:space="0" w:color="000000"/>
              <w:bottom w:val="single" w:sz="4" w:space="0" w:color="000000"/>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 xml:space="preserve">Консультационная помощь </w:t>
            </w:r>
            <w:r w:rsidRPr="003A0A82">
              <w:rPr>
                <w:rFonts w:ascii="Times New Roman" w:hAnsi="Times New Roman" w:cs="Times New Roman"/>
                <w:sz w:val="28"/>
                <w:szCs w:val="28"/>
              </w:rPr>
              <w:lastRenderedPageBreak/>
              <w:t>воспитателям</w:t>
            </w:r>
          </w:p>
        </w:tc>
        <w:tc>
          <w:tcPr>
            <w:tcW w:w="6789" w:type="dxa"/>
            <w:tcBorders>
              <w:top w:val="single" w:sz="4" w:space="0" w:color="000000"/>
              <w:left w:val="single" w:sz="4" w:space="0" w:color="000000"/>
              <w:bottom w:val="single" w:sz="4" w:space="0" w:color="000000"/>
              <w:right w:val="single" w:sz="4" w:space="0" w:color="auto"/>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lastRenderedPageBreak/>
              <w:t>Рекомендации, беседы:</w:t>
            </w:r>
          </w:p>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мотивационная готовность к школе</w:t>
            </w:r>
          </w:p>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lastRenderedPageBreak/>
              <w:t>нравственно-волевая</w:t>
            </w:r>
          </w:p>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умственная</w:t>
            </w:r>
          </w:p>
        </w:tc>
      </w:tr>
      <w:tr w:rsidR="003A0A82" w:rsidRPr="003A0A82" w:rsidTr="003A0A82">
        <w:tc>
          <w:tcPr>
            <w:tcW w:w="2283" w:type="dxa"/>
            <w:tcBorders>
              <w:top w:val="single" w:sz="4" w:space="0" w:color="000000"/>
              <w:left w:val="single" w:sz="4" w:space="0" w:color="000000"/>
              <w:bottom w:val="single" w:sz="4" w:space="0" w:color="000000"/>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lastRenderedPageBreak/>
              <w:t>Открытые мероприятия</w:t>
            </w:r>
          </w:p>
        </w:tc>
        <w:tc>
          <w:tcPr>
            <w:tcW w:w="6789" w:type="dxa"/>
            <w:tcBorders>
              <w:top w:val="single" w:sz="4" w:space="0" w:color="000000"/>
              <w:left w:val="single" w:sz="4" w:space="0" w:color="000000"/>
              <w:bottom w:val="single" w:sz="4" w:space="0" w:color="000000"/>
              <w:right w:val="single" w:sz="4" w:space="0" w:color="auto"/>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Непосредственно образовательная деятельность по разделу «Коммуникация», «Познание»</w:t>
            </w:r>
          </w:p>
        </w:tc>
      </w:tr>
      <w:tr w:rsidR="003A0A82" w:rsidRPr="003A0A82" w:rsidTr="003A0A82">
        <w:tc>
          <w:tcPr>
            <w:tcW w:w="9072" w:type="dxa"/>
            <w:gridSpan w:val="2"/>
            <w:tcBorders>
              <w:top w:val="single" w:sz="4" w:space="0" w:color="000000"/>
              <w:left w:val="single" w:sz="4" w:space="0" w:color="000000"/>
              <w:bottom w:val="single" w:sz="4" w:space="0" w:color="000000"/>
              <w:right w:val="single" w:sz="4" w:space="0" w:color="auto"/>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Социальный аспект</w:t>
            </w:r>
          </w:p>
        </w:tc>
      </w:tr>
      <w:tr w:rsidR="003A0A82" w:rsidRPr="003A0A82" w:rsidTr="003A0A82">
        <w:trPr>
          <w:trHeight w:val="900"/>
        </w:trPr>
        <w:tc>
          <w:tcPr>
            <w:tcW w:w="2283" w:type="dxa"/>
            <w:tcBorders>
              <w:top w:val="single" w:sz="4" w:space="0" w:color="000000"/>
              <w:left w:val="single" w:sz="4" w:space="0" w:color="000000"/>
              <w:bottom w:val="single" w:sz="4" w:space="0" w:color="000000"/>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Организация встречи детей в школе</w:t>
            </w:r>
          </w:p>
        </w:tc>
        <w:tc>
          <w:tcPr>
            <w:tcW w:w="6789" w:type="dxa"/>
            <w:tcBorders>
              <w:top w:val="single" w:sz="4" w:space="0" w:color="000000"/>
              <w:left w:val="single" w:sz="4" w:space="0" w:color="000000"/>
              <w:bottom w:val="single" w:sz="4" w:space="0" w:color="000000"/>
              <w:right w:val="single" w:sz="4" w:space="0" w:color="auto"/>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Экскурсии в школу, выступление  на торжественных линейках, праздниках</w:t>
            </w:r>
          </w:p>
        </w:tc>
      </w:tr>
      <w:tr w:rsidR="003A0A82" w:rsidRPr="003A0A82" w:rsidTr="003A0A82">
        <w:tc>
          <w:tcPr>
            <w:tcW w:w="2283" w:type="dxa"/>
            <w:tcBorders>
              <w:top w:val="single" w:sz="4" w:space="0" w:color="000000"/>
              <w:left w:val="single" w:sz="4" w:space="0" w:color="000000"/>
              <w:bottom w:val="single" w:sz="4" w:space="0" w:color="000000"/>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Выступление в школе и ДОУ</w:t>
            </w:r>
          </w:p>
        </w:tc>
        <w:tc>
          <w:tcPr>
            <w:tcW w:w="6789" w:type="dxa"/>
            <w:tcBorders>
              <w:top w:val="single" w:sz="4" w:space="0" w:color="000000"/>
              <w:left w:val="single" w:sz="4" w:space="0" w:color="000000"/>
              <w:bottom w:val="single" w:sz="4" w:space="0" w:color="000000"/>
              <w:right w:val="single" w:sz="4" w:space="0" w:color="auto"/>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Обмен концертной программой</w:t>
            </w:r>
          </w:p>
        </w:tc>
      </w:tr>
      <w:tr w:rsidR="003A0A82" w:rsidRPr="003A0A82" w:rsidTr="003A0A82">
        <w:tc>
          <w:tcPr>
            <w:tcW w:w="2283" w:type="dxa"/>
            <w:tcBorders>
              <w:top w:val="single" w:sz="4" w:space="0" w:color="000000"/>
              <w:left w:val="single" w:sz="4" w:space="0" w:color="000000"/>
              <w:bottom w:val="single" w:sz="4" w:space="0" w:color="000000"/>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Оформление стендов в школе и ДОУ</w:t>
            </w:r>
          </w:p>
        </w:tc>
        <w:tc>
          <w:tcPr>
            <w:tcW w:w="6789" w:type="dxa"/>
            <w:tcBorders>
              <w:top w:val="single" w:sz="4" w:space="0" w:color="000000"/>
              <w:left w:val="single" w:sz="4" w:space="0" w:color="000000"/>
              <w:bottom w:val="single" w:sz="4" w:space="0" w:color="000000"/>
              <w:right w:val="single" w:sz="4" w:space="0" w:color="auto"/>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Выставка детских рисунков</w:t>
            </w:r>
          </w:p>
        </w:tc>
      </w:tr>
      <w:tr w:rsidR="003A0A82" w:rsidRPr="003A0A82" w:rsidTr="003A0A82">
        <w:tc>
          <w:tcPr>
            <w:tcW w:w="9072" w:type="dxa"/>
            <w:gridSpan w:val="2"/>
            <w:tcBorders>
              <w:top w:val="single" w:sz="4" w:space="0" w:color="000000"/>
              <w:left w:val="single" w:sz="4" w:space="0" w:color="000000"/>
              <w:bottom w:val="single" w:sz="4" w:space="0" w:color="000000"/>
              <w:right w:val="single" w:sz="4" w:space="0" w:color="auto"/>
            </w:tcBorders>
            <w:shd w:val="clear" w:color="auto" w:fill="auto"/>
          </w:tcPr>
          <w:p w:rsidR="003A0A82" w:rsidRPr="003A0A82" w:rsidRDefault="003A0A82" w:rsidP="003A0A82">
            <w:pPr>
              <w:spacing w:after="0" w:line="240" w:lineRule="auto"/>
              <w:contextualSpacing/>
              <w:jc w:val="center"/>
              <w:rPr>
                <w:rFonts w:ascii="Times New Roman" w:hAnsi="Times New Roman" w:cs="Times New Roman"/>
                <w:sz w:val="28"/>
                <w:szCs w:val="28"/>
              </w:rPr>
            </w:pPr>
            <w:r w:rsidRPr="003A0A82">
              <w:rPr>
                <w:rFonts w:ascii="Times New Roman" w:hAnsi="Times New Roman" w:cs="Times New Roman"/>
                <w:sz w:val="28"/>
                <w:szCs w:val="28"/>
              </w:rPr>
              <w:t>Работа с детьми</w:t>
            </w:r>
          </w:p>
        </w:tc>
      </w:tr>
      <w:tr w:rsidR="003A0A82" w:rsidRPr="003A0A82" w:rsidTr="003A0A82">
        <w:trPr>
          <w:trHeight w:val="870"/>
        </w:trPr>
        <w:tc>
          <w:tcPr>
            <w:tcW w:w="2283" w:type="dxa"/>
            <w:tcBorders>
              <w:top w:val="single" w:sz="4" w:space="0" w:color="000000"/>
              <w:left w:val="single" w:sz="4" w:space="0" w:color="000000"/>
              <w:bottom w:val="single" w:sz="4" w:space="0" w:color="000000"/>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«День знаний»</w:t>
            </w:r>
          </w:p>
        </w:tc>
        <w:tc>
          <w:tcPr>
            <w:tcW w:w="6789" w:type="dxa"/>
            <w:tcBorders>
              <w:top w:val="single" w:sz="4" w:space="0" w:color="000000"/>
              <w:left w:val="single" w:sz="4" w:space="0" w:color="000000"/>
              <w:bottom w:val="single" w:sz="4" w:space="0" w:color="000000"/>
              <w:right w:val="single" w:sz="4" w:space="0" w:color="auto"/>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Дать детям представление о необходимости знаний, которые будут получать в школе</w:t>
            </w:r>
          </w:p>
        </w:tc>
      </w:tr>
      <w:tr w:rsidR="003A0A82" w:rsidRPr="003A0A82" w:rsidTr="003A0A82">
        <w:trPr>
          <w:trHeight w:val="870"/>
        </w:trPr>
        <w:tc>
          <w:tcPr>
            <w:tcW w:w="2283" w:type="dxa"/>
            <w:tcBorders>
              <w:top w:val="single" w:sz="4" w:space="0" w:color="000000"/>
              <w:left w:val="single" w:sz="4" w:space="0" w:color="000000"/>
              <w:bottom w:val="single" w:sz="4" w:space="0" w:color="000000"/>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Игровая программа от вожатского отряда</w:t>
            </w:r>
          </w:p>
        </w:tc>
        <w:tc>
          <w:tcPr>
            <w:tcW w:w="6789" w:type="dxa"/>
            <w:tcBorders>
              <w:top w:val="single" w:sz="4" w:space="0" w:color="000000"/>
              <w:left w:val="single" w:sz="4" w:space="0" w:color="000000"/>
              <w:bottom w:val="single" w:sz="4" w:space="0" w:color="000000"/>
              <w:right w:val="single" w:sz="4" w:space="0" w:color="auto"/>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Воспитывать дружеские взаимоотношения, интереса к школьной жизни. Воспитывать умение работать в коллективе.</w:t>
            </w:r>
          </w:p>
        </w:tc>
      </w:tr>
      <w:tr w:rsidR="003A0A82" w:rsidRPr="003A0A82" w:rsidTr="003A0A82">
        <w:trPr>
          <w:trHeight w:val="1124"/>
        </w:trPr>
        <w:tc>
          <w:tcPr>
            <w:tcW w:w="2283" w:type="dxa"/>
            <w:tcBorders>
              <w:top w:val="single" w:sz="4" w:space="0" w:color="000000"/>
              <w:left w:val="single" w:sz="4" w:space="0" w:color="000000"/>
              <w:bottom w:val="single" w:sz="4" w:space="0" w:color="000000"/>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Интеллектуальная игра</w:t>
            </w:r>
          </w:p>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«Кто хочет стать школьником»</w:t>
            </w:r>
          </w:p>
          <w:p w:rsidR="003A0A82" w:rsidRPr="003A0A82" w:rsidRDefault="003A0A82" w:rsidP="00B2245C">
            <w:pPr>
              <w:spacing w:after="0" w:line="240" w:lineRule="auto"/>
              <w:contextualSpacing/>
              <w:rPr>
                <w:rFonts w:ascii="Times New Roman" w:hAnsi="Times New Roman" w:cs="Times New Roman"/>
                <w:sz w:val="28"/>
                <w:szCs w:val="28"/>
              </w:rPr>
            </w:pPr>
          </w:p>
        </w:tc>
        <w:tc>
          <w:tcPr>
            <w:tcW w:w="6789" w:type="dxa"/>
            <w:tcBorders>
              <w:top w:val="single" w:sz="4" w:space="0" w:color="000000"/>
              <w:left w:val="single" w:sz="4" w:space="0" w:color="000000"/>
              <w:bottom w:val="single" w:sz="4" w:space="0" w:color="000000"/>
              <w:right w:val="single" w:sz="4" w:space="0" w:color="auto"/>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Упражнять дошкольников в умение рассуждать на различные темы. Самостоятельно находить решения поставленных задач</w:t>
            </w:r>
          </w:p>
        </w:tc>
      </w:tr>
      <w:tr w:rsidR="003A0A82" w:rsidRPr="003A0A82" w:rsidTr="003A0A82">
        <w:tc>
          <w:tcPr>
            <w:tcW w:w="2283" w:type="dxa"/>
            <w:tcBorders>
              <w:top w:val="single" w:sz="4" w:space="0" w:color="000000"/>
              <w:left w:val="single" w:sz="4" w:space="0" w:color="000000"/>
              <w:bottom w:val="single" w:sz="4" w:space="0" w:color="000000"/>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Сюжетно-ролевая игра «Школа»</w:t>
            </w:r>
          </w:p>
        </w:tc>
        <w:tc>
          <w:tcPr>
            <w:tcW w:w="6789" w:type="dxa"/>
            <w:tcBorders>
              <w:top w:val="single" w:sz="4" w:space="0" w:color="000000"/>
              <w:left w:val="single" w:sz="4" w:space="0" w:color="000000"/>
              <w:bottom w:val="single" w:sz="4" w:space="0" w:color="000000"/>
              <w:right w:val="single" w:sz="4" w:space="0" w:color="auto"/>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Закрепить в игре правила поведения. Воспитывать дружеские взаимоотношения, интереса к школьной жизни.</w:t>
            </w:r>
          </w:p>
        </w:tc>
      </w:tr>
      <w:tr w:rsidR="003A0A82" w:rsidRPr="003A0A82" w:rsidTr="003A0A82">
        <w:tc>
          <w:tcPr>
            <w:tcW w:w="2283" w:type="dxa"/>
            <w:tcBorders>
              <w:top w:val="single" w:sz="4" w:space="0" w:color="000000"/>
              <w:left w:val="single" w:sz="4" w:space="0" w:color="000000"/>
              <w:bottom w:val="single" w:sz="4" w:space="0" w:color="000000"/>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Беседа о профессии «учитель»</w:t>
            </w:r>
          </w:p>
        </w:tc>
        <w:tc>
          <w:tcPr>
            <w:tcW w:w="6789" w:type="dxa"/>
            <w:tcBorders>
              <w:top w:val="single" w:sz="4" w:space="0" w:color="000000"/>
              <w:left w:val="single" w:sz="4" w:space="0" w:color="000000"/>
              <w:bottom w:val="single" w:sz="4" w:space="0" w:color="000000"/>
              <w:right w:val="single" w:sz="4" w:space="0" w:color="auto"/>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Расширять знания детей о профессии «учитель», воспитание уважительного отношения к труду взрослых</w:t>
            </w:r>
          </w:p>
        </w:tc>
      </w:tr>
      <w:tr w:rsidR="003A0A82" w:rsidRPr="003A0A82" w:rsidTr="003A0A82">
        <w:tc>
          <w:tcPr>
            <w:tcW w:w="2283" w:type="dxa"/>
            <w:tcBorders>
              <w:top w:val="single" w:sz="4" w:space="0" w:color="000000"/>
              <w:left w:val="single" w:sz="4" w:space="0" w:color="000000"/>
              <w:bottom w:val="single" w:sz="4" w:space="0" w:color="000000"/>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Выставка детских работ</w:t>
            </w:r>
          </w:p>
        </w:tc>
        <w:tc>
          <w:tcPr>
            <w:tcW w:w="6789" w:type="dxa"/>
            <w:tcBorders>
              <w:top w:val="single" w:sz="4" w:space="0" w:color="000000"/>
              <w:left w:val="single" w:sz="4" w:space="0" w:color="000000"/>
              <w:bottom w:val="single" w:sz="4" w:space="0" w:color="000000"/>
              <w:right w:val="single" w:sz="4" w:space="0" w:color="auto"/>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«Школьные фантазии»</w:t>
            </w:r>
          </w:p>
        </w:tc>
      </w:tr>
      <w:tr w:rsidR="003A0A82" w:rsidRPr="003A0A82" w:rsidTr="003A0A82">
        <w:tc>
          <w:tcPr>
            <w:tcW w:w="2283" w:type="dxa"/>
            <w:tcBorders>
              <w:top w:val="single" w:sz="4" w:space="0" w:color="000000"/>
              <w:left w:val="single" w:sz="4" w:space="0" w:color="000000"/>
              <w:bottom w:val="single" w:sz="4" w:space="0" w:color="000000"/>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Игра-соревнование между детьми подготовительными групп «Веселые задачи»</w:t>
            </w:r>
          </w:p>
        </w:tc>
        <w:tc>
          <w:tcPr>
            <w:tcW w:w="6789" w:type="dxa"/>
            <w:tcBorders>
              <w:top w:val="single" w:sz="4" w:space="0" w:color="000000"/>
              <w:left w:val="single" w:sz="4" w:space="0" w:color="000000"/>
              <w:bottom w:val="single" w:sz="4" w:space="0" w:color="000000"/>
              <w:right w:val="single" w:sz="4" w:space="0" w:color="auto"/>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Развивать внимание, память, мышление. Воспитывать умение детей осознанно подчиняться установленным правилам</w:t>
            </w:r>
          </w:p>
        </w:tc>
      </w:tr>
      <w:tr w:rsidR="003A0A82" w:rsidRPr="003A0A82" w:rsidTr="003A0A82">
        <w:tc>
          <w:tcPr>
            <w:tcW w:w="2283" w:type="dxa"/>
            <w:tcBorders>
              <w:top w:val="single" w:sz="4" w:space="0" w:color="000000"/>
              <w:left w:val="single" w:sz="4" w:space="0" w:color="000000"/>
              <w:bottom w:val="single" w:sz="4" w:space="0" w:color="000000"/>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 xml:space="preserve">Игра-диагностика </w:t>
            </w:r>
          </w:p>
        </w:tc>
        <w:tc>
          <w:tcPr>
            <w:tcW w:w="6789" w:type="dxa"/>
            <w:tcBorders>
              <w:top w:val="single" w:sz="4" w:space="0" w:color="000000"/>
              <w:left w:val="single" w:sz="4" w:space="0" w:color="000000"/>
              <w:bottom w:val="single" w:sz="4" w:space="0" w:color="000000"/>
              <w:right w:val="single" w:sz="4" w:space="0" w:color="auto"/>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Воспитывать умение работать в коллективе. Выявление знаний детей в соответствии с программой</w:t>
            </w:r>
          </w:p>
        </w:tc>
      </w:tr>
      <w:tr w:rsidR="003A0A82" w:rsidRPr="003A0A82" w:rsidTr="003A0A82">
        <w:tc>
          <w:tcPr>
            <w:tcW w:w="2283" w:type="dxa"/>
            <w:tcBorders>
              <w:top w:val="single" w:sz="4" w:space="0" w:color="000000"/>
              <w:left w:val="single" w:sz="4" w:space="0" w:color="000000"/>
              <w:bottom w:val="single" w:sz="4" w:space="0" w:color="000000"/>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Праздник</w:t>
            </w:r>
          </w:p>
        </w:tc>
        <w:tc>
          <w:tcPr>
            <w:tcW w:w="6789" w:type="dxa"/>
            <w:tcBorders>
              <w:top w:val="single" w:sz="4" w:space="0" w:color="000000"/>
              <w:left w:val="single" w:sz="4" w:space="0" w:color="000000"/>
              <w:bottom w:val="single" w:sz="4" w:space="0" w:color="000000"/>
              <w:right w:val="single" w:sz="4" w:space="0" w:color="auto"/>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«Бал выпускников»</w:t>
            </w:r>
          </w:p>
        </w:tc>
      </w:tr>
      <w:tr w:rsidR="003A0A82" w:rsidRPr="003A0A82" w:rsidTr="003A0A82">
        <w:tc>
          <w:tcPr>
            <w:tcW w:w="9072" w:type="dxa"/>
            <w:gridSpan w:val="2"/>
            <w:tcBorders>
              <w:top w:val="single" w:sz="4" w:space="0" w:color="000000"/>
              <w:left w:val="single" w:sz="4" w:space="0" w:color="000000"/>
              <w:bottom w:val="single" w:sz="4" w:space="0" w:color="000000"/>
              <w:right w:val="single" w:sz="4" w:space="0" w:color="auto"/>
            </w:tcBorders>
            <w:shd w:val="clear" w:color="auto" w:fill="auto"/>
          </w:tcPr>
          <w:p w:rsidR="003A0A82" w:rsidRPr="003A0A82" w:rsidRDefault="003A0A82" w:rsidP="003A0A82">
            <w:pPr>
              <w:spacing w:after="0" w:line="240" w:lineRule="auto"/>
              <w:contextualSpacing/>
              <w:jc w:val="center"/>
              <w:rPr>
                <w:rFonts w:ascii="Times New Roman" w:hAnsi="Times New Roman" w:cs="Times New Roman"/>
                <w:sz w:val="28"/>
                <w:szCs w:val="28"/>
              </w:rPr>
            </w:pPr>
            <w:r w:rsidRPr="003A0A82">
              <w:rPr>
                <w:rFonts w:ascii="Times New Roman" w:hAnsi="Times New Roman" w:cs="Times New Roman"/>
                <w:sz w:val="28"/>
                <w:szCs w:val="28"/>
              </w:rPr>
              <w:lastRenderedPageBreak/>
              <w:t>Работа с родителями</w:t>
            </w:r>
          </w:p>
        </w:tc>
      </w:tr>
      <w:tr w:rsidR="003A0A82" w:rsidRPr="003A0A82" w:rsidTr="003A0A82">
        <w:tc>
          <w:tcPr>
            <w:tcW w:w="2283" w:type="dxa"/>
            <w:tcBorders>
              <w:top w:val="single" w:sz="4" w:space="0" w:color="000000"/>
              <w:left w:val="single" w:sz="4" w:space="0" w:color="000000"/>
              <w:bottom w:val="single" w:sz="4" w:space="0" w:color="000000"/>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Собрание для родителей подготовительных  групп</w:t>
            </w:r>
          </w:p>
        </w:tc>
        <w:tc>
          <w:tcPr>
            <w:tcW w:w="6789" w:type="dxa"/>
            <w:tcBorders>
              <w:top w:val="single" w:sz="4" w:space="0" w:color="000000"/>
              <w:left w:val="single" w:sz="4" w:space="0" w:color="000000"/>
              <w:bottom w:val="single" w:sz="4" w:space="0" w:color="000000"/>
              <w:right w:val="single" w:sz="4" w:space="0" w:color="auto"/>
            </w:tcBorders>
            <w:shd w:val="clear" w:color="auto" w:fill="auto"/>
          </w:tcPr>
          <w:p w:rsidR="003A0A82" w:rsidRPr="003A0A82" w:rsidRDefault="003A0A82" w:rsidP="00B2245C">
            <w:pPr>
              <w:spacing w:after="0" w:line="240" w:lineRule="auto"/>
              <w:contextualSpacing/>
              <w:jc w:val="both"/>
              <w:rPr>
                <w:rFonts w:ascii="Times New Roman" w:hAnsi="Times New Roman" w:cs="Times New Roman"/>
                <w:sz w:val="28"/>
                <w:szCs w:val="28"/>
              </w:rPr>
            </w:pPr>
            <w:r w:rsidRPr="003A0A82">
              <w:rPr>
                <w:rFonts w:ascii="Times New Roman" w:hAnsi="Times New Roman" w:cs="Times New Roman"/>
                <w:sz w:val="28"/>
                <w:szCs w:val="28"/>
              </w:rPr>
              <w:t xml:space="preserve">«Как подготовить ребенка к школе». </w:t>
            </w:r>
          </w:p>
          <w:p w:rsidR="003A0A82" w:rsidRPr="003A0A82" w:rsidRDefault="003A0A82" w:rsidP="00B2245C">
            <w:pPr>
              <w:spacing w:after="0" w:line="240" w:lineRule="auto"/>
              <w:contextualSpacing/>
              <w:jc w:val="both"/>
              <w:rPr>
                <w:rFonts w:ascii="Times New Roman" w:hAnsi="Times New Roman" w:cs="Times New Roman"/>
                <w:sz w:val="28"/>
                <w:szCs w:val="28"/>
              </w:rPr>
            </w:pPr>
            <w:r w:rsidRPr="003A0A82">
              <w:rPr>
                <w:rFonts w:ascii="Times New Roman" w:hAnsi="Times New Roman" w:cs="Times New Roman"/>
                <w:sz w:val="28"/>
                <w:szCs w:val="28"/>
              </w:rPr>
              <w:t>Задачи по подготовке детей к школьному обучению</w:t>
            </w:r>
          </w:p>
          <w:p w:rsidR="003A0A82" w:rsidRPr="003A0A82" w:rsidRDefault="003A0A82" w:rsidP="00B2245C">
            <w:pPr>
              <w:spacing w:after="0" w:line="240" w:lineRule="auto"/>
              <w:contextualSpacing/>
              <w:jc w:val="both"/>
              <w:rPr>
                <w:rFonts w:ascii="Times New Roman" w:hAnsi="Times New Roman" w:cs="Times New Roman"/>
                <w:sz w:val="28"/>
                <w:szCs w:val="28"/>
              </w:rPr>
            </w:pPr>
            <w:r w:rsidRPr="003A0A82">
              <w:rPr>
                <w:rFonts w:ascii="Times New Roman" w:hAnsi="Times New Roman" w:cs="Times New Roman"/>
                <w:sz w:val="28"/>
                <w:szCs w:val="28"/>
              </w:rPr>
              <w:t>Знакомство с вариативными программами начального образования в школе</w:t>
            </w:r>
          </w:p>
        </w:tc>
      </w:tr>
      <w:tr w:rsidR="003A0A82" w:rsidRPr="003A0A82" w:rsidTr="003A0A82">
        <w:tc>
          <w:tcPr>
            <w:tcW w:w="2283" w:type="dxa"/>
            <w:tcBorders>
              <w:top w:val="single" w:sz="4" w:space="0" w:color="000000"/>
              <w:left w:val="single" w:sz="4" w:space="0" w:color="000000"/>
              <w:bottom w:val="single" w:sz="4" w:space="0" w:color="000000"/>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Собрание для родителей подготов. групп</w:t>
            </w:r>
          </w:p>
        </w:tc>
        <w:tc>
          <w:tcPr>
            <w:tcW w:w="6789" w:type="dxa"/>
            <w:tcBorders>
              <w:top w:val="single" w:sz="4" w:space="0" w:color="000000"/>
              <w:left w:val="single" w:sz="4" w:space="0" w:color="000000"/>
              <w:bottom w:val="single" w:sz="4" w:space="0" w:color="000000"/>
              <w:right w:val="single" w:sz="4" w:space="0" w:color="auto"/>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«Итоги готовности детей к школе»</w:t>
            </w:r>
          </w:p>
        </w:tc>
      </w:tr>
      <w:tr w:rsidR="003A0A82" w:rsidRPr="003A0A82" w:rsidTr="003A0A82">
        <w:tc>
          <w:tcPr>
            <w:tcW w:w="2283" w:type="dxa"/>
            <w:tcBorders>
              <w:top w:val="single" w:sz="4" w:space="0" w:color="000000"/>
              <w:left w:val="single" w:sz="4" w:space="0" w:color="000000"/>
              <w:bottom w:val="single" w:sz="4" w:space="0" w:color="000000"/>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Анкетирование родителей</w:t>
            </w:r>
          </w:p>
        </w:tc>
        <w:tc>
          <w:tcPr>
            <w:tcW w:w="6789" w:type="dxa"/>
            <w:tcBorders>
              <w:top w:val="single" w:sz="4" w:space="0" w:color="000000"/>
              <w:left w:val="single" w:sz="4" w:space="0" w:color="000000"/>
              <w:bottom w:val="single" w:sz="4" w:space="0" w:color="000000"/>
              <w:right w:val="single" w:sz="4" w:space="0" w:color="auto"/>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«Готов ли ребенок к обучению в школе»</w:t>
            </w:r>
          </w:p>
        </w:tc>
      </w:tr>
      <w:tr w:rsidR="003A0A82" w:rsidRPr="003A0A82" w:rsidTr="003A0A82">
        <w:tc>
          <w:tcPr>
            <w:tcW w:w="2283" w:type="dxa"/>
            <w:tcBorders>
              <w:top w:val="single" w:sz="4" w:space="0" w:color="000000"/>
              <w:left w:val="single" w:sz="4" w:space="0" w:color="000000"/>
              <w:bottom w:val="single" w:sz="4" w:space="0" w:color="000000"/>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Семинар-практикум</w:t>
            </w:r>
          </w:p>
        </w:tc>
        <w:tc>
          <w:tcPr>
            <w:tcW w:w="6789" w:type="dxa"/>
            <w:tcBorders>
              <w:top w:val="single" w:sz="4" w:space="0" w:color="000000"/>
              <w:left w:val="single" w:sz="4" w:space="0" w:color="000000"/>
              <w:bottom w:val="single" w:sz="4" w:space="0" w:color="000000"/>
              <w:right w:val="single" w:sz="4" w:space="0" w:color="auto"/>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«Как подготовить ребенка к школе»</w:t>
            </w:r>
          </w:p>
        </w:tc>
      </w:tr>
      <w:tr w:rsidR="003A0A82" w:rsidRPr="003A0A82" w:rsidTr="003A0A82">
        <w:tc>
          <w:tcPr>
            <w:tcW w:w="2283" w:type="dxa"/>
            <w:tcBorders>
              <w:top w:val="single" w:sz="4" w:space="0" w:color="000000"/>
              <w:left w:val="single" w:sz="4" w:space="0" w:color="000000"/>
              <w:bottom w:val="single" w:sz="4" w:space="0" w:color="000000"/>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Дни открытых дверей</w:t>
            </w:r>
          </w:p>
        </w:tc>
        <w:tc>
          <w:tcPr>
            <w:tcW w:w="6789" w:type="dxa"/>
            <w:tcBorders>
              <w:top w:val="single" w:sz="4" w:space="0" w:color="000000"/>
              <w:left w:val="single" w:sz="4" w:space="0" w:color="000000"/>
              <w:bottom w:val="single" w:sz="4" w:space="0" w:color="000000"/>
              <w:right w:val="single" w:sz="4" w:space="0" w:color="auto"/>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Посещение родителями занятий детей по основным видам деятельности в подготовительной группе</w:t>
            </w:r>
          </w:p>
        </w:tc>
      </w:tr>
      <w:tr w:rsidR="003A0A82" w:rsidRPr="003A0A82" w:rsidTr="003A0A82">
        <w:tc>
          <w:tcPr>
            <w:tcW w:w="2283" w:type="dxa"/>
            <w:tcBorders>
              <w:top w:val="single" w:sz="4" w:space="0" w:color="000000"/>
              <w:left w:val="single" w:sz="4" w:space="0" w:color="000000"/>
              <w:bottom w:val="single" w:sz="4" w:space="0" w:color="000000"/>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Индивидуальные консультации</w:t>
            </w:r>
          </w:p>
        </w:tc>
        <w:tc>
          <w:tcPr>
            <w:tcW w:w="6789" w:type="dxa"/>
            <w:tcBorders>
              <w:top w:val="single" w:sz="4" w:space="0" w:color="000000"/>
              <w:left w:val="single" w:sz="4" w:space="0" w:color="000000"/>
              <w:bottom w:val="single" w:sz="4" w:space="0" w:color="000000"/>
              <w:right w:val="single" w:sz="4" w:space="0" w:color="auto"/>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Рекомендации родителям по успешной подготовке детей к обучению в школе</w:t>
            </w:r>
          </w:p>
        </w:tc>
      </w:tr>
      <w:tr w:rsidR="003A0A82" w:rsidRPr="003A0A82" w:rsidTr="003A0A82">
        <w:tc>
          <w:tcPr>
            <w:tcW w:w="2283" w:type="dxa"/>
            <w:tcBorders>
              <w:top w:val="single" w:sz="4" w:space="0" w:color="000000"/>
              <w:left w:val="single" w:sz="4" w:space="0" w:color="000000"/>
              <w:bottom w:val="single" w:sz="4" w:space="0" w:color="000000"/>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Оформление наглядно информационного материала</w:t>
            </w:r>
          </w:p>
        </w:tc>
        <w:tc>
          <w:tcPr>
            <w:tcW w:w="6789" w:type="dxa"/>
            <w:tcBorders>
              <w:top w:val="single" w:sz="4" w:space="0" w:color="000000"/>
              <w:left w:val="single" w:sz="4" w:space="0" w:color="000000"/>
              <w:bottom w:val="single" w:sz="4" w:space="0" w:color="000000"/>
              <w:right w:val="single" w:sz="4" w:space="0" w:color="auto"/>
            </w:tcBorders>
            <w:shd w:val="clear" w:color="auto" w:fill="auto"/>
          </w:tcPr>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«Ребенок идет в школу»</w:t>
            </w:r>
          </w:p>
          <w:p w:rsidR="003A0A82" w:rsidRPr="003A0A82" w:rsidRDefault="003A0A82" w:rsidP="00B2245C">
            <w:pPr>
              <w:spacing w:after="0" w:line="240" w:lineRule="auto"/>
              <w:contextualSpacing/>
              <w:rPr>
                <w:rFonts w:ascii="Times New Roman" w:hAnsi="Times New Roman" w:cs="Times New Roman"/>
                <w:sz w:val="28"/>
                <w:szCs w:val="28"/>
              </w:rPr>
            </w:pPr>
            <w:r w:rsidRPr="003A0A82">
              <w:rPr>
                <w:rFonts w:ascii="Times New Roman" w:hAnsi="Times New Roman" w:cs="Times New Roman"/>
                <w:sz w:val="28"/>
                <w:szCs w:val="28"/>
              </w:rPr>
              <w:t>«Учим детей читать, писать, считать»</w:t>
            </w:r>
          </w:p>
          <w:p w:rsidR="003A0A82" w:rsidRPr="003A0A82" w:rsidRDefault="003A0A82" w:rsidP="00B2245C">
            <w:pPr>
              <w:spacing w:after="0" w:line="240" w:lineRule="auto"/>
              <w:contextualSpacing/>
              <w:rPr>
                <w:rFonts w:ascii="Times New Roman" w:hAnsi="Times New Roman" w:cs="Times New Roman"/>
                <w:sz w:val="28"/>
                <w:szCs w:val="28"/>
              </w:rPr>
            </w:pPr>
          </w:p>
        </w:tc>
      </w:tr>
      <w:tr w:rsidR="003A0A82" w:rsidRPr="003A0A82" w:rsidTr="003A0A82">
        <w:tc>
          <w:tcPr>
            <w:tcW w:w="2283" w:type="dxa"/>
            <w:tcBorders>
              <w:top w:val="single" w:sz="4" w:space="0" w:color="000000"/>
              <w:left w:val="single" w:sz="4" w:space="0" w:color="000000"/>
              <w:bottom w:val="single" w:sz="4" w:space="0" w:color="000000"/>
            </w:tcBorders>
            <w:shd w:val="clear" w:color="auto" w:fill="auto"/>
          </w:tcPr>
          <w:p w:rsidR="003A0A82" w:rsidRPr="003A0A82" w:rsidRDefault="003A0A82" w:rsidP="00B2245C">
            <w:pPr>
              <w:spacing w:after="0" w:line="240" w:lineRule="auto"/>
              <w:contextualSpacing/>
              <w:rPr>
                <w:rFonts w:ascii="Times New Roman" w:hAnsi="Times New Roman" w:cs="Times New Roman"/>
                <w:kern w:val="1"/>
                <w:sz w:val="28"/>
                <w:szCs w:val="28"/>
              </w:rPr>
            </w:pPr>
            <w:r w:rsidRPr="003A0A82">
              <w:rPr>
                <w:rFonts w:ascii="Times New Roman" w:hAnsi="Times New Roman" w:cs="Times New Roman"/>
                <w:sz w:val="28"/>
                <w:szCs w:val="28"/>
              </w:rPr>
              <w:t>Участие родителей в детских праздниках</w:t>
            </w:r>
          </w:p>
        </w:tc>
        <w:tc>
          <w:tcPr>
            <w:tcW w:w="6789" w:type="dxa"/>
            <w:tcBorders>
              <w:top w:val="single" w:sz="4" w:space="0" w:color="000000"/>
              <w:left w:val="single" w:sz="4" w:space="0" w:color="000000"/>
              <w:bottom w:val="single" w:sz="4" w:space="0" w:color="000000"/>
              <w:right w:val="single" w:sz="4" w:space="0" w:color="auto"/>
            </w:tcBorders>
            <w:shd w:val="clear" w:color="auto" w:fill="auto"/>
          </w:tcPr>
          <w:p w:rsidR="003A0A82" w:rsidRPr="003A0A82" w:rsidRDefault="003A0A82" w:rsidP="00B2245C">
            <w:pPr>
              <w:snapToGrid w:val="0"/>
              <w:spacing w:after="0" w:line="240" w:lineRule="auto"/>
              <w:ind w:left="-15"/>
              <w:contextualSpacing/>
              <w:jc w:val="both"/>
              <w:textAlignment w:val="baseline"/>
              <w:rPr>
                <w:rFonts w:ascii="Times New Roman" w:hAnsi="Times New Roman" w:cs="Times New Roman"/>
                <w:sz w:val="28"/>
                <w:szCs w:val="28"/>
              </w:rPr>
            </w:pPr>
            <w:r w:rsidRPr="003A0A82">
              <w:rPr>
                <w:rFonts w:ascii="Times New Roman" w:hAnsi="Times New Roman" w:cs="Times New Roman"/>
                <w:kern w:val="1"/>
                <w:sz w:val="28"/>
                <w:szCs w:val="28"/>
              </w:rPr>
              <w:t>За здоровьем в детский сад»</w:t>
            </w:r>
            <w:r w:rsidRPr="003A0A82">
              <w:rPr>
                <w:rFonts w:ascii="Times New Roman" w:hAnsi="Times New Roman" w:cs="Times New Roman"/>
                <w:sz w:val="28"/>
                <w:szCs w:val="28"/>
              </w:rPr>
              <w:t xml:space="preserve"> </w:t>
            </w:r>
          </w:p>
          <w:p w:rsidR="003A0A82" w:rsidRPr="003A0A82" w:rsidRDefault="003A0A82" w:rsidP="00B2245C">
            <w:pPr>
              <w:snapToGrid w:val="0"/>
              <w:spacing w:after="0" w:line="240" w:lineRule="auto"/>
              <w:ind w:left="-15"/>
              <w:contextualSpacing/>
              <w:jc w:val="both"/>
              <w:textAlignment w:val="baseline"/>
              <w:rPr>
                <w:rFonts w:ascii="Times New Roman" w:hAnsi="Times New Roman" w:cs="Times New Roman"/>
                <w:sz w:val="28"/>
                <w:szCs w:val="28"/>
              </w:rPr>
            </w:pPr>
            <w:r w:rsidRPr="003A0A82">
              <w:rPr>
                <w:rFonts w:ascii="Times New Roman" w:hAnsi="Times New Roman" w:cs="Times New Roman"/>
                <w:sz w:val="28"/>
                <w:szCs w:val="28"/>
              </w:rPr>
              <w:t xml:space="preserve"> «Неделя зимних игр и забав»</w:t>
            </w:r>
          </w:p>
          <w:p w:rsidR="003A0A82" w:rsidRPr="003A0A82" w:rsidRDefault="003A0A82" w:rsidP="00B2245C">
            <w:pPr>
              <w:spacing w:after="0" w:line="240" w:lineRule="auto"/>
              <w:ind w:left="-15"/>
              <w:contextualSpacing/>
              <w:rPr>
                <w:rFonts w:ascii="Times New Roman" w:hAnsi="Times New Roman" w:cs="Times New Roman"/>
                <w:sz w:val="28"/>
                <w:szCs w:val="28"/>
              </w:rPr>
            </w:pPr>
          </w:p>
        </w:tc>
      </w:tr>
    </w:tbl>
    <w:p w:rsidR="003A0A82" w:rsidRDefault="003A0A82" w:rsidP="00B74923">
      <w:pPr>
        <w:spacing w:after="0" w:line="240" w:lineRule="auto"/>
        <w:contextualSpacing/>
        <w:jc w:val="both"/>
        <w:rPr>
          <w:rFonts w:ascii="Times New Roman" w:eastAsia="Times New Roman" w:hAnsi="Times New Roman" w:cs="Times New Roman"/>
          <w:b/>
          <w:sz w:val="28"/>
          <w:szCs w:val="28"/>
        </w:rPr>
      </w:pPr>
    </w:p>
    <w:p w:rsidR="00701984" w:rsidRDefault="00701984" w:rsidP="00346405">
      <w:pPr>
        <w:spacing w:after="0" w:line="240" w:lineRule="auto"/>
        <w:contextualSpacing/>
        <w:jc w:val="center"/>
        <w:rPr>
          <w:rFonts w:ascii="Times New Roman" w:eastAsia="Times New Roman" w:hAnsi="Times New Roman" w:cs="Times New Roman"/>
          <w:b/>
          <w:sz w:val="28"/>
          <w:szCs w:val="28"/>
        </w:rPr>
      </w:pPr>
    </w:p>
    <w:p w:rsidR="002853BC" w:rsidRDefault="002853BC" w:rsidP="00346405">
      <w:pPr>
        <w:spacing w:after="0" w:line="240" w:lineRule="auto"/>
        <w:contextualSpacing/>
        <w:jc w:val="center"/>
        <w:rPr>
          <w:rFonts w:ascii="Times New Roman" w:eastAsia="Times New Roman" w:hAnsi="Times New Roman" w:cs="Times New Roman"/>
          <w:b/>
          <w:sz w:val="28"/>
          <w:szCs w:val="28"/>
        </w:rPr>
      </w:pPr>
    </w:p>
    <w:p w:rsidR="002853BC" w:rsidRDefault="002853BC" w:rsidP="00346405">
      <w:pPr>
        <w:spacing w:after="0" w:line="240" w:lineRule="auto"/>
        <w:contextualSpacing/>
        <w:jc w:val="center"/>
        <w:rPr>
          <w:rFonts w:ascii="Times New Roman" w:eastAsia="Times New Roman" w:hAnsi="Times New Roman" w:cs="Times New Roman"/>
          <w:b/>
          <w:sz w:val="28"/>
          <w:szCs w:val="28"/>
        </w:rPr>
      </w:pPr>
    </w:p>
    <w:p w:rsidR="002853BC" w:rsidRDefault="002853BC" w:rsidP="00346405">
      <w:pPr>
        <w:spacing w:after="0" w:line="240" w:lineRule="auto"/>
        <w:contextualSpacing/>
        <w:jc w:val="center"/>
        <w:rPr>
          <w:rFonts w:ascii="Times New Roman" w:eastAsia="Times New Roman" w:hAnsi="Times New Roman" w:cs="Times New Roman"/>
          <w:b/>
          <w:sz w:val="28"/>
          <w:szCs w:val="28"/>
        </w:rPr>
      </w:pPr>
    </w:p>
    <w:p w:rsidR="002853BC" w:rsidRDefault="002853BC" w:rsidP="00346405">
      <w:pPr>
        <w:spacing w:after="0" w:line="240" w:lineRule="auto"/>
        <w:contextualSpacing/>
        <w:jc w:val="center"/>
        <w:rPr>
          <w:rFonts w:ascii="Times New Roman" w:eastAsia="Times New Roman" w:hAnsi="Times New Roman" w:cs="Times New Roman"/>
          <w:b/>
          <w:sz w:val="28"/>
          <w:szCs w:val="28"/>
        </w:rPr>
      </w:pPr>
    </w:p>
    <w:p w:rsidR="002853BC" w:rsidRDefault="002853BC" w:rsidP="00346405">
      <w:pPr>
        <w:spacing w:after="0" w:line="240" w:lineRule="auto"/>
        <w:contextualSpacing/>
        <w:jc w:val="center"/>
        <w:rPr>
          <w:rFonts w:ascii="Times New Roman" w:eastAsia="Times New Roman" w:hAnsi="Times New Roman" w:cs="Times New Roman"/>
          <w:b/>
          <w:sz w:val="28"/>
          <w:szCs w:val="28"/>
        </w:rPr>
      </w:pPr>
    </w:p>
    <w:p w:rsidR="002853BC" w:rsidRDefault="002853BC" w:rsidP="00346405">
      <w:pPr>
        <w:spacing w:after="0" w:line="240" w:lineRule="auto"/>
        <w:contextualSpacing/>
        <w:jc w:val="center"/>
        <w:rPr>
          <w:rFonts w:ascii="Times New Roman" w:eastAsia="Times New Roman" w:hAnsi="Times New Roman" w:cs="Times New Roman"/>
          <w:b/>
          <w:sz w:val="28"/>
          <w:szCs w:val="28"/>
        </w:rPr>
      </w:pPr>
    </w:p>
    <w:p w:rsidR="002853BC" w:rsidRDefault="002853BC" w:rsidP="00346405">
      <w:pPr>
        <w:spacing w:after="0" w:line="240" w:lineRule="auto"/>
        <w:contextualSpacing/>
        <w:jc w:val="center"/>
        <w:rPr>
          <w:rFonts w:ascii="Times New Roman" w:eastAsia="Times New Roman" w:hAnsi="Times New Roman" w:cs="Times New Roman"/>
          <w:b/>
          <w:sz w:val="28"/>
          <w:szCs w:val="28"/>
        </w:rPr>
      </w:pPr>
    </w:p>
    <w:p w:rsidR="002853BC" w:rsidRDefault="002853BC" w:rsidP="00346405">
      <w:pPr>
        <w:spacing w:after="0" w:line="240" w:lineRule="auto"/>
        <w:contextualSpacing/>
        <w:jc w:val="center"/>
        <w:rPr>
          <w:rFonts w:ascii="Times New Roman" w:eastAsia="Times New Roman" w:hAnsi="Times New Roman" w:cs="Times New Roman"/>
          <w:b/>
          <w:sz w:val="28"/>
          <w:szCs w:val="28"/>
        </w:rPr>
      </w:pPr>
    </w:p>
    <w:p w:rsidR="002853BC" w:rsidRDefault="002853BC" w:rsidP="00346405">
      <w:pPr>
        <w:spacing w:after="0" w:line="240" w:lineRule="auto"/>
        <w:contextualSpacing/>
        <w:jc w:val="center"/>
        <w:rPr>
          <w:rFonts w:ascii="Times New Roman" w:eastAsia="Times New Roman" w:hAnsi="Times New Roman" w:cs="Times New Roman"/>
          <w:b/>
          <w:sz w:val="28"/>
          <w:szCs w:val="28"/>
        </w:rPr>
      </w:pPr>
    </w:p>
    <w:p w:rsidR="002853BC" w:rsidRDefault="002853BC" w:rsidP="00346405">
      <w:pPr>
        <w:spacing w:after="0" w:line="240" w:lineRule="auto"/>
        <w:contextualSpacing/>
        <w:jc w:val="center"/>
        <w:rPr>
          <w:rFonts w:ascii="Times New Roman" w:eastAsia="Times New Roman" w:hAnsi="Times New Roman" w:cs="Times New Roman"/>
          <w:b/>
          <w:sz w:val="28"/>
          <w:szCs w:val="28"/>
        </w:rPr>
      </w:pPr>
    </w:p>
    <w:p w:rsidR="002853BC" w:rsidRDefault="002853BC" w:rsidP="00346405">
      <w:pPr>
        <w:spacing w:after="0" w:line="240" w:lineRule="auto"/>
        <w:contextualSpacing/>
        <w:jc w:val="center"/>
        <w:rPr>
          <w:rFonts w:ascii="Times New Roman" w:eastAsia="Times New Roman" w:hAnsi="Times New Roman" w:cs="Times New Roman"/>
          <w:b/>
          <w:sz w:val="28"/>
          <w:szCs w:val="28"/>
        </w:rPr>
      </w:pPr>
    </w:p>
    <w:p w:rsidR="002853BC" w:rsidRDefault="002853BC" w:rsidP="00346405">
      <w:pPr>
        <w:spacing w:after="0" w:line="240" w:lineRule="auto"/>
        <w:contextualSpacing/>
        <w:jc w:val="center"/>
        <w:rPr>
          <w:rFonts w:ascii="Times New Roman" w:eastAsia="Times New Roman" w:hAnsi="Times New Roman" w:cs="Times New Roman"/>
          <w:b/>
          <w:sz w:val="28"/>
          <w:szCs w:val="28"/>
        </w:rPr>
      </w:pPr>
    </w:p>
    <w:p w:rsidR="002853BC" w:rsidRDefault="002853BC" w:rsidP="00346405">
      <w:pPr>
        <w:spacing w:after="0" w:line="240" w:lineRule="auto"/>
        <w:contextualSpacing/>
        <w:jc w:val="center"/>
        <w:rPr>
          <w:rFonts w:ascii="Times New Roman" w:eastAsia="Times New Roman" w:hAnsi="Times New Roman" w:cs="Times New Roman"/>
          <w:b/>
          <w:sz w:val="28"/>
          <w:szCs w:val="28"/>
        </w:rPr>
      </w:pPr>
    </w:p>
    <w:p w:rsidR="002853BC" w:rsidRDefault="002853BC" w:rsidP="00346405">
      <w:pPr>
        <w:spacing w:after="0" w:line="240" w:lineRule="auto"/>
        <w:contextualSpacing/>
        <w:jc w:val="center"/>
        <w:rPr>
          <w:rFonts w:ascii="Times New Roman" w:eastAsia="Times New Roman" w:hAnsi="Times New Roman" w:cs="Times New Roman"/>
          <w:b/>
          <w:sz w:val="28"/>
          <w:szCs w:val="28"/>
        </w:rPr>
      </w:pPr>
    </w:p>
    <w:p w:rsidR="002853BC" w:rsidRDefault="002853BC" w:rsidP="00346405">
      <w:pPr>
        <w:spacing w:after="0" w:line="240" w:lineRule="auto"/>
        <w:contextualSpacing/>
        <w:jc w:val="center"/>
        <w:rPr>
          <w:rFonts w:ascii="Times New Roman" w:eastAsia="Times New Roman" w:hAnsi="Times New Roman" w:cs="Times New Roman"/>
          <w:b/>
          <w:sz w:val="28"/>
          <w:szCs w:val="28"/>
        </w:rPr>
      </w:pPr>
    </w:p>
    <w:p w:rsidR="002853BC" w:rsidRDefault="002853BC" w:rsidP="00346405">
      <w:pPr>
        <w:spacing w:after="0" w:line="240" w:lineRule="auto"/>
        <w:contextualSpacing/>
        <w:jc w:val="center"/>
        <w:rPr>
          <w:rFonts w:ascii="Times New Roman" w:eastAsia="Times New Roman" w:hAnsi="Times New Roman" w:cs="Times New Roman"/>
          <w:b/>
          <w:sz w:val="28"/>
          <w:szCs w:val="28"/>
        </w:rPr>
      </w:pPr>
    </w:p>
    <w:p w:rsidR="002853BC" w:rsidRDefault="002853BC" w:rsidP="00346405">
      <w:pPr>
        <w:spacing w:after="0" w:line="240" w:lineRule="auto"/>
        <w:contextualSpacing/>
        <w:jc w:val="center"/>
        <w:rPr>
          <w:rFonts w:ascii="Times New Roman" w:eastAsia="Times New Roman" w:hAnsi="Times New Roman" w:cs="Times New Roman"/>
          <w:b/>
          <w:sz w:val="28"/>
          <w:szCs w:val="28"/>
        </w:rPr>
      </w:pPr>
    </w:p>
    <w:p w:rsidR="002853BC" w:rsidRDefault="002853BC" w:rsidP="00346405">
      <w:pPr>
        <w:spacing w:after="0" w:line="240" w:lineRule="auto"/>
        <w:contextualSpacing/>
        <w:jc w:val="center"/>
        <w:rPr>
          <w:rFonts w:ascii="Times New Roman" w:eastAsia="Times New Roman" w:hAnsi="Times New Roman" w:cs="Times New Roman"/>
          <w:b/>
          <w:sz w:val="28"/>
          <w:szCs w:val="28"/>
        </w:rPr>
      </w:pPr>
    </w:p>
    <w:p w:rsidR="00B74923" w:rsidRDefault="003A0A82" w:rsidP="00346405">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lastRenderedPageBreak/>
        <w:t>III</w:t>
      </w:r>
      <w:r>
        <w:rPr>
          <w:rFonts w:ascii="Times New Roman" w:eastAsia="Times New Roman" w:hAnsi="Times New Roman" w:cs="Times New Roman"/>
          <w:b/>
          <w:sz w:val="28"/>
          <w:szCs w:val="28"/>
        </w:rPr>
        <w:t xml:space="preserve"> ОРГАНИЗАЦИОННЫЙ РАЗДЕЛ</w:t>
      </w:r>
    </w:p>
    <w:p w:rsidR="003A0A82" w:rsidRPr="006B6EAE" w:rsidRDefault="003A0A82" w:rsidP="00346405">
      <w:pPr>
        <w:spacing w:after="0" w:line="240" w:lineRule="auto"/>
        <w:contextualSpacing/>
        <w:jc w:val="center"/>
        <w:rPr>
          <w:rFonts w:ascii="Times New Roman" w:eastAsia="Times New Roman" w:hAnsi="Times New Roman" w:cs="Times New Roman"/>
          <w:b/>
          <w:sz w:val="32"/>
          <w:szCs w:val="32"/>
        </w:rPr>
      </w:pPr>
      <w:r w:rsidRPr="006B6EAE">
        <w:rPr>
          <w:rFonts w:ascii="Times New Roman" w:eastAsia="Times New Roman" w:hAnsi="Times New Roman" w:cs="Times New Roman"/>
          <w:b/>
          <w:sz w:val="32"/>
          <w:szCs w:val="32"/>
        </w:rPr>
        <w:t>3.1. Материально- техническое обеспечение Программы</w:t>
      </w:r>
    </w:p>
    <w:p w:rsidR="006F2F90" w:rsidRDefault="006F2F90" w:rsidP="006F2F90">
      <w:pPr>
        <w:pStyle w:val="1"/>
        <w:shd w:val="clear" w:color="auto" w:fill="auto"/>
        <w:spacing w:line="240" w:lineRule="auto"/>
        <w:ind w:left="23" w:right="23" w:firstLine="499"/>
        <w:rPr>
          <w:sz w:val="28"/>
          <w:szCs w:val="28"/>
        </w:rPr>
      </w:pPr>
      <w:r w:rsidRPr="00C50258">
        <w:rPr>
          <w:sz w:val="28"/>
          <w:szCs w:val="28"/>
        </w:rPr>
        <w:t>В образовательном учреждении имеются функциональные помещения: методический кабинет, кабинет педагога-</w:t>
      </w:r>
      <w:r w:rsidR="00EB7652">
        <w:rPr>
          <w:sz w:val="28"/>
          <w:szCs w:val="28"/>
        </w:rPr>
        <w:t>психолога, учителя-логопеда, му</w:t>
      </w:r>
      <w:r w:rsidRPr="00C50258">
        <w:rPr>
          <w:sz w:val="28"/>
          <w:szCs w:val="28"/>
        </w:rPr>
        <w:t xml:space="preserve">зыкальный зал, костюмерная, физкультурно-оздоровительный комплекс. В физкультурно-оздоровительный комплекс </w:t>
      </w:r>
      <w:r w:rsidR="00EB7652">
        <w:rPr>
          <w:sz w:val="28"/>
          <w:szCs w:val="28"/>
        </w:rPr>
        <w:t>входят: спортивный зал, медицин</w:t>
      </w:r>
      <w:r w:rsidRPr="00C50258">
        <w:rPr>
          <w:sz w:val="28"/>
          <w:szCs w:val="28"/>
        </w:rPr>
        <w:t>ский кабинет,</w:t>
      </w:r>
      <w:r w:rsidR="00701984">
        <w:rPr>
          <w:sz w:val="28"/>
          <w:szCs w:val="28"/>
        </w:rPr>
        <w:t xml:space="preserve"> процедурный кабинеты, изолятор. Все помещения имеют</w:t>
      </w:r>
      <w:r w:rsidRPr="00C50258">
        <w:rPr>
          <w:sz w:val="28"/>
          <w:szCs w:val="28"/>
        </w:rPr>
        <w:t>необходимое функц</w:t>
      </w:r>
      <w:r w:rsidR="00701984">
        <w:rPr>
          <w:sz w:val="28"/>
          <w:szCs w:val="28"/>
        </w:rPr>
        <w:t>иональное оборудование, соответ</w:t>
      </w:r>
      <w:r w:rsidRPr="00C50258">
        <w:rPr>
          <w:sz w:val="28"/>
          <w:szCs w:val="28"/>
        </w:rPr>
        <w:t>ствуют требованиям СанПин.</w:t>
      </w:r>
    </w:p>
    <w:p w:rsidR="0070735B" w:rsidRDefault="0070735B" w:rsidP="006F2F90">
      <w:pPr>
        <w:pStyle w:val="1"/>
        <w:shd w:val="clear" w:color="auto" w:fill="auto"/>
        <w:spacing w:line="240" w:lineRule="auto"/>
        <w:ind w:left="23" w:right="23" w:firstLine="499"/>
        <w:rPr>
          <w:sz w:val="28"/>
          <w:szCs w:val="28"/>
        </w:rPr>
      </w:pPr>
    </w:p>
    <w:tbl>
      <w:tblPr>
        <w:tblW w:w="9082" w:type="dxa"/>
        <w:tblLayout w:type="fixed"/>
        <w:tblCellMar>
          <w:left w:w="10" w:type="dxa"/>
          <w:right w:w="10" w:type="dxa"/>
        </w:tblCellMar>
        <w:tblLook w:val="04A0"/>
      </w:tblPr>
      <w:tblGrid>
        <w:gridCol w:w="2595"/>
        <w:gridCol w:w="6487"/>
      </w:tblGrid>
      <w:tr w:rsidR="00E20C89" w:rsidRPr="0070735B" w:rsidTr="0070735B">
        <w:trPr>
          <w:trHeight w:val="485"/>
        </w:trPr>
        <w:tc>
          <w:tcPr>
            <w:tcW w:w="2595" w:type="dxa"/>
            <w:tcBorders>
              <w:top w:val="single" w:sz="4" w:space="0" w:color="auto"/>
              <w:left w:val="single" w:sz="4" w:space="0" w:color="auto"/>
              <w:bottom w:val="single" w:sz="4" w:space="0" w:color="auto"/>
              <w:right w:val="single" w:sz="4" w:space="0" w:color="auto"/>
            </w:tcBorders>
            <w:shd w:val="clear" w:color="auto" w:fill="FFFFFF"/>
          </w:tcPr>
          <w:p w:rsidR="00E20C89" w:rsidRPr="0070735B" w:rsidRDefault="00E20C89" w:rsidP="0070735B">
            <w:pPr>
              <w:pStyle w:val="1"/>
              <w:shd w:val="clear" w:color="auto" w:fill="auto"/>
              <w:spacing w:line="240" w:lineRule="auto"/>
              <w:ind w:left="960"/>
              <w:rPr>
                <w:sz w:val="28"/>
                <w:szCs w:val="28"/>
              </w:rPr>
            </w:pPr>
            <w:r w:rsidRPr="0070735B">
              <w:rPr>
                <w:sz w:val="28"/>
                <w:szCs w:val="28"/>
              </w:rPr>
              <w:t>Объект</w:t>
            </w:r>
          </w:p>
        </w:tc>
        <w:tc>
          <w:tcPr>
            <w:tcW w:w="6482" w:type="dxa"/>
            <w:tcBorders>
              <w:top w:val="single" w:sz="4" w:space="0" w:color="auto"/>
              <w:left w:val="single" w:sz="4" w:space="0" w:color="auto"/>
              <w:bottom w:val="single" w:sz="4" w:space="0" w:color="auto"/>
              <w:right w:val="single" w:sz="4" w:space="0" w:color="auto"/>
            </w:tcBorders>
            <w:shd w:val="clear" w:color="auto" w:fill="FFFFFF"/>
          </w:tcPr>
          <w:p w:rsidR="00E20C89" w:rsidRPr="0070735B" w:rsidRDefault="00E20C89" w:rsidP="0070735B">
            <w:pPr>
              <w:pStyle w:val="1"/>
              <w:shd w:val="clear" w:color="auto" w:fill="auto"/>
              <w:spacing w:line="240" w:lineRule="auto"/>
              <w:ind w:left="1840"/>
              <w:rPr>
                <w:sz w:val="28"/>
                <w:szCs w:val="28"/>
              </w:rPr>
            </w:pPr>
            <w:r w:rsidRPr="0070735B">
              <w:rPr>
                <w:sz w:val="28"/>
                <w:szCs w:val="28"/>
              </w:rPr>
              <w:t>Характеристика оснащения объекта</w:t>
            </w:r>
          </w:p>
        </w:tc>
      </w:tr>
      <w:tr w:rsidR="00E20C89" w:rsidRPr="0070735B" w:rsidTr="0070735B">
        <w:trPr>
          <w:trHeight w:val="2587"/>
        </w:trPr>
        <w:tc>
          <w:tcPr>
            <w:tcW w:w="2595" w:type="dxa"/>
            <w:tcBorders>
              <w:top w:val="single" w:sz="4" w:space="0" w:color="auto"/>
              <w:left w:val="single" w:sz="4" w:space="0" w:color="auto"/>
              <w:bottom w:val="single" w:sz="4" w:space="0" w:color="auto"/>
              <w:right w:val="single" w:sz="4" w:space="0" w:color="auto"/>
            </w:tcBorders>
            <w:shd w:val="clear" w:color="auto" w:fill="FFFFFF"/>
          </w:tcPr>
          <w:p w:rsidR="00E20C89" w:rsidRPr="0070735B" w:rsidRDefault="00E20C89" w:rsidP="0070735B">
            <w:pPr>
              <w:pStyle w:val="1"/>
              <w:shd w:val="clear" w:color="auto" w:fill="auto"/>
              <w:spacing w:line="240" w:lineRule="auto"/>
              <w:ind w:left="120"/>
              <w:rPr>
                <w:sz w:val="28"/>
                <w:szCs w:val="28"/>
              </w:rPr>
            </w:pPr>
            <w:r w:rsidRPr="0070735B">
              <w:rPr>
                <w:sz w:val="28"/>
                <w:szCs w:val="28"/>
              </w:rPr>
              <w:t xml:space="preserve">Территория </w:t>
            </w:r>
            <w:r w:rsidR="00701984">
              <w:rPr>
                <w:sz w:val="28"/>
                <w:szCs w:val="28"/>
              </w:rPr>
              <w:t>МБДОУ</w:t>
            </w:r>
          </w:p>
        </w:tc>
        <w:tc>
          <w:tcPr>
            <w:tcW w:w="6482" w:type="dxa"/>
            <w:tcBorders>
              <w:top w:val="single" w:sz="4" w:space="0" w:color="auto"/>
              <w:left w:val="single" w:sz="4" w:space="0" w:color="auto"/>
              <w:bottom w:val="single" w:sz="4" w:space="0" w:color="auto"/>
              <w:right w:val="single" w:sz="4" w:space="0" w:color="auto"/>
            </w:tcBorders>
            <w:shd w:val="clear" w:color="auto" w:fill="FFFFFF"/>
          </w:tcPr>
          <w:p w:rsidR="00E20C89" w:rsidRPr="0070735B" w:rsidRDefault="00E20C89" w:rsidP="00F521F7">
            <w:pPr>
              <w:pStyle w:val="1"/>
              <w:shd w:val="clear" w:color="auto" w:fill="auto"/>
              <w:spacing w:line="240" w:lineRule="auto"/>
              <w:rPr>
                <w:sz w:val="28"/>
                <w:szCs w:val="28"/>
              </w:rPr>
            </w:pPr>
            <w:r w:rsidRPr="0070735B">
              <w:rPr>
                <w:sz w:val="28"/>
                <w:szCs w:val="28"/>
              </w:rPr>
              <w:t xml:space="preserve">Общая площадь земельного участка составляет </w:t>
            </w:r>
            <w:r w:rsidR="00F521F7" w:rsidRPr="00F521F7">
              <w:rPr>
                <w:sz w:val="28"/>
                <w:szCs w:val="28"/>
              </w:rPr>
              <w:t xml:space="preserve">10875,0 </w:t>
            </w:r>
            <w:r w:rsidRPr="00F521F7">
              <w:rPr>
                <w:sz w:val="28"/>
                <w:szCs w:val="28"/>
              </w:rPr>
              <w:t>кв.м</w:t>
            </w:r>
            <w:r w:rsidRPr="0070735B">
              <w:rPr>
                <w:sz w:val="28"/>
                <w:szCs w:val="28"/>
              </w:rPr>
              <w:t>. Территория ДОУ ограждена забором и озеленена, оборудована наружным освещением. Земельный участок делится на зону застройки и зону игровой деятельности. Зона застройки включает в себя основное двухэтажное здание, которое размещено в центре участка. Зона</w:t>
            </w:r>
            <w:r w:rsidR="0050090C" w:rsidRPr="0070735B">
              <w:rPr>
                <w:sz w:val="28"/>
                <w:szCs w:val="28"/>
              </w:rPr>
              <w:t xml:space="preserve"> игровой деятельности включает 12</w:t>
            </w:r>
            <w:r w:rsidRPr="0070735B">
              <w:rPr>
                <w:sz w:val="28"/>
                <w:szCs w:val="28"/>
              </w:rPr>
              <w:t xml:space="preserve"> прогулочных участков, , огород и цветники. Игровые площадки имеют теневые навесы, песочницы, малые архитектурные формы.</w:t>
            </w:r>
          </w:p>
        </w:tc>
      </w:tr>
      <w:tr w:rsidR="00E20C89" w:rsidRPr="0070735B" w:rsidTr="007752A8">
        <w:trPr>
          <w:trHeight w:val="840"/>
        </w:trPr>
        <w:tc>
          <w:tcPr>
            <w:tcW w:w="2595" w:type="dxa"/>
            <w:tcBorders>
              <w:top w:val="single" w:sz="4" w:space="0" w:color="auto"/>
              <w:left w:val="single" w:sz="4" w:space="0" w:color="auto"/>
              <w:bottom w:val="single" w:sz="4" w:space="0" w:color="auto"/>
              <w:right w:val="single" w:sz="4" w:space="0" w:color="auto"/>
            </w:tcBorders>
            <w:shd w:val="clear" w:color="auto" w:fill="FFFFFF"/>
          </w:tcPr>
          <w:p w:rsidR="00E20C89" w:rsidRPr="0070735B" w:rsidRDefault="00E20C89" w:rsidP="0070735B">
            <w:pPr>
              <w:pStyle w:val="1"/>
              <w:shd w:val="clear" w:color="auto" w:fill="auto"/>
              <w:spacing w:line="240" w:lineRule="auto"/>
              <w:ind w:left="120"/>
              <w:rPr>
                <w:sz w:val="28"/>
                <w:szCs w:val="28"/>
              </w:rPr>
            </w:pPr>
            <w:r w:rsidRPr="0070735B">
              <w:rPr>
                <w:sz w:val="28"/>
                <w:szCs w:val="28"/>
              </w:rPr>
              <w:t>Прогулочные участки</w:t>
            </w:r>
          </w:p>
        </w:tc>
        <w:tc>
          <w:tcPr>
            <w:tcW w:w="6482" w:type="dxa"/>
            <w:tcBorders>
              <w:top w:val="single" w:sz="4" w:space="0" w:color="auto"/>
              <w:left w:val="single" w:sz="4" w:space="0" w:color="auto"/>
              <w:bottom w:val="single" w:sz="4" w:space="0" w:color="auto"/>
              <w:right w:val="single" w:sz="4" w:space="0" w:color="auto"/>
            </w:tcBorders>
            <w:shd w:val="clear" w:color="auto" w:fill="FFFFFF"/>
          </w:tcPr>
          <w:p w:rsidR="00E20C89" w:rsidRPr="0070735B" w:rsidRDefault="0050090C" w:rsidP="0070735B">
            <w:pPr>
              <w:pStyle w:val="1"/>
              <w:shd w:val="clear" w:color="auto" w:fill="auto"/>
              <w:spacing w:line="240" w:lineRule="auto"/>
              <w:rPr>
                <w:sz w:val="28"/>
                <w:szCs w:val="28"/>
              </w:rPr>
            </w:pPr>
            <w:r w:rsidRPr="0070735B">
              <w:rPr>
                <w:sz w:val="28"/>
                <w:szCs w:val="28"/>
              </w:rPr>
              <w:t>На территории ДОУ оборудовано 12</w:t>
            </w:r>
            <w:r w:rsidR="00E20C89" w:rsidRPr="0070735B">
              <w:rPr>
                <w:sz w:val="28"/>
                <w:szCs w:val="28"/>
              </w:rPr>
              <w:t xml:space="preserve"> участков (отдельно для каждой группы). На всех участках имеются зеленые насаждения, разбиты цветники, садово-декоративные конструкции, малые архитектурные формы, игровое уличное оборудование в соответствии с возрастом и требованиями СанПиН.</w:t>
            </w:r>
          </w:p>
        </w:tc>
      </w:tr>
      <w:tr w:rsidR="00E20C89" w:rsidRPr="0070735B" w:rsidTr="0070735B">
        <w:trPr>
          <w:trHeight w:val="749"/>
        </w:trPr>
        <w:tc>
          <w:tcPr>
            <w:tcW w:w="2595" w:type="dxa"/>
            <w:tcBorders>
              <w:top w:val="single" w:sz="4" w:space="0" w:color="auto"/>
              <w:left w:val="single" w:sz="4" w:space="0" w:color="auto"/>
              <w:bottom w:val="single" w:sz="4" w:space="0" w:color="auto"/>
              <w:right w:val="single" w:sz="4" w:space="0" w:color="auto"/>
            </w:tcBorders>
            <w:shd w:val="clear" w:color="auto" w:fill="FFFFFF"/>
          </w:tcPr>
          <w:p w:rsidR="00E20C89" w:rsidRPr="0070735B" w:rsidRDefault="00E20C89" w:rsidP="0070735B">
            <w:pPr>
              <w:pStyle w:val="1"/>
              <w:shd w:val="clear" w:color="auto" w:fill="auto"/>
              <w:spacing w:line="240" w:lineRule="auto"/>
              <w:ind w:left="120"/>
              <w:rPr>
                <w:sz w:val="28"/>
                <w:szCs w:val="28"/>
              </w:rPr>
            </w:pPr>
            <w:r w:rsidRPr="0070735B">
              <w:rPr>
                <w:sz w:val="28"/>
                <w:szCs w:val="28"/>
              </w:rPr>
              <w:t>Огород</w:t>
            </w:r>
          </w:p>
        </w:tc>
        <w:tc>
          <w:tcPr>
            <w:tcW w:w="6482" w:type="dxa"/>
            <w:tcBorders>
              <w:top w:val="single" w:sz="4" w:space="0" w:color="auto"/>
              <w:left w:val="single" w:sz="4" w:space="0" w:color="auto"/>
              <w:bottom w:val="single" w:sz="4" w:space="0" w:color="auto"/>
              <w:right w:val="single" w:sz="4" w:space="0" w:color="auto"/>
            </w:tcBorders>
            <w:shd w:val="clear" w:color="auto" w:fill="FFFFFF"/>
          </w:tcPr>
          <w:p w:rsidR="00E20C89" w:rsidRPr="0070735B" w:rsidRDefault="00E20C89" w:rsidP="0070735B">
            <w:pPr>
              <w:pStyle w:val="1"/>
              <w:shd w:val="clear" w:color="auto" w:fill="auto"/>
              <w:spacing w:line="240" w:lineRule="auto"/>
              <w:rPr>
                <w:sz w:val="28"/>
                <w:szCs w:val="28"/>
              </w:rPr>
            </w:pPr>
            <w:r w:rsidRPr="0070735B">
              <w:rPr>
                <w:sz w:val="28"/>
                <w:szCs w:val="28"/>
              </w:rPr>
              <w:t>Огород имеет ограждение, находится вблизи системы водоснабжения. В летний период выращиваются овощные культуры.</w:t>
            </w:r>
          </w:p>
        </w:tc>
      </w:tr>
      <w:tr w:rsidR="00E20C89" w:rsidRPr="00EB7652" w:rsidTr="0070735B">
        <w:tblPrEx>
          <w:tblLook w:val="0000"/>
        </w:tblPrEx>
        <w:trPr>
          <w:trHeight w:val="1805"/>
        </w:trPr>
        <w:tc>
          <w:tcPr>
            <w:tcW w:w="2595" w:type="dxa"/>
            <w:tcBorders>
              <w:top w:val="single" w:sz="4" w:space="0" w:color="auto"/>
              <w:left w:val="single" w:sz="4" w:space="0" w:color="auto"/>
              <w:bottom w:val="single" w:sz="4" w:space="0" w:color="auto"/>
              <w:right w:val="single" w:sz="4" w:space="0" w:color="auto"/>
            </w:tcBorders>
            <w:shd w:val="clear" w:color="auto" w:fill="FFFFFF"/>
          </w:tcPr>
          <w:p w:rsidR="00E20C89" w:rsidRPr="00EB7652" w:rsidRDefault="00E20C89" w:rsidP="0070735B">
            <w:pPr>
              <w:pStyle w:val="1"/>
              <w:shd w:val="clear" w:color="auto" w:fill="auto"/>
              <w:spacing w:line="240" w:lineRule="auto"/>
              <w:ind w:left="120"/>
              <w:rPr>
                <w:sz w:val="28"/>
                <w:szCs w:val="28"/>
              </w:rPr>
            </w:pPr>
            <w:r w:rsidRPr="00EB7652">
              <w:rPr>
                <w:sz w:val="28"/>
                <w:szCs w:val="28"/>
              </w:rPr>
              <w:t xml:space="preserve">Здание </w:t>
            </w:r>
            <w:r w:rsidR="0050090C" w:rsidRPr="00EB7652">
              <w:rPr>
                <w:sz w:val="28"/>
                <w:szCs w:val="28"/>
              </w:rPr>
              <w:t>МБ</w:t>
            </w:r>
            <w:r w:rsidRPr="00EB7652">
              <w:rPr>
                <w:sz w:val="28"/>
                <w:szCs w:val="28"/>
              </w:rPr>
              <w:t>ДОУ</w:t>
            </w:r>
          </w:p>
        </w:tc>
        <w:tc>
          <w:tcPr>
            <w:tcW w:w="6487" w:type="dxa"/>
            <w:tcBorders>
              <w:top w:val="single" w:sz="4" w:space="0" w:color="auto"/>
              <w:left w:val="single" w:sz="4" w:space="0" w:color="auto"/>
              <w:bottom w:val="single" w:sz="4" w:space="0" w:color="auto"/>
              <w:right w:val="single" w:sz="4" w:space="0" w:color="auto"/>
            </w:tcBorders>
            <w:shd w:val="clear" w:color="auto" w:fill="FFFFFF"/>
          </w:tcPr>
          <w:p w:rsidR="00E20C89" w:rsidRPr="00EB7652" w:rsidRDefault="00E20C89" w:rsidP="0070735B">
            <w:pPr>
              <w:pStyle w:val="1"/>
              <w:shd w:val="clear" w:color="auto" w:fill="auto"/>
              <w:spacing w:line="240" w:lineRule="auto"/>
              <w:rPr>
                <w:sz w:val="28"/>
                <w:szCs w:val="28"/>
              </w:rPr>
            </w:pPr>
            <w:r w:rsidRPr="00EB7652">
              <w:rPr>
                <w:sz w:val="28"/>
                <w:szCs w:val="28"/>
              </w:rPr>
              <w:t>Общая площадь здания детского сада составляет</w:t>
            </w:r>
            <w:r w:rsidR="00F521F7">
              <w:rPr>
                <w:color w:val="0070C0"/>
                <w:sz w:val="28"/>
                <w:szCs w:val="28"/>
              </w:rPr>
              <w:t xml:space="preserve"> </w:t>
            </w:r>
            <w:r w:rsidR="00F521F7" w:rsidRPr="00F521F7">
              <w:rPr>
                <w:sz w:val="28"/>
                <w:szCs w:val="28"/>
              </w:rPr>
              <w:t>2498,4</w:t>
            </w:r>
            <w:r w:rsidRPr="00F521F7">
              <w:rPr>
                <w:sz w:val="28"/>
                <w:szCs w:val="28"/>
              </w:rPr>
              <w:t xml:space="preserve"> кв.м.</w:t>
            </w:r>
            <w:r w:rsidRPr="00EB7652">
              <w:rPr>
                <w:color w:val="0070C0"/>
                <w:sz w:val="28"/>
                <w:szCs w:val="28"/>
              </w:rPr>
              <w:t xml:space="preserve"> </w:t>
            </w:r>
            <w:r w:rsidR="0050090C" w:rsidRPr="00EB7652">
              <w:rPr>
                <w:sz w:val="28"/>
                <w:szCs w:val="28"/>
              </w:rPr>
              <w:t>В детском саду 12</w:t>
            </w:r>
            <w:r w:rsidRPr="00EB7652">
              <w:rPr>
                <w:sz w:val="28"/>
                <w:szCs w:val="28"/>
              </w:rPr>
              <w:t xml:space="preserve"> групп общеразвивающей направленности, музыкальный зал, физкультурный зал, методический кабинет, кабинет заведующего, кабинет завхоза, методический кабинет, медицинский кабинет, пищеблок, прачечная, кабинет педагога-психолога, изостудия.</w:t>
            </w:r>
          </w:p>
        </w:tc>
      </w:tr>
      <w:tr w:rsidR="00E20C89" w:rsidRPr="00EB7652" w:rsidTr="0070735B">
        <w:tblPrEx>
          <w:tblLook w:val="0000"/>
        </w:tblPrEx>
        <w:trPr>
          <w:trHeight w:val="2069"/>
        </w:trPr>
        <w:tc>
          <w:tcPr>
            <w:tcW w:w="2595" w:type="dxa"/>
            <w:tcBorders>
              <w:top w:val="single" w:sz="4" w:space="0" w:color="auto"/>
              <w:left w:val="single" w:sz="4" w:space="0" w:color="auto"/>
              <w:bottom w:val="single" w:sz="4" w:space="0" w:color="auto"/>
              <w:right w:val="single" w:sz="4" w:space="0" w:color="auto"/>
            </w:tcBorders>
            <w:shd w:val="clear" w:color="auto" w:fill="FFFFFF"/>
          </w:tcPr>
          <w:p w:rsidR="00E20C89" w:rsidRPr="00EB7652" w:rsidRDefault="00E20C89" w:rsidP="0070735B">
            <w:pPr>
              <w:pStyle w:val="1"/>
              <w:shd w:val="clear" w:color="auto" w:fill="auto"/>
              <w:spacing w:line="240" w:lineRule="auto"/>
              <w:ind w:left="120"/>
              <w:rPr>
                <w:sz w:val="28"/>
                <w:szCs w:val="28"/>
              </w:rPr>
            </w:pPr>
            <w:r w:rsidRPr="00EB7652">
              <w:rPr>
                <w:sz w:val="28"/>
                <w:szCs w:val="28"/>
              </w:rPr>
              <w:lastRenderedPageBreak/>
              <w:t>Группы</w:t>
            </w:r>
          </w:p>
        </w:tc>
        <w:tc>
          <w:tcPr>
            <w:tcW w:w="6487" w:type="dxa"/>
            <w:tcBorders>
              <w:top w:val="single" w:sz="4" w:space="0" w:color="auto"/>
              <w:left w:val="single" w:sz="4" w:space="0" w:color="auto"/>
              <w:bottom w:val="single" w:sz="4" w:space="0" w:color="auto"/>
              <w:right w:val="single" w:sz="4" w:space="0" w:color="auto"/>
            </w:tcBorders>
            <w:shd w:val="clear" w:color="auto" w:fill="FFFFFF"/>
          </w:tcPr>
          <w:p w:rsidR="00E20C89" w:rsidRPr="00EB7652" w:rsidRDefault="0050090C" w:rsidP="0070735B">
            <w:pPr>
              <w:pStyle w:val="1"/>
              <w:shd w:val="clear" w:color="auto" w:fill="auto"/>
              <w:spacing w:line="240" w:lineRule="auto"/>
              <w:rPr>
                <w:sz w:val="28"/>
                <w:szCs w:val="28"/>
              </w:rPr>
            </w:pPr>
            <w:r w:rsidRPr="00EB7652">
              <w:rPr>
                <w:sz w:val="28"/>
                <w:szCs w:val="28"/>
              </w:rPr>
              <w:t>В детском саду 12</w:t>
            </w:r>
            <w:r w:rsidR="00E20C89" w:rsidRPr="00EB7652">
              <w:rPr>
                <w:sz w:val="28"/>
                <w:szCs w:val="28"/>
              </w:rPr>
              <w:t xml:space="preserve"> </w:t>
            </w:r>
            <w:r w:rsidRPr="00EB7652">
              <w:rPr>
                <w:sz w:val="28"/>
                <w:szCs w:val="28"/>
              </w:rPr>
              <w:t>групповых комнат (6 групп на 1 этаже, 6</w:t>
            </w:r>
            <w:r w:rsidR="00E20C89" w:rsidRPr="00EB7652">
              <w:rPr>
                <w:sz w:val="28"/>
                <w:szCs w:val="28"/>
              </w:rPr>
              <w:t xml:space="preserve"> - на 2 этаже), </w:t>
            </w:r>
            <w:r w:rsidRPr="00EB7652">
              <w:rPr>
                <w:sz w:val="28"/>
                <w:szCs w:val="28"/>
              </w:rPr>
              <w:t xml:space="preserve">все </w:t>
            </w:r>
            <w:r w:rsidR="00E20C89" w:rsidRPr="00EB7652">
              <w:rPr>
                <w:sz w:val="28"/>
                <w:szCs w:val="28"/>
              </w:rPr>
              <w:t>оснащены отдельными спальнями. Группы полностью оснащены детской мебелью в соответствии с возрастом и требованиям СанПиН. Имеются материалы и оборудование для поддержания санитарного состояния групп. Оснащение развивающей предметно- пространственной развивающей среды соответствует возрасту детей и ФГОС ДО.</w:t>
            </w:r>
          </w:p>
        </w:tc>
      </w:tr>
      <w:tr w:rsidR="00E20C89" w:rsidRPr="00EB7652" w:rsidTr="0070735B">
        <w:tblPrEx>
          <w:tblLook w:val="0000"/>
        </w:tblPrEx>
        <w:trPr>
          <w:trHeight w:val="1795"/>
        </w:trPr>
        <w:tc>
          <w:tcPr>
            <w:tcW w:w="2595" w:type="dxa"/>
            <w:tcBorders>
              <w:top w:val="single" w:sz="4" w:space="0" w:color="auto"/>
              <w:left w:val="single" w:sz="4" w:space="0" w:color="auto"/>
              <w:bottom w:val="single" w:sz="4" w:space="0" w:color="auto"/>
              <w:right w:val="single" w:sz="4" w:space="0" w:color="auto"/>
            </w:tcBorders>
            <w:shd w:val="clear" w:color="auto" w:fill="FFFFFF"/>
          </w:tcPr>
          <w:p w:rsidR="00E20C89" w:rsidRPr="00EB7652" w:rsidRDefault="00E20C89" w:rsidP="0070735B">
            <w:pPr>
              <w:pStyle w:val="1"/>
              <w:shd w:val="clear" w:color="auto" w:fill="auto"/>
              <w:spacing w:line="240" w:lineRule="auto"/>
              <w:ind w:left="120"/>
              <w:rPr>
                <w:sz w:val="28"/>
                <w:szCs w:val="28"/>
              </w:rPr>
            </w:pPr>
            <w:r w:rsidRPr="00EB7652">
              <w:rPr>
                <w:sz w:val="28"/>
                <w:szCs w:val="28"/>
              </w:rPr>
              <w:t>Спортивный зал</w:t>
            </w:r>
          </w:p>
        </w:tc>
        <w:tc>
          <w:tcPr>
            <w:tcW w:w="6487" w:type="dxa"/>
            <w:tcBorders>
              <w:top w:val="single" w:sz="4" w:space="0" w:color="auto"/>
              <w:left w:val="single" w:sz="4" w:space="0" w:color="auto"/>
              <w:bottom w:val="single" w:sz="4" w:space="0" w:color="auto"/>
              <w:right w:val="single" w:sz="4" w:space="0" w:color="auto"/>
            </w:tcBorders>
            <w:shd w:val="clear" w:color="auto" w:fill="FFFFFF"/>
          </w:tcPr>
          <w:p w:rsidR="00E20C89" w:rsidRPr="00EB7652" w:rsidRDefault="0050090C" w:rsidP="0070735B">
            <w:pPr>
              <w:pStyle w:val="1"/>
              <w:shd w:val="clear" w:color="auto" w:fill="auto"/>
              <w:spacing w:line="240" w:lineRule="auto"/>
              <w:rPr>
                <w:sz w:val="28"/>
                <w:szCs w:val="28"/>
              </w:rPr>
            </w:pPr>
            <w:r w:rsidRPr="00EB7652">
              <w:rPr>
                <w:sz w:val="28"/>
                <w:szCs w:val="28"/>
              </w:rPr>
              <w:t>Спортивный зал находится на 2</w:t>
            </w:r>
            <w:r w:rsidR="00E20C89" w:rsidRPr="00EB7652">
              <w:rPr>
                <w:sz w:val="28"/>
                <w:szCs w:val="28"/>
              </w:rPr>
              <w:t xml:space="preserve"> этаже и полностью оборудован спортивным инвентарем (мячи, скакалки, кегли, мешочки для метания и др.),</w:t>
            </w:r>
            <w:r w:rsidRPr="00EB7652">
              <w:rPr>
                <w:sz w:val="28"/>
                <w:szCs w:val="28"/>
              </w:rPr>
              <w:t xml:space="preserve"> маты, мягкие модули : «Шагайка», «Арка», «Крокодил»</w:t>
            </w:r>
            <w:r w:rsidR="00E20C89" w:rsidRPr="00EB7652">
              <w:rPr>
                <w:sz w:val="28"/>
                <w:szCs w:val="28"/>
              </w:rPr>
              <w:t xml:space="preserve">  гимнастические скамейки. Программно-методические материалы соответствуют возрастным особенностям, учитывают состояние здоровья детей, планируются с учетом ФГОС ДО</w:t>
            </w:r>
          </w:p>
        </w:tc>
      </w:tr>
      <w:tr w:rsidR="00E20C89" w:rsidRPr="00EB7652" w:rsidTr="0070735B">
        <w:tblPrEx>
          <w:tblLook w:val="0000"/>
        </w:tblPrEx>
        <w:trPr>
          <w:trHeight w:val="730"/>
        </w:trPr>
        <w:tc>
          <w:tcPr>
            <w:tcW w:w="2595" w:type="dxa"/>
            <w:tcBorders>
              <w:top w:val="single" w:sz="4" w:space="0" w:color="auto"/>
              <w:left w:val="single" w:sz="4" w:space="0" w:color="auto"/>
              <w:bottom w:val="single" w:sz="4" w:space="0" w:color="auto"/>
              <w:right w:val="single" w:sz="4" w:space="0" w:color="auto"/>
            </w:tcBorders>
            <w:shd w:val="clear" w:color="auto" w:fill="FFFFFF"/>
          </w:tcPr>
          <w:p w:rsidR="00E20C89" w:rsidRPr="00EB7652" w:rsidRDefault="00E20C89" w:rsidP="0070735B">
            <w:pPr>
              <w:pStyle w:val="1"/>
              <w:shd w:val="clear" w:color="auto" w:fill="auto"/>
              <w:spacing w:line="240" w:lineRule="auto"/>
              <w:ind w:left="120"/>
              <w:rPr>
                <w:sz w:val="28"/>
                <w:szCs w:val="28"/>
              </w:rPr>
            </w:pPr>
            <w:r w:rsidRPr="00EB7652">
              <w:rPr>
                <w:sz w:val="28"/>
                <w:szCs w:val="28"/>
              </w:rPr>
              <w:t>Кабинет заведующего</w:t>
            </w:r>
          </w:p>
        </w:tc>
        <w:tc>
          <w:tcPr>
            <w:tcW w:w="6487" w:type="dxa"/>
            <w:tcBorders>
              <w:top w:val="single" w:sz="4" w:space="0" w:color="auto"/>
              <w:left w:val="single" w:sz="4" w:space="0" w:color="auto"/>
              <w:bottom w:val="single" w:sz="4" w:space="0" w:color="auto"/>
              <w:right w:val="single" w:sz="4" w:space="0" w:color="auto"/>
            </w:tcBorders>
            <w:shd w:val="clear" w:color="auto" w:fill="FFFFFF"/>
          </w:tcPr>
          <w:p w:rsidR="00E20C89" w:rsidRPr="00EB7652" w:rsidRDefault="00E20C89" w:rsidP="0070735B">
            <w:pPr>
              <w:pStyle w:val="1"/>
              <w:shd w:val="clear" w:color="auto" w:fill="auto"/>
              <w:spacing w:line="240" w:lineRule="auto"/>
              <w:rPr>
                <w:sz w:val="28"/>
                <w:szCs w:val="28"/>
              </w:rPr>
            </w:pPr>
            <w:r w:rsidRPr="00EB7652">
              <w:rPr>
                <w:sz w:val="28"/>
                <w:szCs w:val="28"/>
              </w:rPr>
              <w:t>Находится на 1 этаже. Оснащен: мебель (шкаф, стол, стул, диван), компьютер, принтер, сейф.</w:t>
            </w:r>
          </w:p>
        </w:tc>
      </w:tr>
      <w:tr w:rsidR="00E20C89" w:rsidRPr="00EB7652" w:rsidTr="006B6EAE">
        <w:tblPrEx>
          <w:tblLook w:val="0000"/>
        </w:tblPrEx>
        <w:trPr>
          <w:trHeight w:val="982"/>
        </w:trPr>
        <w:tc>
          <w:tcPr>
            <w:tcW w:w="2595" w:type="dxa"/>
            <w:tcBorders>
              <w:top w:val="single" w:sz="4" w:space="0" w:color="auto"/>
              <w:left w:val="single" w:sz="4" w:space="0" w:color="auto"/>
              <w:bottom w:val="single" w:sz="4" w:space="0" w:color="auto"/>
              <w:right w:val="single" w:sz="4" w:space="0" w:color="auto"/>
            </w:tcBorders>
            <w:shd w:val="clear" w:color="auto" w:fill="FFFFFF"/>
          </w:tcPr>
          <w:p w:rsidR="00E20C89" w:rsidRPr="00EB7652" w:rsidRDefault="00E20C89" w:rsidP="0070735B">
            <w:pPr>
              <w:pStyle w:val="1"/>
              <w:shd w:val="clear" w:color="auto" w:fill="auto"/>
              <w:spacing w:line="240" w:lineRule="auto"/>
              <w:ind w:left="120"/>
              <w:rPr>
                <w:sz w:val="28"/>
                <w:szCs w:val="28"/>
              </w:rPr>
            </w:pPr>
            <w:r w:rsidRPr="00EB7652">
              <w:rPr>
                <w:sz w:val="28"/>
                <w:szCs w:val="28"/>
              </w:rPr>
              <w:t>Музыкальный зал</w:t>
            </w:r>
          </w:p>
        </w:tc>
        <w:tc>
          <w:tcPr>
            <w:tcW w:w="6487" w:type="dxa"/>
            <w:tcBorders>
              <w:top w:val="single" w:sz="4" w:space="0" w:color="auto"/>
              <w:left w:val="single" w:sz="4" w:space="0" w:color="auto"/>
              <w:bottom w:val="single" w:sz="4" w:space="0" w:color="auto"/>
              <w:right w:val="single" w:sz="4" w:space="0" w:color="auto"/>
            </w:tcBorders>
            <w:shd w:val="clear" w:color="auto" w:fill="FFFFFF"/>
          </w:tcPr>
          <w:p w:rsidR="00E20C89" w:rsidRPr="00EB7652" w:rsidRDefault="00E20C89" w:rsidP="0070735B">
            <w:pPr>
              <w:pStyle w:val="1"/>
              <w:shd w:val="clear" w:color="auto" w:fill="auto"/>
              <w:spacing w:line="240" w:lineRule="auto"/>
              <w:rPr>
                <w:sz w:val="28"/>
                <w:szCs w:val="28"/>
              </w:rPr>
            </w:pPr>
            <w:r w:rsidRPr="00EB7652">
              <w:rPr>
                <w:sz w:val="28"/>
                <w:szCs w:val="28"/>
              </w:rPr>
              <w:t>Музыкальный зал находится на 1 этаже. Оснащен: мебель (стулья, стол, шкафы), фортепиано, музыкальный центр</w:t>
            </w:r>
            <w:r w:rsidR="0050090C" w:rsidRPr="00EB7652">
              <w:rPr>
                <w:sz w:val="28"/>
                <w:szCs w:val="28"/>
              </w:rPr>
              <w:t>, ноутбук, проектор, проекционный экран</w:t>
            </w:r>
            <w:r w:rsidRPr="00EB7652">
              <w:rPr>
                <w:sz w:val="28"/>
                <w:szCs w:val="28"/>
              </w:rPr>
              <w:t>, детские музыкальные инструменты. Программно- методические материалы соответствуют возрастным особенностям, учитывают индивидуальные особенности детей, планируются с учетом ФГОС ДО</w:t>
            </w:r>
            <w:r w:rsidR="00EB7652" w:rsidRPr="00EB7652">
              <w:rPr>
                <w:sz w:val="28"/>
                <w:szCs w:val="28"/>
              </w:rPr>
              <w:t>: комплекты аудиокассет Радыновой О.П. «Мы слушаем музыку». Портреты русских и зарубежных композиторов. Наглядно - иллюстративный материал: сюжетные картины; пейзажи (времена года). Комплект «Мир в картинках. Музыкальные инструменты» («Мозаика»)</w:t>
            </w:r>
          </w:p>
        </w:tc>
      </w:tr>
      <w:tr w:rsidR="00EB7652" w:rsidRPr="00EB7652" w:rsidTr="0070735B">
        <w:tblPrEx>
          <w:tblLook w:val="0000"/>
        </w:tblPrEx>
        <w:trPr>
          <w:trHeight w:val="1800"/>
        </w:trPr>
        <w:tc>
          <w:tcPr>
            <w:tcW w:w="2595" w:type="dxa"/>
            <w:tcBorders>
              <w:top w:val="single" w:sz="4" w:space="0" w:color="auto"/>
              <w:left w:val="single" w:sz="4" w:space="0" w:color="auto"/>
              <w:bottom w:val="single" w:sz="4" w:space="0" w:color="auto"/>
              <w:right w:val="single" w:sz="4" w:space="0" w:color="auto"/>
            </w:tcBorders>
            <w:shd w:val="clear" w:color="auto" w:fill="FFFFFF"/>
          </w:tcPr>
          <w:p w:rsidR="00EB7652" w:rsidRPr="00EB7652" w:rsidRDefault="00EB7652" w:rsidP="0070735B">
            <w:pPr>
              <w:pStyle w:val="20"/>
              <w:shd w:val="clear" w:color="auto" w:fill="auto"/>
              <w:spacing w:line="240" w:lineRule="auto"/>
              <w:ind w:left="120"/>
              <w:rPr>
                <w:sz w:val="28"/>
                <w:szCs w:val="28"/>
              </w:rPr>
            </w:pPr>
            <w:r w:rsidRPr="00EB7652">
              <w:rPr>
                <w:sz w:val="28"/>
                <w:szCs w:val="28"/>
              </w:rPr>
              <w:t>Костюмерная</w:t>
            </w:r>
          </w:p>
        </w:tc>
        <w:tc>
          <w:tcPr>
            <w:tcW w:w="6487" w:type="dxa"/>
            <w:tcBorders>
              <w:top w:val="single" w:sz="4" w:space="0" w:color="auto"/>
              <w:left w:val="single" w:sz="4" w:space="0" w:color="auto"/>
              <w:bottom w:val="single" w:sz="4" w:space="0" w:color="auto"/>
              <w:right w:val="single" w:sz="4" w:space="0" w:color="auto"/>
            </w:tcBorders>
            <w:shd w:val="clear" w:color="auto" w:fill="FFFFFF"/>
          </w:tcPr>
          <w:p w:rsidR="00EB7652" w:rsidRPr="00EB7652" w:rsidRDefault="00EB7652" w:rsidP="0070735B">
            <w:pPr>
              <w:pStyle w:val="1"/>
              <w:shd w:val="clear" w:color="auto" w:fill="auto"/>
              <w:spacing w:line="240" w:lineRule="auto"/>
              <w:rPr>
                <w:sz w:val="28"/>
                <w:szCs w:val="28"/>
              </w:rPr>
            </w:pPr>
            <w:r w:rsidRPr="00EB7652">
              <w:rPr>
                <w:sz w:val="28"/>
                <w:szCs w:val="28"/>
              </w:rPr>
              <w:t>Костюмы, оборудование для детских импровизаций и театрализованной деятельности. Допустимый грим. Карнавальные костюмы: лиса, медведь, волк, заяц, белка, кошка, собака, тигр, сорока, красная шапочка, Карлсон, принцесса, кикимора, леший Маски-шапочки: лягушка, волк, лиса, коза, кошка, мышка, заяц, собака, медведь, белка, петух.</w:t>
            </w:r>
          </w:p>
        </w:tc>
      </w:tr>
      <w:tr w:rsidR="00EB7652" w:rsidRPr="00EB7652" w:rsidTr="0070735B">
        <w:tblPrEx>
          <w:tblLook w:val="0000"/>
        </w:tblPrEx>
        <w:trPr>
          <w:trHeight w:val="1267"/>
        </w:trPr>
        <w:tc>
          <w:tcPr>
            <w:tcW w:w="2595" w:type="dxa"/>
            <w:tcBorders>
              <w:top w:val="single" w:sz="4" w:space="0" w:color="auto"/>
              <w:left w:val="single" w:sz="4" w:space="0" w:color="auto"/>
              <w:bottom w:val="single" w:sz="4" w:space="0" w:color="auto"/>
              <w:right w:val="single" w:sz="4" w:space="0" w:color="auto"/>
            </w:tcBorders>
            <w:shd w:val="clear" w:color="auto" w:fill="FFFFFF"/>
          </w:tcPr>
          <w:p w:rsidR="00EB7652" w:rsidRPr="00EB7652" w:rsidRDefault="00EB7652" w:rsidP="0070735B">
            <w:pPr>
              <w:pStyle w:val="1"/>
              <w:shd w:val="clear" w:color="auto" w:fill="auto"/>
              <w:spacing w:line="240" w:lineRule="auto"/>
              <w:ind w:left="120"/>
              <w:rPr>
                <w:sz w:val="28"/>
                <w:szCs w:val="28"/>
              </w:rPr>
            </w:pPr>
            <w:r w:rsidRPr="00EB7652">
              <w:rPr>
                <w:sz w:val="28"/>
                <w:szCs w:val="28"/>
              </w:rPr>
              <w:t>Методический кабинет</w:t>
            </w:r>
          </w:p>
        </w:tc>
        <w:tc>
          <w:tcPr>
            <w:tcW w:w="6487" w:type="dxa"/>
            <w:tcBorders>
              <w:top w:val="single" w:sz="4" w:space="0" w:color="auto"/>
              <w:left w:val="single" w:sz="4" w:space="0" w:color="auto"/>
              <w:bottom w:val="single" w:sz="4" w:space="0" w:color="auto"/>
              <w:right w:val="single" w:sz="4" w:space="0" w:color="auto"/>
            </w:tcBorders>
            <w:shd w:val="clear" w:color="auto" w:fill="FFFFFF"/>
          </w:tcPr>
          <w:p w:rsidR="00EB7652" w:rsidRPr="00EB7652" w:rsidRDefault="00EB7652" w:rsidP="0070735B">
            <w:pPr>
              <w:pStyle w:val="1"/>
              <w:shd w:val="clear" w:color="auto" w:fill="auto"/>
              <w:spacing w:line="240" w:lineRule="auto"/>
              <w:rPr>
                <w:sz w:val="28"/>
                <w:szCs w:val="28"/>
              </w:rPr>
            </w:pPr>
            <w:r w:rsidRPr="00EB7652">
              <w:rPr>
                <w:sz w:val="28"/>
                <w:szCs w:val="28"/>
              </w:rPr>
              <w:t>Кабинет находится на 1 этаже. Оснащен: мебель (стол, стулья, шкафы), библиотека методической литературы и периодических изданий, компьютер, принтер, демонстрационные материалы, видеотека.</w:t>
            </w:r>
          </w:p>
        </w:tc>
      </w:tr>
      <w:tr w:rsidR="00EB7652" w:rsidRPr="00EB7652" w:rsidTr="0070735B">
        <w:tblPrEx>
          <w:tblLook w:val="0000"/>
        </w:tblPrEx>
        <w:trPr>
          <w:trHeight w:val="1258"/>
        </w:trPr>
        <w:tc>
          <w:tcPr>
            <w:tcW w:w="2595" w:type="dxa"/>
            <w:tcBorders>
              <w:top w:val="single" w:sz="4" w:space="0" w:color="auto"/>
              <w:left w:val="single" w:sz="4" w:space="0" w:color="auto"/>
              <w:bottom w:val="single" w:sz="4" w:space="0" w:color="auto"/>
              <w:right w:val="single" w:sz="4" w:space="0" w:color="auto"/>
            </w:tcBorders>
            <w:shd w:val="clear" w:color="auto" w:fill="FFFFFF"/>
          </w:tcPr>
          <w:p w:rsidR="00EB7652" w:rsidRPr="00EB7652" w:rsidRDefault="00EB7652" w:rsidP="0070735B">
            <w:pPr>
              <w:pStyle w:val="1"/>
              <w:shd w:val="clear" w:color="auto" w:fill="auto"/>
              <w:spacing w:line="240" w:lineRule="auto"/>
              <w:ind w:left="120"/>
              <w:rPr>
                <w:sz w:val="28"/>
                <w:szCs w:val="28"/>
              </w:rPr>
            </w:pPr>
            <w:r w:rsidRPr="00EB7652">
              <w:rPr>
                <w:sz w:val="28"/>
                <w:szCs w:val="28"/>
              </w:rPr>
              <w:lastRenderedPageBreak/>
              <w:t>Кабинет педагога- психолога</w:t>
            </w:r>
          </w:p>
        </w:tc>
        <w:tc>
          <w:tcPr>
            <w:tcW w:w="6487" w:type="dxa"/>
            <w:tcBorders>
              <w:top w:val="single" w:sz="4" w:space="0" w:color="auto"/>
              <w:left w:val="single" w:sz="4" w:space="0" w:color="auto"/>
              <w:bottom w:val="single" w:sz="4" w:space="0" w:color="auto"/>
              <w:right w:val="single" w:sz="4" w:space="0" w:color="auto"/>
            </w:tcBorders>
            <w:shd w:val="clear" w:color="auto" w:fill="FFFFFF"/>
          </w:tcPr>
          <w:p w:rsidR="00EB7652" w:rsidRPr="00EB7652" w:rsidRDefault="00EB7652" w:rsidP="0070735B">
            <w:pPr>
              <w:pStyle w:val="1"/>
              <w:shd w:val="clear" w:color="auto" w:fill="auto"/>
              <w:spacing w:line="240" w:lineRule="auto"/>
              <w:rPr>
                <w:sz w:val="28"/>
                <w:szCs w:val="28"/>
              </w:rPr>
            </w:pPr>
            <w:r w:rsidRPr="00EB7652">
              <w:rPr>
                <w:sz w:val="28"/>
                <w:szCs w:val="28"/>
              </w:rPr>
              <w:t>Кабинет психолога находится на 2 этаже. Оснащен: мебель (стол, стулья, шкафы), сенсорное и игровое оборудование, компьютер, принтер. Программно-методические материалы планируются с учетом ФГОС</w:t>
            </w:r>
            <w:r w:rsidRPr="00EB7652">
              <w:rPr>
                <w:rStyle w:val="16pt"/>
                <w:sz w:val="28"/>
                <w:szCs w:val="28"/>
              </w:rPr>
              <w:t xml:space="preserve"> до.</w:t>
            </w:r>
          </w:p>
        </w:tc>
      </w:tr>
      <w:tr w:rsidR="00EB7652" w:rsidRPr="00EB7652" w:rsidTr="0070735B">
        <w:tblPrEx>
          <w:tblLook w:val="0000"/>
        </w:tblPrEx>
        <w:trPr>
          <w:trHeight w:val="739"/>
        </w:trPr>
        <w:tc>
          <w:tcPr>
            <w:tcW w:w="2595" w:type="dxa"/>
            <w:tcBorders>
              <w:top w:val="single" w:sz="4" w:space="0" w:color="auto"/>
              <w:left w:val="single" w:sz="4" w:space="0" w:color="auto"/>
              <w:bottom w:val="single" w:sz="4" w:space="0" w:color="auto"/>
              <w:right w:val="single" w:sz="4" w:space="0" w:color="auto"/>
            </w:tcBorders>
            <w:shd w:val="clear" w:color="auto" w:fill="FFFFFF"/>
          </w:tcPr>
          <w:p w:rsidR="00EB7652" w:rsidRPr="00EB7652" w:rsidRDefault="00EB7652" w:rsidP="0070735B">
            <w:pPr>
              <w:pStyle w:val="1"/>
              <w:shd w:val="clear" w:color="auto" w:fill="auto"/>
              <w:spacing w:line="240" w:lineRule="auto"/>
              <w:ind w:left="120"/>
              <w:rPr>
                <w:sz w:val="28"/>
                <w:szCs w:val="28"/>
              </w:rPr>
            </w:pPr>
            <w:r w:rsidRPr="00EB7652">
              <w:rPr>
                <w:sz w:val="28"/>
                <w:szCs w:val="28"/>
              </w:rPr>
              <w:t>Пищеблок</w:t>
            </w:r>
          </w:p>
        </w:tc>
        <w:tc>
          <w:tcPr>
            <w:tcW w:w="6487" w:type="dxa"/>
            <w:tcBorders>
              <w:top w:val="single" w:sz="4" w:space="0" w:color="auto"/>
              <w:left w:val="single" w:sz="4" w:space="0" w:color="auto"/>
              <w:bottom w:val="single" w:sz="4" w:space="0" w:color="auto"/>
              <w:right w:val="single" w:sz="4" w:space="0" w:color="auto"/>
            </w:tcBorders>
            <w:shd w:val="clear" w:color="auto" w:fill="FFFFFF"/>
          </w:tcPr>
          <w:p w:rsidR="00EB7652" w:rsidRPr="00EB7652" w:rsidRDefault="00EB7652" w:rsidP="0070735B">
            <w:pPr>
              <w:pStyle w:val="1"/>
              <w:shd w:val="clear" w:color="auto" w:fill="auto"/>
              <w:spacing w:line="240" w:lineRule="auto"/>
              <w:rPr>
                <w:sz w:val="28"/>
                <w:szCs w:val="28"/>
              </w:rPr>
            </w:pPr>
            <w:r w:rsidRPr="00EB7652">
              <w:rPr>
                <w:sz w:val="28"/>
                <w:szCs w:val="28"/>
              </w:rPr>
              <w:t>Находится на 1 этаже. Полностью оборудован технологическим оборудованием и столовой посудой, согласно СанПиН.</w:t>
            </w:r>
          </w:p>
        </w:tc>
      </w:tr>
      <w:tr w:rsidR="00EB7652" w:rsidRPr="00EB7652" w:rsidTr="0070735B">
        <w:tblPrEx>
          <w:tblLook w:val="0000"/>
        </w:tblPrEx>
        <w:trPr>
          <w:trHeight w:val="734"/>
        </w:trPr>
        <w:tc>
          <w:tcPr>
            <w:tcW w:w="2595" w:type="dxa"/>
            <w:tcBorders>
              <w:top w:val="single" w:sz="4" w:space="0" w:color="auto"/>
              <w:left w:val="single" w:sz="4" w:space="0" w:color="auto"/>
              <w:bottom w:val="single" w:sz="4" w:space="0" w:color="auto"/>
              <w:right w:val="single" w:sz="4" w:space="0" w:color="auto"/>
            </w:tcBorders>
            <w:shd w:val="clear" w:color="auto" w:fill="FFFFFF"/>
          </w:tcPr>
          <w:p w:rsidR="00EB7652" w:rsidRPr="00EB7652" w:rsidRDefault="00EB7652" w:rsidP="0070735B">
            <w:pPr>
              <w:pStyle w:val="1"/>
              <w:shd w:val="clear" w:color="auto" w:fill="auto"/>
              <w:spacing w:line="240" w:lineRule="auto"/>
              <w:ind w:left="120"/>
              <w:rPr>
                <w:sz w:val="28"/>
                <w:szCs w:val="28"/>
              </w:rPr>
            </w:pPr>
            <w:r w:rsidRPr="00EB7652">
              <w:rPr>
                <w:sz w:val="28"/>
                <w:szCs w:val="28"/>
              </w:rPr>
              <w:t>Прачечная</w:t>
            </w:r>
          </w:p>
        </w:tc>
        <w:tc>
          <w:tcPr>
            <w:tcW w:w="6487" w:type="dxa"/>
            <w:tcBorders>
              <w:top w:val="single" w:sz="4" w:space="0" w:color="auto"/>
              <w:left w:val="single" w:sz="4" w:space="0" w:color="auto"/>
              <w:bottom w:val="single" w:sz="4" w:space="0" w:color="auto"/>
              <w:right w:val="single" w:sz="4" w:space="0" w:color="auto"/>
            </w:tcBorders>
            <w:shd w:val="clear" w:color="auto" w:fill="FFFFFF"/>
          </w:tcPr>
          <w:p w:rsidR="00EB7652" w:rsidRPr="00EB7652" w:rsidRDefault="00EB7652" w:rsidP="0070735B">
            <w:pPr>
              <w:pStyle w:val="1"/>
              <w:shd w:val="clear" w:color="auto" w:fill="auto"/>
              <w:spacing w:line="240" w:lineRule="auto"/>
              <w:rPr>
                <w:sz w:val="28"/>
                <w:szCs w:val="28"/>
              </w:rPr>
            </w:pPr>
            <w:r w:rsidRPr="00EB7652">
              <w:rPr>
                <w:sz w:val="28"/>
                <w:szCs w:val="28"/>
              </w:rPr>
              <w:t>Находится на 1 этаже. Оборудована необходимым инвентарем и электрооборудованием, согласно СанПиН.</w:t>
            </w:r>
          </w:p>
        </w:tc>
      </w:tr>
      <w:tr w:rsidR="00EB7652" w:rsidRPr="00EB7652" w:rsidTr="0070735B">
        <w:tblPrEx>
          <w:tblLook w:val="0000"/>
        </w:tblPrEx>
        <w:trPr>
          <w:trHeight w:val="998"/>
        </w:trPr>
        <w:tc>
          <w:tcPr>
            <w:tcW w:w="2595" w:type="dxa"/>
            <w:tcBorders>
              <w:top w:val="single" w:sz="4" w:space="0" w:color="auto"/>
              <w:left w:val="single" w:sz="4" w:space="0" w:color="auto"/>
              <w:bottom w:val="single" w:sz="4" w:space="0" w:color="auto"/>
              <w:right w:val="single" w:sz="4" w:space="0" w:color="auto"/>
            </w:tcBorders>
            <w:shd w:val="clear" w:color="auto" w:fill="FFFFFF"/>
          </w:tcPr>
          <w:p w:rsidR="00EB7652" w:rsidRPr="00EB7652" w:rsidRDefault="00EB7652" w:rsidP="0070735B">
            <w:pPr>
              <w:pStyle w:val="1"/>
              <w:shd w:val="clear" w:color="auto" w:fill="auto"/>
              <w:spacing w:line="240" w:lineRule="auto"/>
              <w:ind w:left="120"/>
              <w:rPr>
                <w:sz w:val="28"/>
                <w:szCs w:val="28"/>
              </w:rPr>
            </w:pPr>
            <w:r w:rsidRPr="00EB7652">
              <w:rPr>
                <w:sz w:val="28"/>
                <w:szCs w:val="28"/>
              </w:rPr>
              <w:t>Медицинский блок</w:t>
            </w:r>
          </w:p>
        </w:tc>
        <w:tc>
          <w:tcPr>
            <w:tcW w:w="6487" w:type="dxa"/>
            <w:tcBorders>
              <w:top w:val="single" w:sz="4" w:space="0" w:color="auto"/>
              <w:left w:val="single" w:sz="4" w:space="0" w:color="auto"/>
              <w:bottom w:val="single" w:sz="4" w:space="0" w:color="auto"/>
              <w:right w:val="single" w:sz="4" w:space="0" w:color="auto"/>
            </w:tcBorders>
            <w:shd w:val="clear" w:color="auto" w:fill="FFFFFF"/>
          </w:tcPr>
          <w:p w:rsidR="00EB7652" w:rsidRPr="00EB7652" w:rsidRDefault="00EB7652" w:rsidP="0070735B">
            <w:pPr>
              <w:pStyle w:val="1"/>
              <w:shd w:val="clear" w:color="auto" w:fill="auto"/>
              <w:spacing w:line="240" w:lineRule="auto"/>
              <w:rPr>
                <w:sz w:val="28"/>
                <w:szCs w:val="28"/>
              </w:rPr>
            </w:pPr>
            <w:r w:rsidRPr="00EB7652">
              <w:rPr>
                <w:sz w:val="28"/>
                <w:szCs w:val="28"/>
              </w:rPr>
              <w:t>Медицинский блок состоит из кабинета медицинской сестры, , изолятора и процедурного кабинета, орудован мебелью, медицинским оборудованием и необходимыми медикаментами.</w:t>
            </w:r>
          </w:p>
        </w:tc>
      </w:tr>
      <w:tr w:rsidR="00EB7652" w:rsidRPr="00EB7652" w:rsidTr="0070735B">
        <w:tblPrEx>
          <w:tblLook w:val="0000"/>
        </w:tblPrEx>
        <w:trPr>
          <w:trHeight w:val="749"/>
        </w:trPr>
        <w:tc>
          <w:tcPr>
            <w:tcW w:w="2595" w:type="dxa"/>
            <w:tcBorders>
              <w:top w:val="single" w:sz="4" w:space="0" w:color="auto"/>
              <w:left w:val="single" w:sz="4" w:space="0" w:color="auto"/>
              <w:bottom w:val="single" w:sz="4" w:space="0" w:color="auto"/>
              <w:right w:val="single" w:sz="4" w:space="0" w:color="auto"/>
            </w:tcBorders>
            <w:shd w:val="clear" w:color="auto" w:fill="FFFFFF"/>
          </w:tcPr>
          <w:p w:rsidR="00EB7652" w:rsidRPr="00EB7652" w:rsidRDefault="00EB7652" w:rsidP="0070735B">
            <w:pPr>
              <w:pStyle w:val="1"/>
              <w:shd w:val="clear" w:color="auto" w:fill="auto"/>
              <w:spacing w:line="240" w:lineRule="auto"/>
              <w:ind w:left="120"/>
              <w:rPr>
                <w:sz w:val="28"/>
                <w:szCs w:val="28"/>
              </w:rPr>
            </w:pPr>
            <w:r w:rsidRPr="00EB7652">
              <w:rPr>
                <w:sz w:val="28"/>
                <w:szCs w:val="28"/>
              </w:rPr>
              <w:t>Кабинет завхоза</w:t>
            </w:r>
          </w:p>
        </w:tc>
        <w:tc>
          <w:tcPr>
            <w:tcW w:w="6487" w:type="dxa"/>
            <w:tcBorders>
              <w:top w:val="single" w:sz="4" w:space="0" w:color="auto"/>
              <w:left w:val="single" w:sz="4" w:space="0" w:color="auto"/>
              <w:bottom w:val="single" w:sz="4" w:space="0" w:color="auto"/>
              <w:right w:val="single" w:sz="4" w:space="0" w:color="auto"/>
            </w:tcBorders>
            <w:shd w:val="clear" w:color="auto" w:fill="FFFFFF"/>
          </w:tcPr>
          <w:p w:rsidR="00EB7652" w:rsidRPr="00EB7652" w:rsidRDefault="00EB7652" w:rsidP="0070735B">
            <w:pPr>
              <w:pStyle w:val="1"/>
              <w:shd w:val="clear" w:color="auto" w:fill="auto"/>
              <w:spacing w:line="240" w:lineRule="auto"/>
              <w:rPr>
                <w:sz w:val="28"/>
                <w:szCs w:val="28"/>
              </w:rPr>
            </w:pPr>
            <w:r w:rsidRPr="00EB7652">
              <w:rPr>
                <w:sz w:val="28"/>
                <w:szCs w:val="28"/>
              </w:rPr>
              <w:t>Кабинет находится на 2 этаже. Оснащен: мебелью (стол, стулья, шкафы), компьютер, принтер.</w:t>
            </w:r>
          </w:p>
        </w:tc>
      </w:tr>
    </w:tbl>
    <w:p w:rsidR="00E20C89" w:rsidRDefault="00E20C89" w:rsidP="006F2F90">
      <w:pPr>
        <w:pStyle w:val="1"/>
        <w:shd w:val="clear" w:color="auto" w:fill="auto"/>
        <w:spacing w:line="240" w:lineRule="auto"/>
        <w:ind w:left="23" w:right="23" w:firstLine="499"/>
        <w:rPr>
          <w:sz w:val="28"/>
          <w:szCs w:val="28"/>
        </w:rPr>
      </w:pPr>
    </w:p>
    <w:p w:rsidR="006F2F90" w:rsidRPr="003D1624" w:rsidRDefault="00EB7652" w:rsidP="006B6EAE">
      <w:pPr>
        <w:pStyle w:val="1"/>
        <w:shd w:val="clear" w:color="auto" w:fill="auto"/>
        <w:ind w:left="20" w:right="20" w:firstLine="500"/>
        <w:jc w:val="center"/>
        <w:rPr>
          <w:b/>
          <w:sz w:val="32"/>
          <w:szCs w:val="32"/>
        </w:rPr>
      </w:pPr>
      <w:r w:rsidRPr="003D1624">
        <w:rPr>
          <w:b/>
          <w:sz w:val="32"/>
          <w:szCs w:val="32"/>
        </w:rPr>
        <w:t>3.2. Обеспеченность</w:t>
      </w:r>
      <w:r w:rsidR="00701984">
        <w:rPr>
          <w:b/>
          <w:sz w:val="32"/>
          <w:szCs w:val="32"/>
        </w:rPr>
        <w:t xml:space="preserve"> Програм</w:t>
      </w:r>
      <w:r w:rsidR="006B6EAE">
        <w:rPr>
          <w:b/>
          <w:sz w:val="32"/>
          <w:szCs w:val="32"/>
        </w:rPr>
        <w:t xml:space="preserve">мы </w:t>
      </w:r>
      <w:r w:rsidRPr="003D1624">
        <w:rPr>
          <w:b/>
          <w:sz w:val="32"/>
          <w:szCs w:val="32"/>
        </w:rPr>
        <w:t xml:space="preserve"> методическими материалами и средствами обучения</w:t>
      </w:r>
      <w:r w:rsidR="006B6EAE">
        <w:rPr>
          <w:b/>
          <w:sz w:val="32"/>
          <w:szCs w:val="32"/>
        </w:rPr>
        <w:t xml:space="preserve"> и воспитания</w:t>
      </w:r>
    </w:p>
    <w:p w:rsidR="003D1624" w:rsidRPr="00C043D7" w:rsidRDefault="003D1624" w:rsidP="003D1624">
      <w:pPr>
        <w:spacing w:before="200" w:after="0"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 ориентирована на многообразие проявлений детского творчества в играх, ручном труде, конструировании, изобразительной и музыкальной деятельности, а также предполагает творчество детей в математической, природоведческой, речевой сфере. Авторы программы считают, что атмосфера современного детского сада должна быть насыщена разнообразными ситуациями, побуждающими детей к творческой самостоятельности, к проявлению фантазии, чтобы каждый ребенок в соответствии со своими склонностями и интересами приобрел опыт успешной творческой деятельности.</w:t>
      </w:r>
    </w:p>
    <w:p w:rsidR="003D1624" w:rsidRPr="00223E90" w:rsidRDefault="003D1624" w:rsidP="003D1624">
      <w:pPr>
        <w:spacing w:after="0" w:line="240" w:lineRule="auto"/>
        <w:ind w:left="720"/>
        <w:jc w:val="both"/>
        <w:rPr>
          <w:rFonts w:ascii="Times New Roman" w:eastAsia="Times New Roman" w:hAnsi="Times New Roman" w:cs="Times New Roman"/>
          <w:i/>
          <w:sz w:val="28"/>
          <w:szCs w:val="28"/>
        </w:rPr>
      </w:pPr>
      <w:r w:rsidRPr="00223E90">
        <w:rPr>
          <w:rFonts w:ascii="Times New Roman" w:eastAsia="Times New Roman" w:hAnsi="Times New Roman" w:cs="Times New Roman"/>
          <w:i/>
          <w:sz w:val="28"/>
          <w:szCs w:val="28"/>
        </w:rPr>
        <w:t xml:space="preserve">Парциальные программы: </w:t>
      </w:r>
    </w:p>
    <w:p w:rsidR="003D1624" w:rsidRDefault="003D1624" w:rsidP="003D162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«Воспитание ребенка- дошкольника в мире прекрасного» Л.В. Куцакова, С.И. Мерзлякова</w:t>
      </w:r>
    </w:p>
    <w:p w:rsidR="003D1624" w:rsidRDefault="003D1624" w:rsidP="003D162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«Воспитание ребенка- дошкольника в мире природы» Ж.Л. Новикова, В.Н. Сахарова</w:t>
      </w:r>
    </w:p>
    <w:p w:rsidR="003D1624" w:rsidRPr="00C60AE0" w:rsidRDefault="003D1624" w:rsidP="003D162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Воспитание ребенка- дошкольника в мире познания» В.П. Новикова , Л.И. Тихонова</w:t>
      </w:r>
    </w:p>
    <w:p w:rsidR="003D1624" w:rsidRPr="00C60AE0" w:rsidRDefault="003D1624" w:rsidP="003D1624">
      <w:pPr>
        <w:keepNext/>
        <w:spacing w:after="0" w:line="240" w:lineRule="auto"/>
        <w:jc w:val="both"/>
        <w:outlineLvl w:val="1"/>
        <w:rPr>
          <w:rFonts w:ascii="Times New Roman" w:eastAsia="Times New Roman" w:hAnsi="Times New Roman" w:cs="Times New Roman"/>
          <w:bCs/>
          <w:iCs/>
          <w:sz w:val="28"/>
          <w:szCs w:val="28"/>
        </w:rPr>
      </w:pPr>
      <w:r w:rsidRPr="00C60AE0">
        <w:rPr>
          <w:rFonts w:ascii="Times New Roman" w:eastAsia="Times New Roman" w:hAnsi="Times New Roman" w:cs="Times New Roman"/>
          <w:bCs/>
          <w:iCs/>
          <w:color w:val="000000"/>
          <w:sz w:val="28"/>
          <w:szCs w:val="28"/>
        </w:rPr>
        <w:t xml:space="preserve">- </w:t>
      </w:r>
      <w:r w:rsidRPr="00C60AE0">
        <w:rPr>
          <w:rFonts w:ascii="Times New Roman" w:eastAsia="Times New Roman" w:hAnsi="Times New Roman" w:cs="Times New Roman"/>
          <w:bCs/>
          <w:iCs/>
          <w:sz w:val="28"/>
          <w:szCs w:val="28"/>
        </w:rPr>
        <w:t>«Музыкальные шедевры» О.П. Радынова</w:t>
      </w:r>
    </w:p>
    <w:p w:rsidR="003D1624" w:rsidRDefault="003D1624" w:rsidP="003D1624">
      <w:pPr>
        <w:keepNext/>
        <w:spacing w:after="0" w:line="240" w:lineRule="auto"/>
        <w:jc w:val="both"/>
        <w:outlineLvl w:val="1"/>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 </w:t>
      </w:r>
      <w:r w:rsidRPr="00C60AE0">
        <w:rPr>
          <w:rFonts w:ascii="Times New Roman" w:eastAsia="Times New Roman" w:hAnsi="Times New Roman" w:cs="Times New Roman"/>
          <w:bCs/>
          <w:iCs/>
          <w:color w:val="000000"/>
          <w:sz w:val="28"/>
          <w:szCs w:val="28"/>
        </w:rPr>
        <w:t>«Основы безопасности детей дошкольного возраста» Н.Н.Авдеева, О.Л.Князева, Р. Б. Стеркина.</w:t>
      </w:r>
    </w:p>
    <w:p w:rsidR="003D1624" w:rsidRPr="00223E90" w:rsidRDefault="003D1624" w:rsidP="003D1624">
      <w:pPr>
        <w:keepNext/>
        <w:spacing w:after="0" w:line="240" w:lineRule="auto"/>
        <w:jc w:val="both"/>
        <w:outlineLvl w:val="1"/>
        <w:rPr>
          <w:rFonts w:ascii="Times New Roman" w:eastAsia="Times New Roman" w:hAnsi="Times New Roman" w:cs="Times New Roman"/>
          <w:bCs/>
          <w:i/>
          <w:iCs/>
          <w:color w:val="000000"/>
          <w:sz w:val="28"/>
          <w:szCs w:val="28"/>
        </w:rPr>
      </w:pPr>
    </w:p>
    <w:p w:rsidR="003D1624" w:rsidRPr="00223E90" w:rsidRDefault="003D1624" w:rsidP="003D1624">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Pr="00223E90">
        <w:rPr>
          <w:rFonts w:ascii="Times New Roman" w:eastAsia="Times New Roman" w:hAnsi="Times New Roman" w:cs="Times New Roman"/>
          <w:i/>
          <w:sz w:val="28"/>
          <w:szCs w:val="28"/>
        </w:rPr>
        <w:t>Методические разработки</w:t>
      </w:r>
    </w:p>
    <w:p w:rsidR="003D1624" w:rsidRPr="00C043D7" w:rsidRDefault="003D1624" w:rsidP="003D1624">
      <w:pPr>
        <w:spacing w:after="0" w:line="240" w:lineRule="auto"/>
        <w:contextualSpacing/>
        <w:rPr>
          <w:rFonts w:ascii="Times New Roman" w:hAnsi="Times New Roman" w:cs="Times New Roman"/>
          <w:sz w:val="28"/>
          <w:szCs w:val="28"/>
        </w:rPr>
      </w:pPr>
      <w:r>
        <w:rPr>
          <w:rFonts w:ascii="Times New Roman" w:hAnsi="Times New Roman" w:cs="Times New Roman"/>
          <w:sz w:val="32"/>
          <w:szCs w:val="32"/>
        </w:rPr>
        <w:t xml:space="preserve">- </w:t>
      </w:r>
      <w:r w:rsidRPr="00C043D7">
        <w:rPr>
          <w:rFonts w:ascii="Times New Roman" w:hAnsi="Times New Roman" w:cs="Times New Roman"/>
          <w:sz w:val="28"/>
          <w:szCs w:val="28"/>
        </w:rPr>
        <w:t>Веракса  Н.Е, Веракса А.Н. Познавательное развитие в дошкольном детстве: Учебное пособие.-М., 2012</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C043D7">
        <w:rPr>
          <w:rFonts w:ascii="Times New Roman" w:hAnsi="Times New Roman" w:cs="Times New Roman"/>
          <w:sz w:val="28"/>
          <w:szCs w:val="28"/>
        </w:rPr>
        <w:t>Е.О. Смирнова. Общение дошкольников с взрослыми и сверстниками, 2012</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 Г.Г. Кравцов, Е.Е. Кравцова . Психология и педагогика обучения дошкольников, 2013</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 Веракса  Н.Е, Веракса А.Н. Дошкольная педагогика и психология, 2014</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w:t>
      </w:r>
      <w:r>
        <w:rPr>
          <w:rFonts w:ascii="Times New Roman" w:hAnsi="Times New Roman" w:cs="Times New Roman"/>
          <w:sz w:val="28"/>
          <w:szCs w:val="28"/>
        </w:rPr>
        <w:t xml:space="preserve"> </w:t>
      </w:r>
      <w:r w:rsidRPr="00C043D7">
        <w:rPr>
          <w:rFonts w:ascii="Times New Roman" w:hAnsi="Times New Roman" w:cs="Times New Roman"/>
          <w:sz w:val="28"/>
          <w:szCs w:val="28"/>
        </w:rPr>
        <w:t>Веракса  Н.Е, Веракса А.Н.. Организация проектной деятельности в ДОУ, 2015</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w:t>
      </w:r>
      <w:r>
        <w:rPr>
          <w:rFonts w:ascii="Times New Roman" w:hAnsi="Times New Roman" w:cs="Times New Roman"/>
          <w:sz w:val="28"/>
          <w:szCs w:val="28"/>
        </w:rPr>
        <w:t xml:space="preserve"> </w:t>
      </w:r>
      <w:r w:rsidRPr="00C043D7">
        <w:rPr>
          <w:rFonts w:ascii="Times New Roman" w:hAnsi="Times New Roman" w:cs="Times New Roman"/>
          <w:sz w:val="28"/>
          <w:szCs w:val="28"/>
        </w:rPr>
        <w:t>Комарова Т.С., Зацепина М.Б. Интеграция в воспитательно- образовательной работе детского сада, 2014</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w:t>
      </w:r>
      <w:r>
        <w:rPr>
          <w:rFonts w:ascii="Times New Roman" w:hAnsi="Times New Roman" w:cs="Times New Roman"/>
          <w:sz w:val="28"/>
          <w:szCs w:val="28"/>
        </w:rPr>
        <w:t xml:space="preserve"> </w:t>
      </w:r>
      <w:r w:rsidRPr="00C043D7">
        <w:rPr>
          <w:rFonts w:ascii="Times New Roman" w:hAnsi="Times New Roman" w:cs="Times New Roman"/>
          <w:sz w:val="28"/>
          <w:szCs w:val="28"/>
        </w:rPr>
        <w:t xml:space="preserve">Воспитание и обучение детей раннего возраста/ Под ред. Г.М. Ляминой.-М., 1981 </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w:t>
      </w:r>
      <w:r>
        <w:rPr>
          <w:rFonts w:ascii="Times New Roman" w:hAnsi="Times New Roman" w:cs="Times New Roman"/>
          <w:sz w:val="28"/>
          <w:szCs w:val="28"/>
        </w:rPr>
        <w:t xml:space="preserve"> </w:t>
      </w:r>
      <w:r w:rsidRPr="00C043D7">
        <w:rPr>
          <w:rFonts w:ascii="Times New Roman" w:hAnsi="Times New Roman" w:cs="Times New Roman"/>
          <w:sz w:val="28"/>
          <w:szCs w:val="28"/>
        </w:rPr>
        <w:t>ГубановаН.Ф.Развитие игровой деятельности, 2013</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 Куцакова</w:t>
      </w:r>
      <w:r w:rsidR="0090586B">
        <w:rPr>
          <w:rFonts w:ascii="Times New Roman" w:hAnsi="Times New Roman" w:cs="Times New Roman"/>
          <w:sz w:val="28"/>
          <w:szCs w:val="28"/>
        </w:rPr>
        <w:t xml:space="preserve"> </w:t>
      </w:r>
      <w:r w:rsidRPr="00C043D7">
        <w:rPr>
          <w:rFonts w:ascii="Times New Roman" w:hAnsi="Times New Roman" w:cs="Times New Roman"/>
          <w:sz w:val="28"/>
          <w:szCs w:val="28"/>
        </w:rPr>
        <w:t>Л.В.. Трудовое воспитание в детском саду, 2012</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 Петрова В.И., Стульник</w:t>
      </w:r>
      <w:r w:rsidR="0090586B">
        <w:rPr>
          <w:rFonts w:ascii="Times New Roman" w:hAnsi="Times New Roman" w:cs="Times New Roman"/>
          <w:sz w:val="28"/>
          <w:szCs w:val="28"/>
        </w:rPr>
        <w:t xml:space="preserve"> </w:t>
      </w:r>
      <w:r w:rsidRPr="00C043D7">
        <w:rPr>
          <w:rFonts w:ascii="Times New Roman" w:hAnsi="Times New Roman" w:cs="Times New Roman"/>
          <w:sz w:val="28"/>
          <w:szCs w:val="28"/>
        </w:rPr>
        <w:t>Т.Д.  . Этические беседы с детьми 4-7 лет, 2011</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 Куцакова Л.В. Конструирование  из строительного материала</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w:t>
      </w:r>
      <w:r>
        <w:rPr>
          <w:rFonts w:ascii="Times New Roman" w:hAnsi="Times New Roman" w:cs="Times New Roman"/>
          <w:sz w:val="28"/>
          <w:szCs w:val="28"/>
        </w:rPr>
        <w:t xml:space="preserve"> </w:t>
      </w:r>
      <w:r w:rsidRPr="00C043D7">
        <w:rPr>
          <w:rFonts w:ascii="Times New Roman" w:hAnsi="Times New Roman" w:cs="Times New Roman"/>
          <w:sz w:val="28"/>
          <w:szCs w:val="28"/>
        </w:rPr>
        <w:t>Гербова</w:t>
      </w:r>
      <w:r w:rsidR="0090586B">
        <w:rPr>
          <w:rFonts w:ascii="Times New Roman" w:hAnsi="Times New Roman" w:cs="Times New Roman"/>
          <w:sz w:val="28"/>
          <w:szCs w:val="28"/>
        </w:rPr>
        <w:t xml:space="preserve"> </w:t>
      </w:r>
      <w:r w:rsidRPr="00C043D7">
        <w:rPr>
          <w:rFonts w:ascii="Times New Roman" w:hAnsi="Times New Roman" w:cs="Times New Roman"/>
          <w:sz w:val="28"/>
          <w:szCs w:val="28"/>
        </w:rPr>
        <w:t>В.В.. Развитие речи в детском саду. Первая младшая группа</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w:t>
      </w:r>
      <w:r>
        <w:rPr>
          <w:rFonts w:ascii="Times New Roman" w:hAnsi="Times New Roman" w:cs="Times New Roman"/>
          <w:sz w:val="28"/>
          <w:szCs w:val="28"/>
        </w:rPr>
        <w:t xml:space="preserve"> </w:t>
      </w:r>
      <w:r w:rsidRPr="00C043D7">
        <w:rPr>
          <w:rFonts w:ascii="Times New Roman" w:hAnsi="Times New Roman" w:cs="Times New Roman"/>
          <w:sz w:val="28"/>
          <w:szCs w:val="28"/>
        </w:rPr>
        <w:t>Гербова</w:t>
      </w:r>
      <w:r w:rsidR="00FF4382">
        <w:rPr>
          <w:rFonts w:ascii="Times New Roman" w:hAnsi="Times New Roman" w:cs="Times New Roman"/>
          <w:sz w:val="28"/>
          <w:szCs w:val="28"/>
        </w:rPr>
        <w:t xml:space="preserve"> </w:t>
      </w:r>
      <w:r w:rsidRPr="00C043D7">
        <w:rPr>
          <w:rFonts w:ascii="Times New Roman" w:hAnsi="Times New Roman" w:cs="Times New Roman"/>
          <w:sz w:val="28"/>
          <w:szCs w:val="28"/>
        </w:rPr>
        <w:t>В.В.. Развитие речи в детском саду. Вторая младшая группа</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w:t>
      </w:r>
      <w:r>
        <w:rPr>
          <w:rFonts w:ascii="Times New Roman" w:hAnsi="Times New Roman" w:cs="Times New Roman"/>
          <w:sz w:val="28"/>
          <w:szCs w:val="28"/>
        </w:rPr>
        <w:t xml:space="preserve"> </w:t>
      </w:r>
      <w:r w:rsidRPr="00C043D7">
        <w:rPr>
          <w:rFonts w:ascii="Times New Roman" w:hAnsi="Times New Roman" w:cs="Times New Roman"/>
          <w:sz w:val="28"/>
          <w:szCs w:val="28"/>
        </w:rPr>
        <w:t>Гербова</w:t>
      </w:r>
      <w:r w:rsidR="00FF4382">
        <w:rPr>
          <w:rFonts w:ascii="Times New Roman" w:hAnsi="Times New Roman" w:cs="Times New Roman"/>
          <w:sz w:val="28"/>
          <w:szCs w:val="28"/>
        </w:rPr>
        <w:t xml:space="preserve"> </w:t>
      </w:r>
      <w:r w:rsidRPr="00C043D7">
        <w:rPr>
          <w:rFonts w:ascii="Times New Roman" w:hAnsi="Times New Roman" w:cs="Times New Roman"/>
          <w:sz w:val="28"/>
          <w:szCs w:val="28"/>
        </w:rPr>
        <w:t>В.В.. Развитие речи в детском саду. Средняя группа</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w:t>
      </w:r>
      <w:r>
        <w:rPr>
          <w:rFonts w:ascii="Times New Roman" w:hAnsi="Times New Roman" w:cs="Times New Roman"/>
          <w:sz w:val="28"/>
          <w:szCs w:val="28"/>
        </w:rPr>
        <w:t xml:space="preserve"> </w:t>
      </w:r>
      <w:r w:rsidRPr="00C043D7">
        <w:rPr>
          <w:rFonts w:ascii="Times New Roman" w:hAnsi="Times New Roman" w:cs="Times New Roman"/>
          <w:sz w:val="28"/>
          <w:szCs w:val="28"/>
        </w:rPr>
        <w:t>Гербова</w:t>
      </w:r>
      <w:r w:rsidR="00FF4382">
        <w:rPr>
          <w:rFonts w:ascii="Times New Roman" w:hAnsi="Times New Roman" w:cs="Times New Roman"/>
          <w:sz w:val="28"/>
          <w:szCs w:val="28"/>
        </w:rPr>
        <w:t xml:space="preserve"> </w:t>
      </w:r>
      <w:r w:rsidRPr="00C043D7">
        <w:rPr>
          <w:rFonts w:ascii="Times New Roman" w:hAnsi="Times New Roman" w:cs="Times New Roman"/>
          <w:sz w:val="28"/>
          <w:szCs w:val="28"/>
        </w:rPr>
        <w:t>В.В.. Развитие речи в детском саду.  Старшая группа</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w:t>
      </w:r>
      <w:r>
        <w:rPr>
          <w:rFonts w:ascii="Times New Roman" w:hAnsi="Times New Roman" w:cs="Times New Roman"/>
          <w:sz w:val="28"/>
          <w:szCs w:val="28"/>
        </w:rPr>
        <w:t xml:space="preserve"> </w:t>
      </w:r>
      <w:r w:rsidRPr="00C043D7">
        <w:rPr>
          <w:rFonts w:ascii="Times New Roman" w:hAnsi="Times New Roman" w:cs="Times New Roman"/>
          <w:sz w:val="28"/>
          <w:szCs w:val="28"/>
        </w:rPr>
        <w:t>Гербова</w:t>
      </w:r>
      <w:r w:rsidR="00FF4382">
        <w:rPr>
          <w:rFonts w:ascii="Times New Roman" w:hAnsi="Times New Roman" w:cs="Times New Roman"/>
          <w:sz w:val="28"/>
          <w:szCs w:val="28"/>
        </w:rPr>
        <w:t xml:space="preserve"> </w:t>
      </w:r>
      <w:r w:rsidRPr="00C043D7">
        <w:rPr>
          <w:rFonts w:ascii="Times New Roman" w:hAnsi="Times New Roman" w:cs="Times New Roman"/>
          <w:sz w:val="28"/>
          <w:szCs w:val="28"/>
        </w:rPr>
        <w:t>В.В.. Развитие речи в детском саду.  Подготовительная к школе группа</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 Соломенникова О.А. Ознакомление с природой в детском саду. Первая младшая группа</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 Соломенникова О.А. Ознакомление с природой в детском саду. Вторая младшая группа</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 Соломенникова О.А. Ознакомление с природой в детском саду. Средняя группа</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 Соломенникова О.А. Ознакомление с природой в детском саду. Старшая  группа</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 Соломенникова О.А. Ознакомление с природой в детском саду. Подготовительная к школе группа</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 xml:space="preserve"> - Дыбина О.В. Ознакомление с предметным и социальным окружением. Первая младшая группа</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 Дыбина О.В. Ознакомление с предметным и социальным окружением.  Вторая младшая группа</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 Дыбина О.В. Ознакомление с предметным и социальным окружением.  Средняя группа</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 Дыбина О.В. Ознакомление с предметным и социальным окружением. Старшая  группа</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 Дыбина О.В. Ознакомление с предметным и социальным окружением. Подготовительная к школе группа</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 Помораева И.А., Позина В.А. Формирование элементарных математических представлений. Первая младшая группа</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lastRenderedPageBreak/>
        <w:t>- Помораева И.А., Позина В.А. Формирование элементарных математических представлений. младшая группа</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 Помораева И.А., Позина В.А. Формирование элементарных математических представлений.  Средняя группа</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 Помораева И.А., Позина В.А. Формирование элементарных математических представлений. Старшая группа</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 Помораева И.А., Позина В.А. Формирование элементарных математических представлений. Подготовительная к школе  группа</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w:t>
      </w:r>
      <w:r>
        <w:rPr>
          <w:rFonts w:ascii="Times New Roman" w:hAnsi="Times New Roman" w:cs="Times New Roman"/>
          <w:sz w:val="28"/>
          <w:szCs w:val="28"/>
        </w:rPr>
        <w:t xml:space="preserve"> </w:t>
      </w:r>
      <w:r w:rsidRPr="00C043D7">
        <w:rPr>
          <w:rFonts w:ascii="Times New Roman" w:hAnsi="Times New Roman" w:cs="Times New Roman"/>
          <w:sz w:val="28"/>
          <w:szCs w:val="28"/>
        </w:rPr>
        <w:t>Комарова Т.С. Детское художественное творчество</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w:t>
      </w:r>
      <w:r>
        <w:rPr>
          <w:rFonts w:ascii="Times New Roman" w:hAnsi="Times New Roman" w:cs="Times New Roman"/>
          <w:sz w:val="28"/>
          <w:szCs w:val="28"/>
        </w:rPr>
        <w:t xml:space="preserve"> </w:t>
      </w:r>
      <w:r w:rsidRPr="00C043D7">
        <w:rPr>
          <w:rFonts w:ascii="Times New Roman" w:hAnsi="Times New Roman" w:cs="Times New Roman"/>
          <w:sz w:val="28"/>
          <w:szCs w:val="28"/>
        </w:rPr>
        <w:t>Комарова Т.С.  Развитие художественных  способностей  дошкольников</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w:t>
      </w:r>
      <w:r>
        <w:rPr>
          <w:rFonts w:ascii="Times New Roman" w:hAnsi="Times New Roman" w:cs="Times New Roman"/>
          <w:sz w:val="28"/>
          <w:szCs w:val="28"/>
        </w:rPr>
        <w:t xml:space="preserve"> </w:t>
      </w:r>
      <w:r w:rsidRPr="00C043D7">
        <w:rPr>
          <w:rFonts w:ascii="Times New Roman" w:hAnsi="Times New Roman" w:cs="Times New Roman"/>
          <w:sz w:val="28"/>
          <w:szCs w:val="28"/>
        </w:rPr>
        <w:t>Комарова Т.С. Изобразительная деятельность в детском саду. Первая младшая группа</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w:t>
      </w:r>
      <w:r>
        <w:rPr>
          <w:rFonts w:ascii="Times New Roman" w:hAnsi="Times New Roman" w:cs="Times New Roman"/>
          <w:sz w:val="28"/>
          <w:szCs w:val="28"/>
        </w:rPr>
        <w:t xml:space="preserve"> </w:t>
      </w:r>
      <w:r w:rsidRPr="00C043D7">
        <w:rPr>
          <w:rFonts w:ascii="Times New Roman" w:hAnsi="Times New Roman" w:cs="Times New Roman"/>
          <w:sz w:val="28"/>
          <w:szCs w:val="28"/>
        </w:rPr>
        <w:t>Комарова Т.С. Изобразительная деятельность в детском саду. Вторая младшая группа</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-Комарова Т.С. Изобразительная деятельность в детском саду. Средняя группа</w:t>
      </w:r>
    </w:p>
    <w:p w:rsidR="003D1624" w:rsidRPr="00C043D7" w:rsidRDefault="003D1624" w:rsidP="003D162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C043D7">
        <w:rPr>
          <w:rFonts w:ascii="Times New Roman" w:hAnsi="Times New Roman" w:cs="Times New Roman"/>
          <w:sz w:val="28"/>
          <w:szCs w:val="28"/>
        </w:rPr>
        <w:t>Комарова Т.С. Изобразительная деятельность в детском саду. Старшая группа</w:t>
      </w:r>
    </w:p>
    <w:p w:rsidR="003D1624" w:rsidRPr="00C043D7" w:rsidRDefault="003D1624" w:rsidP="003D162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C043D7">
        <w:rPr>
          <w:rFonts w:ascii="Times New Roman" w:hAnsi="Times New Roman" w:cs="Times New Roman"/>
          <w:sz w:val="28"/>
          <w:szCs w:val="28"/>
        </w:rPr>
        <w:t>Комарова Т.С. Изобразительна</w:t>
      </w:r>
      <w:r>
        <w:rPr>
          <w:rFonts w:ascii="Times New Roman" w:hAnsi="Times New Roman" w:cs="Times New Roman"/>
          <w:sz w:val="28"/>
          <w:szCs w:val="28"/>
        </w:rPr>
        <w:t xml:space="preserve">я деятельность в детском саду. </w:t>
      </w:r>
      <w:r w:rsidRPr="00C043D7">
        <w:rPr>
          <w:rFonts w:ascii="Times New Roman" w:hAnsi="Times New Roman" w:cs="Times New Roman"/>
          <w:sz w:val="28"/>
          <w:szCs w:val="28"/>
        </w:rPr>
        <w:t>Подготовительная к школе группа</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 Радынова  О.П. Сказка в музыке. музыкальные инструменты</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 Радынова  О.П. Музыка о животных и птицах</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 Радынова  О.П. Песня. танец, марш</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 Радынова  О.П. Настроения, чувства в музыке</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 Радынова  О.П. Природа и музыка</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 Кудряшов Н.И. Радужные нотки</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 Белованова И.П. Азбука пения</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 Груздова В.А. Навстречу музыке</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 Ветлугина Н. А. Музыкальное развитие ребенка, 2010</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 Н.А. Ветлугина. Эстетическое воспитание в детском саду, 2011 –</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 Пензулаева Л.И. Физическая культура в детском саду. Первая младшая группа</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 Пензулаева Л.И. Физическая культура в детском саду. Вторая  младшая группа</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 Пензулаева Л.И. Физическая культура в детском саду. Средняя   группа</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 Пензулаева Л.И. Физическая культура в детском саду. Старшая   группа</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 Пензулаева Л.И. Физическая культура в детском саду. подготовительная к школе  группа</w:t>
      </w:r>
    </w:p>
    <w:p w:rsidR="003D1624" w:rsidRPr="00C043D7"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 Степаненкова Э.Я. Методика проведения подвижных игр</w:t>
      </w:r>
    </w:p>
    <w:p w:rsidR="003D1624" w:rsidRDefault="003D1624" w:rsidP="003D1624">
      <w:pPr>
        <w:spacing w:after="0" w:line="240" w:lineRule="auto"/>
        <w:contextualSpacing/>
        <w:rPr>
          <w:rFonts w:ascii="Times New Roman" w:hAnsi="Times New Roman" w:cs="Times New Roman"/>
          <w:sz w:val="28"/>
          <w:szCs w:val="28"/>
        </w:rPr>
      </w:pPr>
      <w:r w:rsidRPr="00C043D7">
        <w:rPr>
          <w:rFonts w:ascii="Times New Roman" w:hAnsi="Times New Roman" w:cs="Times New Roman"/>
          <w:sz w:val="28"/>
          <w:szCs w:val="28"/>
        </w:rPr>
        <w:t>- Новикова И.М. Формирование представлений о здоровом образе жизни</w:t>
      </w:r>
    </w:p>
    <w:p w:rsidR="003D1624" w:rsidRDefault="003D1624" w:rsidP="003D1624">
      <w:pPr>
        <w:spacing w:after="0" w:line="240" w:lineRule="auto"/>
        <w:contextualSpacing/>
        <w:rPr>
          <w:rFonts w:ascii="Times New Roman" w:hAnsi="Times New Roman" w:cs="Times New Roman"/>
          <w:sz w:val="28"/>
          <w:szCs w:val="28"/>
        </w:rPr>
      </w:pPr>
    </w:p>
    <w:p w:rsidR="00701984" w:rsidRDefault="00701984" w:rsidP="00346405">
      <w:pPr>
        <w:pStyle w:val="30"/>
        <w:shd w:val="clear" w:color="auto" w:fill="auto"/>
        <w:spacing w:before="242" w:line="240" w:lineRule="auto"/>
        <w:ind w:left="23" w:firstLine="561"/>
        <w:jc w:val="center"/>
        <w:rPr>
          <w:b/>
          <w:sz w:val="32"/>
          <w:szCs w:val="32"/>
        </w:rPr>
      </w:pPr>
    </w:p>
    <w:p w:rsidR="00701984" w:rsidRDefault="00701984" w:rsidP="00346405">
      <w:pPr>
        <w:pStyle w:val="30"/>
        <w:shd w:val="clear" w:color="auto" w:fill="auto"/>
        <w:spacing w:before="242" w:line="240" w:lineRule="auto"/>
        <w:ind w:left="23" w:firstLine="561"/>
        <w:jc w:val="center"/>
        <w:rPr>
          <w:b/>
          <w:sz w:val="32"/>
          <w:szCs w:val="32"/>
        </w:rPr>
      </w:pPr>
    </w:p>
    <w:p w:rsidR="007C2AA2" w:rsidRDefault="003D1624" w:rsidP="00346405">
      <w:pPr>
        <w:pStyle w:val="30"/>
        <w:shd w:val="clear" w:color="auto" w:fill="auto"/>
        <w:spacing w:before="242" w:line="240" w:lineRule="auto"/>
        <w:ind w:left="23" w:firstLine="561"/>
        <w:jc w:val="center"/>
        <w:rPr>
          <w:b/>
          <w:sz w:val="32"/>
          <w:szCs w:val="32"/>
        </w:rPr>
      </w:pPr>
      <w:r>
        <w:rPr>
          <w:b/>
          <w:sz w:val="32"/>
          <w:szCs w:val="32"/>
        </w:rPr>
        <w:lastRenderedPageBreak/>
        <w:t>3.3.</w:t>
      </w:r>
      <w:r w:rsidRPr="00FF4382">
        <w:rPr>
          <w:b/>
          <w:sz w:val="32"/>
          <w:szCs w:val="32"/>
        </w:rPr>
        <w:t>Распорядок и режим дня</w:t>
      </w:r>
    </w:p>
    <w:p w:rsidR="003D1624" w:rsidRDefault="003D1624" w:rsidP="00346405">
      <w:pPr>
        <w:pStyle w:val="30"/>
        <w:shd w:val="clear" w:color="auto" w:fill="auto"/>
        <w:spacing w:before="242" w:line="240" w:lineRule="auto"/>
        <w:ind w:left="23" w:firstLine="561"/>
        <w:rPr>
          <w:sz w:val="32"/>
          <w:szCs w:val="32"/>
        </w:rPr>
      </w:pPr>
      <w:r>
        <w:rPr>
          <w:sz w:val="32"/>
          <w:szCs w:val="32"/>
        </w:rPr>
        <w:t>Правильный распорядок дня- это рациональная продолжительность и разумное чередование различных видов деятельности и  отдыха д</w:t>
      </w:r>
      <w:r w:rsidR="007F3845">
        <w:rPr>
          <w:sz w:val="32"/>
          <w:szCs w:val="32"/>
        </w:rPr>
        <w:t>етей в течение суток. Основным принципом правильного построения распорядка является его соответствие возрастным психофизическим особенностям  детей</w:t>
      </w:r>
    </w:p>
    <w:p w:rsidR="007F3845" w:rsidRPr="003D1624" w:rsidRDefault="007F3845" w:rsidP="009336EC">
      <w:pPr>
        <w:pStyle w:val="30"/>
        <w:shd w:val="clear" w:color="auto" w:fill="auto"/>
        <w:spacing w:before="242" w:line="240" w:lineRule="auto"/>
        <w:ind w:left="23" w:firstLine="561"/>
        <w:rPr>
          <w:sz w:val="32"/>
          <w:szCs w:val="32"/>
        </w:rPr>
      </w:pPr>
    </w:p>
    <w:p w:rsidR="007F3845" w:rsidRDefault="007F3845" w:rsidP="007F3845">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3.3.1. </w:t>
      </w:r>
      <w:r w:rsidRPr="00790B60">
        <w:rPr>
          <w:rFonts w:ascii="Times New Roman" w:eastAsia="Times New Roman" w:hAnsi="Times New Roman" w:cs="Times New Roman"/>
          <w:b/>
          <w:sz w:val="32"/>
          <w:szCs w:val="32"/>
        </w:rPr>
        <w:t>Организация режима пребывания детей в МБДОУ.</w:t>
      </w:r>
    </w:p>
    <w:p w:rsidR="007F3845" w:rsidRPr="00FC5C84" w:rsidRDefault="007F3845" w:rsidP="0045486B">
      <w:pPr>
        <w:widowControl w:val="0"/>
        <w:tabs>
          <w:tab w:val="left" w:pos="518"/>
        </w:tabs>
        <w:autoSpaceDE w:val="0"/>
        <w:autoSpaceDN w:val="0"/>
        <w:adjustRightInd w:val="0"/>
        <w:spacing w:after="0" w:line="240" w:lineRule="auto"/>
        <w:jc w:val="both"/>
      </w:pPr>
    </w:p>
    <w:p w:rsidR="007F3845" w:rsidRPr="00685C47" w:rsidRDefault="007F3845" w:rsidP="007F3845">
      <w:pPr>
        <w:pStyle w:val="51"/>
        <w:shd w:val="clear" w:color="auto" w:fill="auto"/>
        <w:ind w:right="100" w:firstLine="567"/>
        <w:rPr>
          <w:sz w:val="28"/>
          <w:szCs w:val="28"/>
        </w:rPr>
      </w:pPr>
      <w:r w:rsidRPr="00685C47">
        <w:rPr>
          <w:sz w:val="28"/>
          <w:szCs w:val="28"/>
        </w:rPr>
        <w:t>Средством реализации максимально допустимого объема обра</w:t>
      </w:r>
      <w:r w:rsidRPr="00685C47">
        <w:rPr>
          <w:sz w:val="28"/>
          <w:szCs w:val="28"/>
        </w:rPr>
        <w:softHyphen/>
        <w:t>зовательной нагрузки является утверж</w:t>
      </w:r>
      <w:r w:rsidR="003715D0">
        <w:rPr>
          <w:sz w:val="28"/>
          <w:szCs w:val="28"/>
        </w:rPr>
        <w:t>денный режим дня. Основным прин</w:t>
      </w:r>
      <w:r w:rsidRPr="00685C47">
        <w:rPr>
          <w:sz w:val="28"/>
          <w:szCs w:val="28"/>
        </w:rPr>
        <w:t xml:space="preserve">ципом построения режима является его </w:t>
      </w:r>
      <w:r w:rsidR="003715D0">
        <w:rPr>
          <w:sz w:val="28"/>
          <w:szCs w:val="28"/>
        </w:rPr>
        <w:t>соответствие возрастным психофи</w:t>
      </w:r>
      <w:r w:rsidRPr="00685C47">
        <w:rPr>
          <w:sz w:val="28"/>
          <w:szCs w:val="28"/>
        </w:rPr>
        <w:t>зиологическим и индивидуальным особенностям детей.</w:t>
      </w:r>
    </w:p>
    <w:p w:rsidR="007F3845" w:rsidRPr="00C60AE0" w:rsidRDefault="007F3845" w:rsidP="007F3845">
      <w:pPr>
        <w:spacing w:after="0" w:line="240" w:lineRule="auto"/>
        <w:ind w:firstLine="708"/>
        <w:contextualSpacing/>
        <w:jc w:val="both"/>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При организации режима учитываются сезонные особенности. Поэтому в детском саду имеется два сезонных режима с постепенным переходом от одного к другому.</w:t>
      </w:r>
    </w:p>
    <w:p w:rsidR="007F3845" w:rsidRPr="00790B60" w:rsidRDefault="007F3845" w:rsidP="007F3845">
      <w:pPr>
        <w:spacing w:after="0" w:line="240" w:lineRule="auto"/>
        <w:contextualSpacing/>
        <w:jc w:val="center"/>
        <w:rPr>
          <w:rFonts w:ascii="Times New Roman" w:eastAsia="Times New Roman" w:hAnsi="Times New Roman" w:cs="Times New Roman"/>
          <w:sz w:val="28"/>
          <w:szCs w:val="28"/>
        </w:rPr>
      </w:pPr>
      <w:r w:rsidRPr="00790B60">
        <w:rPr>
          <w:rFonts w:ascii="Times New Roman" w:eastAsia="Times New Roman" w:hAnsi="Times New Roman" w:cs="Times New Roman"/>
          <w:sz w:val="28"/>
          <w:szCs w:val="28"/>
        </w:rPr>
        <w:t>Режим дня в теплый период</w:t>
      </w:r>
    </w:p>
    <w:p w:rsidR="007F3845" w:rsidRPr="00790B60" w:rsidRDefault="007F3845" w:rsidP="007F3845">
      <w:pPr>
        <w:spacing w:after="0" w:line="240" w:lineRule="auto"/>
        <w:contextualSpacing/>
        <w:jc w:val="center"/>
        <w:rPr>
          <w:rFonts w:ascii="Times New Roman" w:eastAsia="Times New Roman" w:hAnsi="Times New Roman" w:cs="Times New Roman"/>
          <w:sz w:val="28"/>
          <w:szCs w:val="28"/>
        </w:rPr>
      </w:pPr>
      <w:r w:rsidRPr="00790B60">
        <w:rPr>
          <w:rFonts w:ascii="Times New Roman" w:eastAsia="Times New Roman" w:hAnsi="Times New Roman" w:cs="Times New Roman"/>
          <w:sz w:val="28"/>
          <w:szCs w:val="28"/>
          <w:lang w:val="en-US"/>
        </w:rPr>
        <w:t>I</w:t>
      </w:r>
      <w:r w:rsidRPr="00790B60">
        <w:rPr>
          <w:rFonts w:ascii="Times New Roman" w:eastAsia="Times New Roman" w:hAnsi="Times New Roman" w:cs="Times New Roman"/>
          <w:sz w:val="28"/>
          <w:szCs w:val="28"/>
        </w:rPr>
        <w:t xml:space="preserve">  младшие  группы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3893"/>
        <w:gridCol w:w="4121"/>
      </w:tblGrid>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Время </w:t>
            </w:r>
          </w:p>
        </w:tc>
        <w:tc>
          <w:tcPr>
            <w:tcW w:w="3893" w:type="dxa"/>
          </w:tcPr>
          <w:p w:rsidR="007F3845" w:rsidRPr="008E55ED" w:rsidRDefault="007F3845" w:rsidP="0045486B">
            <w:pPr>
              <w:spacing w:after="0" w:line="240" w:lineRule="auto"/>
              <w:jc w:val="center"/>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Режимные моменты</w:t>
            </w:r>
          </w:p>
        </w:tc>
        <w:tc>
          <w:tcPr>
            <w:tcW w:w="4121" w:type="dxa"/>
          </w:tcPr>
          <w:p w:rsidR="007F3845" w:rsidRPr="008E55ED" w:rsidRDefault="007F3845" w:rsidP="0045486B">
            <w:pPr>
              <w:spacing w:after="0" w:line="240" w:lineRule="auto"/>
              <w:jc w:val="center"/>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Содержание</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lang w:val="en-US"/>
              </w:rPr>
            </w:pPr>
            <w:r w:rsidRPr="008E55ED">
              <w:rPr>
                <w:rFonts w:ascii="Times New Roman" w:eastAsia="Times New Roman" w:hAnsi="Times New Roman" w:cs="Times New Roman"/>
                <w:sz w:val="28"/>
                <w:szCs w:val="28"/>
              </w:rPr>
              <w:t xml:space="preserve">7.00 - </w:t>
            </w:r>
            <w:r w:rsidRPr="008E55ED">
              <w:rPr>
                <w:rFonts w:ascii="Times New Roman" w:eastAsia="Times New Roman" w:hAnsi="Times New Roman" w:cs="Times New Roman"/>
                <w:sz w:val="28"/>
                <w:szCs w:val="28"/>
                <w:lang w:val="en-US"/>
              </w:rPr>
              <w:t>07</w:t>
            </w:r>
            <w:r w:rsidRPr="008E55ED">
              <w:rPr>
                <w:rFonts w:ascii="Times New Roman" w:eastAsia="Times New Roman" w:hAnsi="Times New Roman" w:cs="Times New Roman"/>
                <w:sz w:val="28"/>
                <w:szCs w:val="28"/>
              </w:rPr>
              <w:t>.</w:t>
            </w:r>
            <w:r w:rsidRPr="008E55ED">
              <w:rPr>
                <w:rFonts w:ascii="Times New Roman" w:eastAsia="Times New Roman" w:hAnsi="Times New Roman" w:cs="Times New Roman"/>
                <w:sz w:val="28"/>
                <w:szCs w:val="28"/>
                <w:lang w:val="en-US"/>
              </w:rPr>
              <w:t>55</w:t>
            </w:r>
          </w:p>
        </w:tc>
        <w:tc>
          <w:tcPr>
            <w:tcW w:w="3893"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«Здравствуйте!» Минутки игры. Индивидуальная коррекционная работа с детьми.</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Минутка бодрости.</w:t>
            </w:r>
          </w:p>
        </w:tc>
        <w:tc>
          <w:tcPr>
            <w:tcW w:w="412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Прием детей (на воздухе).</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Игровая деятельность детей.</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Утренняя гимнастика с элементами фонетической ритмики (двигательная активность 5 мин).</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8.00 - 8.30</w:t>
            </w:r>
          </w:p>
        </w:tc>
        <w:tc>
          <w:tcPr>
            <w:tcW w:w="3893"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«Моем с мылом чисто-чисто»</w:t>
            </w:r>
          </w:p>
          <w:p w:rsidR="007F3845" w:rsidRPr="008E55ED" w:rsidRDefault="007F3845" w:rsidP="007F3845">
            <w:pPr>
              <w:spacing w:after="0" w:line="240" w:lineRule="auto"/>
              <w:rPr>
                <w:rFonts w:ascii="Times New Roman" w:eastAsia="Times New Roman" w:hAnsi="Times New Roman" w:cs="Times New Roman"/>
                <w:sz w:val="28"/>
                <w:szCs w:val="28"/>
              </w:rPr>
            </w:pPr>
          </w:p>
          <w:p w:rsidR="007F3845" w:rsidRPr="008E55ED" w:rsidRDefault="007F3845" w:rsidP="007F3845">
            <w:pPr>
              <w:spacing w:after="0" w:line="240" w:lineRule="auto"/>
              <w:rPr>
                <w:rFonts w:ascii="Times New Roman" w:eastAsia="Times New Roman" w:hAnsi="Times New Roman" w:cs="Times New Roman"/>
                <w:sz w:val="28"/>
                <w:szCs w:val="28"/>
              </w:rPr>
            </w:pP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Приятного аппетита!</w:t>
            </w:r>
          </w:p>
        </w:tc>
        <w:tc>
          <w:tcPr>
            <w:tcW w:w="412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Подготовка к завтраку, воспитание культурно-гигиенических навыков</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Завтрак: обучение правильно держать столовые приборы, обучение культуре еды</w:t>
            </w:r>
          </w:p>
        </w:tc>
      </w:tr>
      <w:tr w:rsidR="007F3845" w:rsidRPr="008E55ED" w:rsidTr="003715D0">
        <w:trPr>
          <w:trHeight w:val="756"/>
        </w:trPr>
        <w:tc>
          <w:tcPr>
            <w:tcW w:w="1592" w:type="dxa"/>
          </w:tcPr>
          <w:p w:rsidR="007F3845" w:rsidRPr="008E55ED" w:rsidRDefault="007F3845" w:rsidP="007F3845">
            <w:pPr>
              <w:spacing w:after="0" w:line="240" w:lineRule="auto"/>
              <w:jc w:val="both"/>
              <w:rPr>
                <w:rFonts w:ascii="Times New Roman" w:eastAsia="Times New Roman" w:hAnsi="Times New Roman" w:cs="Times New Roman"/>
                <w:color w:val="FF0000"/>
                <w:sz w:val="28"/>
                <w:szCs w:val="28"/>
              </w:rPr>
            </w:pPr>
            <w:r w:rsidRPr="008E55ED">
              <w:rPr>
                <w:rFonts w:ascii="Times New Roman" w:eastAsia="Times New Roman" w:hAnsi="Times New Roman" w:cs="Times New Roman"/>
                <w:sz w:val="28"/>
                <w:szCs w:val="28"/>
              </w:rPr>
              <w:t>8.30 - 8.45</w:t>
            </w:r>
          </w:p>
        </w:tc>
        <w:tc>
          <w:tcPr>
            <w:tcW w:w="3893"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Минутки игры</w:t>
            </w:r>
          </w:p>
        </w:tc>
        <w:tc>
          <w:tcPr>
            <w:tcW w:w="412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Игровая деятельность детей</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color w:val="FF0000"/>
                <w:sz w:val="28"/>
                <w:szCs w:val="28"/>
              </w:rPr>
            </w:pPr>
            <w:r w:rsidRPr="008E55ED">
              <w:rPr>
                <w:rFonts w:ascii="Times New Roman" w:eastAsia="Times New Roman" w:hAnsi="Times New Roman" w:cs="Times New Roman"/>
                <w:sz w:val="28"/>
                <w:szCs w:val="28"/>
              </w:rPr>
              <w:t>8.45 - 9.30</w:t>
            </w:r>
          </w:p>
        </w:tc>
        <w:tc>
          <w:tcPr>
            <w:tcW w:w="3893"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Мир познания</w:t>
            </w:r>
          </w:p>
        </w:tc>
        <w:tc>
          <w:tcPr>
            <w:tcW w:w="412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Занятие по сетке: подгрупповые и фронтальные (музыка, физкультура, познавательная деятельность)</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9.30 - 11.35</w:t>
            </w:r>
          </w:p>
        </w:tc>
        <w:tc>
          <w:tcPr>
            <w:tcW w:w="3893"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Подготовка к прогулке. Прогулка</w:t>
            </w:r>
          </w:p>
        </w:tc>
        <w:tc>
          <w:tcPr>
            <w:tcW w:w="412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Обучение навыкам самообслуживания</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Двигательная активность (30 минут)</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lastRenderedPageBreak/>
              <w:t>11.35 – 11.45</w:t>
            </w:r>
          </w:p>
        </w:tc>
        <w:tc>
          <w:tcPr>
            <w:tcW w:w="3893"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Возвращение с прогулки. </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«Моем с мылом чисто-чисто».</w:t>
            </w:r>
          </w:p>
        </w:tc>
        <w:tc>
          <w:tcPr>
            <w:tcW w:w="412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Игры детей.</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Подготовка к обеду, воспитание культурно-гигиенических навыков.</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11.45-12.15 </w:t>
            </w:r>
          </w:p>
        </w:tc>
        <w:tc>
          <w:tcPr>
            <w:tcW w:w="3893"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«Приятного аппетита!»</w:t>
            </w:r>
          </w:p>
        </w:tc>
        <w:tc>
          <w:tcPr>
            <w:tcW w:w="412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Обед: обучение правильно держать столовые приборы, культуре еды.</w:t>
            </w:r>
          </w:p>
        </w:tc>
      </w:tr>
      <w:tr w:rsidR="007F3845" w:rsidRPr="008E55ED" w:rsidTr="003715D0">
        <w:tc>
          <w:tcPr>
            <w:tcW w:w="1592" w:type="dxa"/>
          </w:tcPr>
          <w:p w:rsidR="007F3845" w:rsidRPr="008E55ED" w:rsidRDefault="007F3845" w:rsidP="0045486B">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12.15 - 15.30</w:t>
            </w:r>
          </w:p>
        </w:tc>
        <w:tc>
          <w:tcPr>
            <w:tcW w:w="3893"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Подготовка ко сну</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«Тихо, тихо, сон идёт…»</w:t>
            </w:r>
          </w:p>
        </w:tc>
        <w:tc>
          <w:tcPr>
            <w:tcW w:w="412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Релаксационные упражнения</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Создание тихой, благоприятной обстановки для сна</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15.30 -15.40</w:t>
            </w:r>
          </w:p>
        </w:tc>
        <w:tc>
          <w:tcPr>
            <w:tcW w:w="3893"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Минутка бодрости</w:t>
            </w:r>
          </w:p>
        </w:tc>
        <w:tc>
          <w:tcPr>
            <w:tcW w:w="412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Коррекционная гимнастика после сна в группе (двигательная активность 10 мин)</w:t>
            </w:r>
          </w:p>
        </w:tc>
      </w:tr>
      <w:tr w:rsidR="007F3845" w:rsidRPr="008E55ED" w:rsidTr="003715D0">
        <w:tc>
          <w:tcPr>
            <w:tcW w:w="1592" w:type="dxa"/>
          </w:tcPr>
          <w:p w:rsidR="007F3845" w:rsidRPr="008E55ED" w:rsidRDefault="007F3845" w:rsidP="0045486B">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15.40 - 15. 50</w:t>
            </w:r>
          </w:p>
        </w:tc>
        <w:tc>
          <w:tcPr>
            <w:tcW w:w="3893"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«Приятного аппетита!»</w:t>
            </w:r>
          </w:p>
        </w:tc>
        <w:tc>
          <w:tcPr>
            <w:tcW w:w="412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Полдник: обучение правильно держать столовые приборы, культуре еды.</w:t>
            </w:r>
          </w:p>
        </w:tc>
      </w:tr>
      <w:tr w:rsidR="007F3845" w:rsidRPr="008E55ED" w:rsidTr="003715D0">
        <w:trPr>
          <w:trHeight w:val="686"/>
        </w:trPr>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16.00 - 17.15</w:t>
            </w:r>
          </w:p>
        </w:tc>
        <w:tc>
          <w:tcPr>
            <w:tcW w:w="3893"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Подготовка к прогулке</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Час свежего воздуха</w:t>
            </w:r>
          </w:p>
        </w:tc>
        <w:tc>
          <w:tcPr>
            <w:tcW w:w="412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Обучение навыкам самообслуживания.</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Прогулка (двигательная активность 30 мин)</w:t>
            </w:r>
          </w:p>
        </w:tc>
      </w:tr>
      <w:tr w:rsidR="007F3845" w:rsidRPr="008E55ED" w:rsidTr="003715D0">
        <w:trPr>
          <w:trHeight w:val="570"/>
        </w:trPr>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17.20 - 17.40</w:t>
            </w:r>
          </w:p>
        </w:tc>
        <w:tc>
          <w:tcPr>
            <w:tcW w:w="3893"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Приятного аппетита!</w:t>
            </w:r>
          </w:p>
        </w:tc>
        <w:tc>
          <w:tcPr>
            <w:tcW w:w="412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Ужин: обучение правильно держать столовые приборы, обучение культуре еды</w:t>
            </w:r>
          </w:p>
        </w:tc>
      </w:tr>
      <w:tr w:rsidR="007F3845" w:rsidRPr="008E55ED" w:rsidTr="003715D0">
        <w:trPr>
          <w:trHeight w:val="566"/>
        </w:trPr>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17.50-19.00</w:t>
            </w:r>
          </w:p>
        </w:tc>
        <w:tc>
          <w:tcPr>
            <w:tcW w:w="3893"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Час игры</w:t>
            </w:r>
          </w:p>
          <w:p w:rsidR="007F3845" w:rsidRPr="008E55ED" w:rsidRDefault="007F3845" w:rsidP="007F3845">
            <w:pPr>
              <w:spacing w:after="0" w:line="240" w:lineRule="auto"/>
              <w:rPr>
                <w:rFonts w:ascii="Times New Roman" w:eastAsia="Times New Roman" w:hAnsi="Times New Roman" w:cs="Times New Roman"/>
                <w:sz w:val="28"/>
                <w:szCs w:val="28"/>
              </w:rPr>
            </w:pP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«До свидания!»</w:t>
            </w:r>
          </w:p>
        </w:tc>
        <w:tc>
          <w:tcPr>
            <w:tcW w:w="412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Индивидуальная коррекционная работа воспитателя с детьми</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Уход детей домой. Работа с родителями.</w:t>
            </w:r>
          </w:p>
        </w:tc>
      </w:tr>
    </w:tbl>
    <w:p w:rsidR="007F3845" w:rsidRPr="00790B60" w:rsidRDefault="007F3845" w:rsidP="007F3845">
      <w:pPr>
        <w:spacing w:after="0" w:line="240" w:lineRule="auto"/>
        <w:jc w:val="center"/>
        <w:rPr>
          <w:rFonts w:ascii="Times New Roman" w:eastAsia="Times New Roman" w:hAnsi="Times New Roman" w:cs="Times New Roman"/>
          <w:sz w:val="28"/>
          <w:szCs w:val="28"/>
        </w:rPr>
      </w:pPr>
      <w:r w:rsidRPr="00790B60">
        <w:rPr>
          <w:rFonts w:ascii="Times New Roman" w:eastAsia="Times New Roman" w:hAnsi="Times New Roman" w:cs="Times New Roman"/>
          <w:sz w:val="28"/>
          <w:szCs w:val="28"/>
          <w:lang w:val="en-US"/>
        </w:rPr>
        <w:t>II</w:t>
      </w:r>
      <w:r w:rsidR="003715D0">
        <w:rPr>
          <w:rFonts w:ascii="Times New Roman" w:eastAsia="Times New Roman" w:hAnsi="Times New Roman" w:cs="Times New Roman"/>
          <w:sz w:val="28"/>
          <w:szCs w:val="28"/>
        </w:rPr>
        <w:t xml:space="preserve"> </w:t>
      </w:r>
      <w:r w:rsidRPr="00790B60">
        <w:rPr>
          <w:rFonts w:ascii="Times New Roman" w:eastAsia="Times New Roman" w:hAnsi="Times New Roman" w:cs="Times New Roman"/>
          <w:sz w:val="28"/>
          <w:szCs w:val="28"/>
        </w:rPr>
        <w:t>младшие  группы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3893"/>
        <w:gridCol w:w="4121"/>
      </w:tblGrid>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Время </w:t>
            </w:r>
          </w:p>
        </w:tc>
        <w:tc>
          <w:tcPr>
            <w:tcW w:w="3893"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Режимные моменты </w:t>
            </w:r>
          </w:p>
        </w:tc>
        <w:tc>
          <w:tcPr>
            <w:tcW w:w="4121"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Содержание </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7.00 - 8.00</w:t>
            </w:r>
          </w:p>
        </w:tc>
        <w:tc>
          <w:tcPr>
            <w:tcW w:w="3893"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«Здравствуйте!» Минутки игры. Индивидуальная коррекционная работа с детьми.</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Минутка бодрости.</w:t>
            </w:r>
          </w:p>
        </w:tc>
        <w:tc>
          <w:tcPr>
            <w:tcW w:w="412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Прием детей (на воздухе).</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Игровая деятельность детей.</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Утренняя гимнастика с элементами фонетической ритмики (двигательная активность 5 мин).</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8.05 - 8.30</w:t>
            </w:r>
          </w:p>
        </w:tc>
        <w:tc>
          <w:tcPr>
            <w:tcW w:w="3893"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«Моем с мылом чисто-чисто»</w:t>
            </w:r>
          </w:p>
          <w:p w:rsidR="007F3845" w:rsidRPr="008E55ED" w:rsidRDefault="007F3845" w:rsidP="007F3845">
            <w:pPr>
              <w:spacing w:after="0" w:line="240" w:lineRule="auto"/>
              <w:rPr>
                <w:rFonts w:ascii="Times New Roman" w:eastAsia="Times New Roman" w:hAnsi="Times New Roman" w:cs="Times New Roman"/>
                <w:sz w:val="28"/>
                <w:szCs w:val="28"/>
              </w:rPr>
            </w:pPr>
          </w:p>
          <w:p w:rsidR="007F3845" w:rsidRPr="008E55ED" w:rsidRDefault="007F3845" w:rsidP="007F3845">
            <w:pPr>
              <w:spacing w:after="0" w:line="240" w:lineRule="auto"/>
              <w:rPr>
                <w:rFonts w:ascii="Times New Roman" w:eastAsia="Times New Roman" w:hAnsi="Times New Roman" w:cs="Times New Roman"/>
                <w:sz w:val="28"/>
                <w:szCs w:val="28"/>
              </w:rPr>
            </w:pP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Приятного аппетита!</w:t>
            </w:r>
          </w:p>
        </w:tc>
        <w:tc>
          <w:tcPr>
            <w:tcW w:w="412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Подготовка к завтраку, воспитание культурно-гигиенических навыков</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Завтрак: обучение правильно держать столовые приборы, обучение культуре еды</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8.30 – 9.00</w:t>
            </w:r>
          </w:p>
        </w:tc>
        <w:tc>
          <w:tcPr>
            <w:tcW w:w="3893"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Минутки игры</w:t>
            </w:r>
          </w:p>
        </w:tc>
        <w:tc>
          <w:tcPr>
            <w:tcW w:w="412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Игровая деятельность детей</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9.00 - 9.40</w:t>
            </w:r>
          </w:p>
        </w:tc>
        <w:tc>
          <w:tcPr>
            <w:tcW w:w="3893"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Мир познания</w:t>
            </w:r>
          </w:p>
        </w:tc>
        <w:tc>
          <w:tcPr>
            <w:tcW w:w="412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Занятие по сетке: подгрупповые </w:t>
            </w:r>
            <w:r w:rsidRPr="008E55ED">
              <w:rPr>
                <w:rFonts w:ascii="Times New Roman" w:eastAsia="Times New Roman" w:hAnsi="Times New Roman" w:cs="Times New Roman"/>
                <w:sz w:val="28"/>
                <w:szCs w:val="28"/>
              </w:rPr>
              <w:lastRenderedPageBreak/>
              <w:t>и фронтальные (музыка, физкультура, познавательная деятельность)</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lastRenderedPageBreak/>
              <w:t>9.40 - 11.35</w:t>
            </w:r>
          </w:p>
        </w:tc>
        <w:tc>
          <w:tcPr>
            <w:tcW w:w="3893"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Подготовка к прогулке. </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Прогулка</w:t>
            </w:r>
          </w:p>
        </w:tc>
        <w:tc>
          <w:tcPr>
            <w:tcW w:w="412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Обучение навыкам самообслуживания</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Двигательная активность (30 минут)</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11.35 – 11.45</w:t>
            </w:r>
          </w:p>
        </w:tc>
        <w:tc>
          <w:tcPr>
            <w:tcW w:w="3893"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Возвращение с прогулки. </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«Моем с мылом чисто-чисто».</w:t>
            </w:r>
          </w:p>
        </w:tc>
        <w:tc>
          <w:tcPr>
            <w:tcW w:w="412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Игры детей.</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Подготовка к обеду, воспитание культурно-гигиенических навыков.</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11.45 - 12.15</w:t>
            </w:r>
          </w:p>
        </w:tc>
        <w:tc>
          <w:tcPr>
            <w:tcW w:w="3893"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«Приятного аппетита!»</w:t>
            </w:r>
          </w:p>
        </w:tc>
        <w:tc>
          <w:tcPr>
            <w:tcW w:w="412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Обед: обучение правильно держать столовые приборы, культуре еды.</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12.15 - 15.30</w:t>
            </w:r>
          </w:p>
        </w:tc>
        <w:tc>
          <w:tcPr>
            <w:tcW w:w="3893"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Подготовка ко сну</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«Тихо, тихо, сон идёт…»</w:t>
            </w:r>
          </w:p>
        </w:tc>
        <w:tc>
          <w:tcPr>
            <w:tcW w:w="412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Релаксационные упражнения</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Создание тихой, благоприятной обстановки для сна</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15.30 -15.40</w:t>
            </w:r>
          </w:p>
        </w:tc>
        <w:tc>
          <w:tcPr>
            <w:tcW w:w="3893"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Минутка бодрости</w:t>
            </w:r>
          </w:p>
        </w:tc>
        <w:tc>
          <w:tcPr>
            <w:tcW w:w="412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Коррекционная гимнастика после сна в группе (двигательная активность 10 мин)</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15.45 - 15. 55</w:t>
            </w:r>
          </w:p>
        </w:tc>
        <w:tc>
          <w:tcPr>
            <w:tcW w:w="3893"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«Приятного аппетита!»</w:t>
            </w:r>
          </w:p>
        </w:tc>
        <w:tc>
          <w:tcPr>
            <w:tcW w:w="412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Полдник: обучение правильно держать столовые приборы, культуре еды.</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16.00 - 17.20</w:t>
            </w:r>
          </w:p>
        </w:tc>
        <w:tc>
          <w:tcPr>
            <w:tcW w:w="3893"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Подготовка к прогулке</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Час свежего воздуха</w:t>
            </w:r>
          </w:p>
        </w:tc>
        <w:tc>
          <w:tcPr>
            <w:tcW w:w="412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Обучение навыкам самообслуживания.</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Прогулка (двигательная активность 30 мин)</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17.30 - 17.50</w:t>
            </w:r>
          </w:p>
        </w:tc>
        <w:tc>
          <w:tcPr>
            <w:tcW w:w="3893"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Приятного аппетита!</w:t>
            </w:r>
          </w:p>
        </w:tc>
        <w:tc>
          <w:tcPr>
            <w:tcW w:w="412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Ужин: обучение правильно держать столовые приборы, обучение культуре еды</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18.00-19.00</w:t>
            </w:r>
          </w:p>
        </w:tc>
        <w:tc>
          <w:tcPr>
            <w:tcW w:w="3893"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Час игры</w:t>
            </w:r>
          </w:p>
          <w:p w:rsidR="007F3845" w:rsidRPr="008E55ED" w:rsidRDefault="007F3845" w:rsidP="007F3845">
            <w:pPr>
              <w:spacing w:after="0" w:line="240" w:lineRule="auto"/>
              <w:rPr>
                <w:rFonts w:ascii="Times New Roman" w:eastAsia="Times New Roman" w:hAnsi="Times New Roman" w:cs="Times New Roman"/>
                <w:sz w:val="28"/>
                <w:szCs w:val="28"/>
              </w:rPr>
            </w:pP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«До свидания!»</w:t>
            </w:r>
          </w:p>
        </w:tc>
        <w:tc>
          <w:tcPr>
            <w:tcW w:w="412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Индивидуальная коррекционная работа воспитателя с детьми</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Уход детей домой. Работа с родителями.</w:t>
            </w:r>
          </w:p>
        </w:tc>
      </w:tr>
    </w:tbl>
    <w:p w:rsidR="00346405" w:rsidRDefault="00346405" w:rsidP="007F3845">
      <w:pPr>
        <w:spacing w:after="0" w:line="240" w:lineRule="auto"/>
        <w:jc w:val="center"/>
        <w:rPr>
          <w:rFonts w:ascii="Times New Roman" w:eastAsia="Times New Roman" w:hAnsi="Times New Roman" w:cs="Times New Roman"/>
          <w:sz w:val="28"/>
          <w:szCs w:val="28"/>
        </w:rPr>
      </w:pPr>
    </w:p>
    <w:p w:rsidR="007F3845" w:rsidRPr="00790B60" w:rsidRDefault="007F3845" w:rsidP="007F3845">
      <w:pPr>
        <w:spacing w:after="0" w:line="240" w:lineRule="auto"/>
        <w:jc w:val="center"/>
        <w:rPr>
          <w:rFonts w:ascii="Calibri" w:eastAsia="Times New Roman" w:hAnsi="Calibri" w:cs="Times New Roman"/>
        </w:rPr>
      </w:pPr>
      <w:r w:rsidRPr="00790B60">
        <w:rPr>
          <w:rFonts w:ascii="Times New Roman" w:eastAsia="Times New Roman" w:hAnsi="Times New Roman" w:cs="Times New Roman"/>
          <w:sz w:val="28"/>
          <w:szCs w:val="28"/>
        </w:rPr>
        <w:t>Средние  группы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3893"/>
        <w:gridCol w:w="4121"/>
      </w:tblGrid>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Время </w:t>
            </w:r>
          </w:p>
        </w:tc>
        <w:tc>
          <w:tcPr>
            <w:tcW w:w="3893"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Режимные моменты </w:t>
            </w:r>
          </w:p>
        </w:tc>
        <w:tc>
          <w:tcPr>
            <w:tcW w:w="4121"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Содержание </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7.00 - 8.05</w:t>
            </w:r>
          </w:p>
        </w:tc>
        <w:tc>
          <w:tcPr>
            <w:tcW w:w="3893"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«Здравствуйте!» Минутки игры. Индивидуальная коррекционная работа с детьми.</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Минутка бодрости.</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Дежурство.</w:t>
            </w:r>
          </w:p>
        </w:tc>
        <w:tc>
          <w:tcPr>
            <w:tcW w:w="412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Прием детей (на воздухе).</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Игровая деятельность детей.</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Утренняя гимнастика с элементами фонетической ритмики (двигательная активность 5 мин).</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lastRenderedPageBreak/>
              <w:t>8.10 - 8.40</w:t>
            </w:r>
          </w:p>
        </w:tc>
        <w:tc>
          <w:tcPr>
            <w:tcW w:w="3893"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«Моем с мылом чисто-чисто»</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Приятного аппетита!</w:t>
            </w:r>
          </w:p>
        </w:tc>
        <w:tc>
          <w:tcPr>
            <w:tcW w:w="412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Подготовка к завтраку, воспитание культурно-гигиенических навыков</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Завтрак: обучение правильно держать столовые приборы, обучение культуре еды</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8.40 - 9.00</w:t>
            </w:r>
          </w:p>
        </w:tc>
        <w:tc>
          <w:tcPr>
            <w:tcW w:w="3893"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Минутки игры</w:t>
            </w:r>
          </w:p>
        </w:tc>
        <w:tc>
          <w:tcPr>
            <w:tcW w:w="412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Игровая деятельность детей</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9.00 - 10.10</w:t>
            </w:r>
          </w:p>
        </w:tc>
        <w:tc>
          <w:tcPr>
            <w:tcW w:w="3893"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Мир познания</w:t>
            </w:r>
          </w:p>
        </w:tc>
        <w:tc>
          <w:tcPr>
            <w:tcW w:w="412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Занятие по сетке: подгрупповые и фронтальные (музыка, физкультура, познавательная деятельность)</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10.10 – 11.45</w:t>
            </w:r>
          </w:p>
        </w:tc>
        <w:tc>
          <w:tcPr>
            <w:tcW w:w="3893"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Подготовка к прогулке.</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 Прогулка</w:t>
            </w:r>
          </w:p>
        </w:tc>
        <w:tc>
          <w:tcPr>
            <w:tcW w:w="412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Обучение навыкам самообслуживания</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Двигательная активность (30 минут)</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11.45 -11.55</w:t>
            </w:r>
          </w:p>
        </w:tc>
        <w:tc>
          <w:tcPr>
            <w:tcW w:w="3893"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Возвращение с прогулки. </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«Моем с мылом чисто-чисто».</w:t>
            </w:r>
          </w:p>
        </w:tc>
        <w:tc>
          <w:tcPr>
            <w:tcW w:w="412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Подготовка к обеду, воспитание культурно-гигиенических навыков.</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12.00 – 12.30</w:t>
            </w:r>
          </w:p>
        </w:tc>
        <w:tc>
          <w:tcPr>
            <w:tcW w:w="3893"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«Приятного аппетита!»</w:t>
            </w:r>
          </w:p>
        </w:tc>
        <w:tc>
          <w:tcPr>
            <w:tcW w:w="412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Обед: обучение правильно держать столовые приборы, культуре еды.</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12.30 - 15.30</w:t>
            </w:r>
          </w:p>
        </w:tc>
        <w:tc>
          <w:tcPr>
            <w:tcW w:w="3893"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Подготовка ко сну.</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«Тихо, тихо, сон идёт…»</w:t>
            </w:r>
          </w:p>
        </w:tc>
        <w:tc>
          <w:tcPr>
            <w:tcW w:w="412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Релаксационные упражнения</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Создание тихой, благоприятной обстановки для сна</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15.30 -15.40</w:t>
            </w:r>
          </w:p>
        </w:tc>
        <w:tc>
          <w:tcPr>
            <w:tcW w:w="3893"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Минутка бодрости</w:t>
            </w:r>
          </w:p>
        </w:tc>
        <w:tc>
          <w:tcPr>
            <w:tcW w:w="412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Коррекционная гимнастика после сна в группе (двигательная активность 10 мин)</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15.45 - 15. 55</w:t>
            </w:r>
          </w:p>
        </w:tc>
        <w:tc>
          <w:tcPr>
            <w:tcW w:w="3893"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«Приятного аппетита!»</w:t>
            </w:r>
          </w:p>
        </w:tc>
        <w:tc>
          <w:tcPr>
            <w:tcW w:w="412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Полдник: обучение правильно держать столовые приборы, культуре еды.</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16.00 – 18.05</w:t>
            </w:r>
          </w:p>
        </w:tc>
        <w:tc>
          <w:tcPr>
            <w:tcW w:w="3893"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Подготовка к прогулке</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Час свежего воздуха</w:t>
            </w:r>
          </w:p>
        </w:tc>
        <w:tc>
          <w:tcPr>
            <w:tcW w:w="412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Обучение навыкам самообслуживания.</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Прогулка (двигательная активность 30 мин)</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18.15 - 18.30</w:t>
            </w:r>
          </w:p>
        </w:tc>
        <w:tc>
          <w:tcPr>
            <w:tcW w:w="3893"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Приятного аппетита!</w:t>
            </w:r>
          </w:p>
        </w:tc>
        <w:tc>
          <w:tcPr>
            <w:tcW w:w="412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Ужин: обучение правильно держать столовые приборы, обучение культуре еды</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18.30-19.00</w:t>
            </w:r>
          </w:p>
        </w:tc>
        <w:tc>
          <w:tcPr>
            <w:tcW w:w="3893"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Час игры</w:t>
            </w:r>
          </w:p>
          <w:p w:rsidR="007F3845" w:rsidRPr="008E55ED" w:rsidRDefault="007F3845" w:rsidP="007F3845">
            <w:pPr>
              <w:spacing w:after="0" w:line="240" w:lineRule="auto"/>
              <w:rPr>
                <w:rFonts w:ascii="Times New Roman" w:eastAsia="Times New Roman" w:hAnsi="Times New Roman" w:cs="Times New Roman"/>
                <w:sz w:val="28"/>
                <w:szCs w:val="28"/>
              </w:rPr>
            </w:pP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«До свидания!»</w:t>
            </w:r>
          </w:p>
        </w:tc>
        <w:tc>
          <w:tcPr>
            <w:tcW w:w="412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Индивидуальная коррекционная работа воспитателя с детьми</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Уход детей домой. Работа с родителями.</w:t>
            </w:r>
          </w:p>
        </w:tc>
      </w:tr>
    </w:tbl>
    <w:p w:rsidR="007F3845" w:rsidRPr="00790B60" w:rsidRDefault="007F3845" w:rsidP="007F3845">
      <w:pPr>
        <w:spacing w:after="0" w:line="240" w:lineRule="auto"/>
        <w:jc w:val="center"/>
        <w:rPr>
          <w:rFonts w:ascii="Times New Roman" w:eastAsia="Times New Roman" w:hAnsi="Times New Roman" w:cs="Times New Roman"/>
          <w:sz w:val="28"/>
          <w:szCs w:val="28"/>
        </w:rPr>
      </w:pPr>
      <w:r w:rsidRPr="00790B60">
        <w:rPr>
          <w:rFonts w:ascii="Times New Roman" w:eastAsia="Times New Roman" w:hAnsi="Times New Roman" w:cs="Times New Roman"/>
          <w:sz w:val="28"/>
          <w:szCs w:val="28"/>
        </w:rPr>
        <w:t>Старшие группы</w:t>
      </w:r>
    </w:p>
    <w:tbl>
      <w:tblPr>
        <w:tblpPr w:leftFromText="180" w:rightFromText="180" w:vertAnchor="text" w:horzAnchor="margin" w:tblpY="9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3"/>
        <w:gridCol w:w="3902"/>
        <w:gridCol w:w="4111"/>
      </w:tblGrid>
      <w:tr w:rsidR="007F3845" w:rsidRPr="008E55ED" w:rsidTr="003715D0">
        <w:tc>
          <w:tcPr>
            <w:tcW w:w="1593"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Время </w:t>
            </w:r>
          </w:p>
        </w:tc>
        <w:tc>
          <w:tcPr>
            <w:tcW w:w="390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Режимные моменты </w:t>
            </w:r>
          </w:p>
        </w:tc>
        <w:tc>
          <w:tcPr>
            <w:tcW w:w="4111"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Содержание </w:t>
            </w:r>
          </w:p>
        </w:tc>
      </w:tr>
      <w:tr w:rsidR="007F3845" w:rsidRPr="008E55ED" w:rsidTr="003715D0">
        <w:tc>
          <w:tcPr>
            <w:tcW w:w="1593"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lastRenderedPageBreak/>
              <w:t>7.00 - 8.05</w:t>
            </w:r>
          </w:p>
        </w:tc>
        <w:tc>
          <w:tcPr>
            <w:tcW w:w="3902"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Мы рады видеть вас!</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Играем вместе!</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«На зарядку, как зайчата, по утрам бегут ребята»</w:t>
            </w:r>
          </w:p>
        </w:tc>
        <w:tc>
          <w:tcPr>
            <w:tcW w:w="411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Прием детей (на воздухе).</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Самостоятельная игровая деятельность детей. </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Индивидуально-коррекционная работа.</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Утренняя коррекционная гимнастика (двигательная активность 10 минут)</w:t>
            </w:r>
          </w:p>
        </w:tc>
      </w:tr>
      <w:tr w:rsidR="007F3845" w:rsidRPr="008E55ED" w:rsidTr="003715D0">
        <w:tc>
          <w:tcPr>
            <w:tcW w:w="1593"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8.10 - 8.30</w:t>
            </w:r>
          </w:p>
        </w:tc>
        <w:tc>
          <w:tcPr>
            <w:tcW w:w="3902"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Приятного аппетита!</w:t>
            </w:r>
          </w:p>
        </w:tc>
        <w:tc>
          <w:tcPr>
            <w:tcW w:w="411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Завтрак: обучение правильно держать столовые приборы, обучение культуре еды</w:t>
            </w:r>
          </w:p>
        </w:tc>
      </w:tr>
      <w:tr w:rsidR="007F3845" w:rsidRPr="008E55ED" w:rsidTr="003715D0">
        <w:tc>
          <w:tcPr>
            <w:tcW w:w="1593"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8.30 - 9.00</w:t>
            </w:r>
          </w:p>
        </w:tc>
        <w:tc>
          <w:tcPr>
            <w:tcW w:w="3902"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«Играем вместе!»</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Развиваем пальчики</w:t>
            </w:r>
          </w:p>
        </w:tc>
        <w:tc>
          <w:tcPr>
            <w:tcW w:w="411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Игры детей по интересам</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Пальчиковая гимнастика</w:t>
            </w:r>
          </w:p>
        </w:tc>
      </w:tr>
      <w:tr w:rsidR="007F3845" w:rsidRPr="008E55ED" w:rsidTr="003715D0">
        <w:tc>
          <w:tcPr>
            <w:tcW w:w="1593"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9.00- 10.35</w:t>
            </w:r>
          </w:p>
        </w:tc>
        <w:tc>
          <w:tcPr>
            <w:tcW w:w="3902"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Мир познания</w:t>
            </w:r>
          </w:p>
        </w:tc>
        <w:tc>
          <w:tcPr>
            <w:tcW w:w="411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Занятие по сетке: подгрупповые и фронтальные (музыка, физкультура, познавательная деятельность)</w:t>
            </w:r>
          </w:p>
        </w:tc>
      </w:tr>
      <w:tr w:rsidR="007F3845" w:rsidRPr="008E55ED" w:rsidTr="003715D0">
        <w:tc>
          <w:tcPr>
            <w:tcW w:w="1593"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10.35 – 12.05</w:t>
            </w:r>
          </w:p>
        </w:tc>
        <w:tc>
          <w:tcPr>
            <w:tcW w:w="3902"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«Гуляй и закаляйся!»</w:t>
            </w:r>
          </w:p>
        </w:tc>
        <w:tc>
          <w:tcPr>
            <w:tcW w:w="411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Прогулка.</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Игры, наблюдения, воздушные, солнечные процедуры.</w:t>
            </w:r>
          </w:p>
        </w:tc>
      </w:tr>
      <w:tr w:rsidR="007F3845" w:rsidRPr="008E55ED" w:rsidTr="003715D0">
        <w:tc>
          <w:tcPr>
            <w:tcW w:w="1593"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12.15 -12.40</w:t>
            </w:r>
          </w:p>
        </w:tc>
        <w:tc>
          <w:tcPr>
            <w:tcW w:w="3902"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«Умывайся, не ленись – чистым  за обед садись!»</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«Это время – для обеда, значит нам за стол пора!»</w:t>
            </w:r>
          </w:p>
        </w:tc>
        <w:tc>
          <w:tcPr>
            <w:tcW w:w="411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Воспитание культурно-гигиенических навыков.</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Воспитание культуры еды.</w:t>
            </w:r>
          </w:p>
        </w:tc>
      </w:tr>
      <w:tr w:rsidR="007F3845" w:rsidRPr="008E55ED" w:rsidTr="003715D0">
        <w:tc>
          <w:tcPr>
            <w:tcW w:w="1593"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12.40 – 15.30</w:t>
            </w:r>
          </w:p>
        </w:tc>
        <w:tc>
          <w:tcPr>
            <w:tcW w:w="3902"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«Это время - тишины – все мы крепко спать должны!»</w:t>
            </w:r>
          </w:p>
        </w:tc>
        <w:tc>
          <w:tcPr>
            <w:tcW w:w="411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Сон с использованием музыкотерапии и чтения произведений художественной литературы.</w:t>
            </w:r>
          </w:p>
        </w:tc>
      </w:tr>
      <w:tr w:rsidR="007F3845" w:rsidRPr="008E55ED" w:rsidTr="003715D0">
        <w:tc>
          <w:tcPr>
            <w:tcW w:w="1593"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15.30- 15.45</w:t>
            </w:r>
          </w:p>
        </w:tc>
        <w:tc>
          <w:tcPr>
            <w:tcW w:w="3902"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«Это время – для здоровья, закаляйся, детвора!»</w:t>
            </w:r>
          </w:p>
        </w:tc>
        <w:tc>
          <w:tcPr>
            <w:tcW w:w="411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Закаливающие процедуры. </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Коррекционная гимнастика после сна в группе.</w:t>
            </w:r>
          </w:p>
        </w:tc>
      </w:tr>
      <w:tr w:rsidR="007F3845" w:rsidRPr="008E55ED" w:rsidTr="003715D0">
        <w:tc>
          <w:tcPr>
            <w:tcW w:w="1593"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15.45-16.00</w:t>
            </w:r>
          </w:p>
        </w:tc>
        <w:tc>
          <w:tcPr>
            <w:tcW w:w="3902"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«Это время – простокваш, в это время – полдник наш!»</w:t>
            </w:r>
          </w:p>
        </w:tc>
        <w:tc>
          <w:tcPr>
            <w:tcW w:w="411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Полдник.</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Воспитание культуры еды.</w:t>
            </w:r>
          </w:p>
        </w:tc>
      </w:tr>
      <w:tr w:rsidR="007F3845" w:rsidRPr="008E55ED" w:rsidTr="003715D0">
        <w:tc>
          <w:tcPr>
            <w:tcW w:w="1593"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16.00- 16.30</w:t>
            </w:r>
          </w:p>
        </w:tc>
        <w:tc>
          <w:tcPr>
            <w:tcW w:w="3902"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Индивидуальная коррекционная работа воспитателя с детьми.</w:t>
            </w:r>
          </w:p>
        </w:tc>
        <w:tc>
          <w:tcPr>
            <w:tcW w:w="411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Сенсорное воспитание, изодеятельность, развитие мелкой моторики.</w:t>
            </w:r>
          </w:p>
        </w:tc>
      </w:tr>
      <w:tr w:rsidR="007F3845" w:rsidRPr="008E55ED" w:rsidTr="003715D0">
        <w:tc>
          <w:tcPr>
            <w:tcW w:w="1593"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16.30- 18.05</w:t>
            </w:r>
          </w:p>
        </w:tc>
        <w:tc>
          <w:tcPr>
            <w:tcW w:w="3902"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«Ну а вечером опять мы отправимся гулять!»</w:t>
            </w:r>
          </w:p>
        </w:tc>
        <w:tc>
          <w:tcPr>
            <w:tcW w:w="411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Прогулка. </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Игры на участке.</w:t>
            </w:r>
          </w:p>
        </w:tc>
      </w:tr>
      <w:tr w:rsidR="007F3845" w:rsidRPr="008E55ED" w:rsidTr="003715D0">
        <w:tc>
          <w:tcPr>
            <w:tcW w:w="1593"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18.15 -18.30</w:t>
            </w:r>
          </w:p>
        </w:tc>
        <w:tc>
          <w:tcPr>
            <w:tcW w:w="3902"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Приятного аппетита!</w:t>
            </w:r>
          </w:p>
          <w:p w:rsidR="007F3845" w:rsidRPr="008E55ED" w:rsidRDefault="007F3845" w:rsidP="007F3845">
            <w:pPr>
              <w:spacing w:after="0" w:line="240" w:lineRule="auto"/>
              <w:rPr>
                <w:rFonts w:ascii="Times New Roman" w:eastAsia="Times New Roman" w:hAnsi="Times New Roman" w:cs="Times New Roman"/>
                <w:sz w:val="28"/>
                <w:szCs w:val="28"/>
              </w:rPr>
            </w:pPr>
          </w:p>
        </w:tc>
        <w:tc>
          <w:tcPr>
            <w:tcW w:w="411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Ужин: воспитание культуры еды.</w:t>
            </w:r>
          </w:p>
        </w:tc>
      </w:tr>
      <w:tr w:rsidR="007F3845" w:rsidRPr="008E55ED" w:rsidTr="003715D0">
        <w:tc>
          <w:tcPr>
            <w:tcW w:w="1593"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18.30-19.00</w:t>
            </w:r>
          </w:p>
        </w:tc>
        <w:tc>
          <w:tcPr>
            <w:tcW w:w="3902"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«Играем вместе!»</w:t>
            </w:r>
          </w:p>
          <w:p w:rsidR="007F3845" w:rsidRPr="008E55ED" w:rsidRDefault="007F3845" w:rsidP="007F3845">
            <w:pPr>
              <w:spacing w:after="0" w:line="240" w:lineRule="auto"/>
              <w:rPr>
                <w:rFonts w:ascii="Times New Roman" w:eastAsia="Times New Roman" w:hAnsi="Times New Roman" w:cs="Times New Roman"/>
                <w:sz w:val="28"/>
                <w:szCs w:val="28"/>
              </w:rPr>
            </w:pP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«До свидания!»</w:t>
            </w:r>
          </w:p>
        </w:tc>
        <w:tc>
          <w:tcPr>
            <w:tcW w:w="4111"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Настольно-печатные игры, дидактические игры.</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Уход детей домой. Работа с родителями.</w:t>
            </w:r>
          </w:p>
        </w:tc>
      </w:tr>
    </w:tbl>
    <w:p w:rsidR="007F3845" w:rsidRPr="00790B60" w:rsidRDefault="007F3845" w:rsidP="007F3845">
      <w:pPr>
        <w:spacing w:after="0" w:line="240" w:lineRule="auto"/>
        <w:jc w:val="center"/>
        <w:rPr>
          <w:rFonts w:ascii="Times New Roman" w:eastAsia="Times New Roman" w:hAnsi="Times New Roman" w:cs="Times New Roman"/>
          <w:sz w:val="28"/>
          <w:szCs w:val="28"/>
        </w:rPr>
      </w:pPr>
      <w:r w:rsidRPr="00790B60">
        <w:rPr>
          <w:rFonts w:ascii="Times New Roman" w:eastAsia="Times New Roman" w:hAnsi="Times New Roman" w:cs="Times New Roman"/>
          <w:sz w:val="28"/>
          <w:szCs w:val="28"/>
        </w:rPr>
        <w:lastRenderedPageBreak/>
        <w:t xml:space="preserve">Подготовительные </w:t>
      </w:r>
      <w:r w:rsidR="003715D0">
        <w:rPr>
          <w:rFonts w:ascii="Times New Roman" w:eastAsia="Times New Roman" w:hAnsi="Times New Roman" w:cs="Times New Roman"/>
          <w:sz w:val="28"/>
          <w:szCs w:val="28"/>
        </w:rPr>
        <w:t xml:space="preserve">к школе </w:t>
      </w:r>
      <w:r w:rsidRPr="00790B60">
        <w:rPr>
          <w:rFonts w:ascii="Times New Roman" w:eastAsia="Times New Roman" w:hAnsi="Times New Roman" w:cs="Times New Roman"/>
          <w:sz w:val="28"/>
          <w:szCs w:val="28"/>
        </w:rPr>
        <w:t>группы</w:t>
      </w:r>
    </w:p>
    <w:tbl>
      <w:tblPr>
        <w:tblpPr w:leftFromText="180" w:rightFromText="180" w:vertAnchor="text" w:horzAnchor="margin" w:tblpY="9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4536"/>
        <w:gridCol w:w="3969"/>
      </w:tblGrid>
      <w:tr w:rsidR="007F3845" w:rsidRPr="008E55ED" w:rsidTr="0045486B">
        <w:trPr>
          <w:trHeight w:val="90"/>
        </w:trPr>
        <w:tc>
          <w:tcPr>
            <w:tcW w:w="1101"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Время </w:t>
            </w:r>
          </w:p>
        </w:tc>
        <w:tc>
          <w:tcPr>
            <w:tcW w:w="4536"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Режимные моменты </w:t>
            </w:r>
          </w:p>
        </w:tc>
        <w:tc>
          <w:tcPr>
            <w:tcW w:w="3969"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Содержание </w:t>
            </w:r>
          </w:p>
        </w:tc>
      </w:tr>
      <w:tr w:rsidR="007F3845" w:rsidRPr="008E55ED" w:rsidTr="0045486B">
        <w:trPr>
          <w:trHeight w:val="1823"/>
        </w:trPr>
        <w:tc>
          <w:tcPr>
            <w:tcW w:w="1101" w:type="dxa"/>
          </w:tcPr>
          <w:p w:rsidR="007F3845" w:rsidRPr="008E55ED" w:rsidRDefault="007F3845" w:rsidP="0045486B">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7.00 - 8.10</w:t>
            </w:r>
          </w:p>
        </w:tc>
        <w:tc>
          <w:tcPr>
            <w:tcW w:w="4536"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Мы рады видеть вас!</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Играем вместе!</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«На зарядку, как зайчата, по утрам бегут ребята»</w:t>
            </w:r>
          </w:p>
        </w:tc>
        <w:tc>
          <w:tcPr>
            <w:tcW w:w="3969"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Прием детей (на воздухе).</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Самостоятельная игровая деятельность детей. </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Индивидуально-коррекционная работа.</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Утренняя коррекционная гимнастика (двигательная активность 10 минут)</w:t>
            </w:r>
          </w:p>
        </w:tc>
      </w:tr>
      <w:tr w:rsidR="007F3845" w:rsidRPr="008E55ED" w:rsidTr="0045486B">
        <w:tc>
          <w:tcPr>
            <w:tcW w:w="1101" w:type="dxa"/>
          </w:tcPr>
          <w:p w:rsidR="007F3845" w:rsidRPr="008E55ED" w:rsidRDefault="007F3845" w:rsidP="0045486B">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8.15 - 8.35</w:t>
            </w:r>
          </w:p>
        </w:tc>
        <w:tc>
          <w:tcPr>
            <w:tcW w:w="4536"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Приятного аппетита!</w:t>
            </w:r>
          </w:p>
        </w:tc>
        <w:tc>
          <w:tcPr>
            <w:tcW w:w="3969"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Завтрак: обучение правильно держать столовые приборы, обучение культуре еды</w:t>
            </w:r>
          </w:p>
        </w:tc>
      </w:tr>
      <w:tr w:rsidR="007F3845" w:rsidRPr="008E55ED" w:rsidTr="0045486B">
        <w:tc>
          <w:tcPr>
            <w:tcW w:w="1101" w:type="dxa"/>
          </w:tcPr>
          <w:p w:rsidR="007F3845" w:rsidRPr="008E55ED" w:rsidRDefault="007F3845" w:rsidP="0045486B">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8.35 - 9.00</w:t>
            </w:r>
          </w:p>
        </w:tc>
        <w:tc>
          <w:tcPr>
            <w:tcW w:w="4536"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«Играем вместе!»</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Развиваем пальчики</w:t>
            </w:r>
          </w:p>
        </w:tc>
        <w:tc>
          <w:tcPr>
            <w:tcW w:w="3969"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Игры детей по интересам</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Пальчиковая гимнастика</w:t>
            </w:r>
          </w:p>
        </w:tc>
      </w:tr>
      <w:tr w:rsidR="007F3845" w:rsidRPr="008E55ED" w:rsidTr="0045486B">
        <w:tc>
          <w:tcPr>
            <w:tcW w:w="1101" w:type="dxa"/>
          </w:tcPr>
          <w:p w:rsidR="007F3845" w:rsidRPr="008E55ED" w:rsidRDefault="007F3845" w:rsidP="0045486B">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9.00- 10.40</w:t>
            </w:r>
          </w:p>
        </w:tc>
        <w:tc>
          <w:tcPr>
            <w:tcW w:w="4536"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Мир познания</w:t>
            </w:r>
          </w:p>
        </w:tc>
        <w:tc>
          <w:tcPr>
            <w:tcW w:w="3969"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Занятие по сетке: подгрупповые и фронтальные (музыка, физкультура, познавательная деятельность)</w:t>
            </w:r>
          </w:p>
        </w:tc>
      </w:tr>
      <w:tr w:rsidR="007F3845" w:rsidRPr="008E55ED" w:rsidTr="0045486B">
        <w:tc>
          <w:tcPr>
            <w:tcW w:w="1101" w:type="dxa"/>
          </w:tcPr>
          <w:p w:rsidR="007F3845" w:rsidRPr="008E55ED" w:rsidRDefault="007F3845" w:rsidP="0045486B">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10.40 – 12.15</w:t>
            </w:r>
          </w:p>
        </w:tc>
        <w:tc>
          <w:tcPr>
            <w:tcW w:w="4536"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«Гуляй и закаляйся!»</w:t>
            </w:r>
          </w:p>
        </w:tc>
        <w:tc>
          <w:tcPr>
            <w:tcW w:w="3969"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Прогулка.</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Игры, наблюдения, воздушные, солнечные процедуры.</w:t>
            </w:r>
          </w:p>
        </w:tc>
      </w:tr>
      <w:tr w:rsidR="007F3845" w:rsidRPr="008E55ED" w:rsidTr="0045486B">
        <w:tc>
          <w:tcPr>
            <w:tcW w:w="1101" w:type="dxa"/>
          </w:tcPr>
          <w:p w:rsidR="007F3845" w:rsidRPr="008E55ED" w:rsidRDefault="007F3845" w:rsidP="0045486B">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12.25 -12.55</w:t>
            </w:r>
          </w:p>
        </w:tc>
        <w:tc>
          <w:tcPr>
            <w:tcW w:w="4536"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«Умывайся, не ленись – чистым  за обед садись!»</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«Это время – для обеда, значит нам за стол пора!»</w:t>
            </w:r>
          </w:p>
        </w:tc>
        <w:tc>
          <w:tcPr>
            <w:tcW w:w="3969"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Воспитание культурно-гигиенических навыков.</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Воспитание культуры еды.</w:t>
            </w:r>
          </w:p>
        </w:tc>
      </w:tr>
      <w:tr w:rsidR="007F3845" w:rsidRPr="008E55ED" w:rsidTr="0045486B">
        <w:tc>
          <w:tcPr>
            <w:tcW w:w="1101" w:type="dxa"/>
          </w:tcPr>
          <w:p w:rsidR="007F3845" w:rsidRPr="008E55ED" w:rsidRDefault="007F3845" w:rsidP="0045486B">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13.00 – 15.30</w:t>
            </w:r>
          </w:p>
        </w:tc>
        <w:tc>
          <w:tcPr>
            <w:tcW w:w="4536"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«Это время - тишины – все мы крепко спать должны!»</w:t>
            </w:r>
          </w:p>
        </w:tc>
        <w:tc>
          <w:tcPr>
            <w:tcW w:w="3969"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Сон с использованием музыкотерапии и чтения произведений художественной литературы.</w:t>
            </w:r>
          </w:p>
        </w:tc>
      </w:tr>
      <w:tr w:rsidR="007F3845" w:rsidRPr="008E55ED" w:rsidTr="0045486B">
        <w:tc>
          <w:tcPr>
            <w:tcW w:w="1101" w:type="dxa"/>
          </w:tcPr>
          <w:p w:rsidR="007F3845" w:rsidRPr="008E55ED" w:rsidRDefault="007F3845" w:rsidP="0045486B">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15.30 - 15.45</w:t>
            </w:r>
          </w:p>
        </w:tc>
        <w:tc>
          <w:tcPr>
            <w:tcW w:w="4536"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«Это время – для здоровья, закаляйся, детвора!»</w:t>
            </w:r>
          </w:p>
        </w:tc>
        <w:tc>
          <w:tcPr>
            <w:tcW w:w="3969"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Закаливающие процедуры. </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Коррекционная гимнастика после сна в группе.</w:t>
            </w:r>
          </w:p>
        </w:tc>
      </w:tr>
      <w:tr w:rsidR="007F3845" w:rsidRPr="008E55ED" w:rsidTr="0045486B">
        <w:tc>
          <w:tcPr>
            <w:tcW w:w="1101" w:type="dxa"/>
          </w:tcPr>
          <w:p w:rsidR="007F3845" w:rsidRPr="008E55ED" w:rsidRDefault="007F3845" w:rsidP="0045486B">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15.45 -15.55</w:t>
            </w:r>
          </w:p>
        </w:tc>
        <w:tc>
          <w:tcPr>
            <w:tcW w:w="4536"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«Это время – простокваш, в это время – полдник наш!»</w:t>
            </w:r>
          </w:p>
        </w:tc>
        <w:tc>
          <w:tcPr>
            <w:tcW w:w="3969"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Полдник.</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Воспитание культуры еды.</w:t>
            </w:r>
          </w:p>
        </w:tc>
      </w:tr>
      <w:tr w:rsidR="007F3845" w:rsidRPr="008E55ED" w:rsidTr="0045486B">
        <w:tc>
          <w:tcPr>
            <w:tcW w:w="1101" w:type="dxa"/>
          </w:tcPr>
          <w:p w:rsidR="007F3845" w:rsidRPr="008E55ED" w:rsidRDefault="007F3845" w:rsidP="0045486B">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16.00 - 16.30</w:t>
            </w:r>
          </w:p>
        </w:tc>
        <w:tc>
          <w:tcPr>
            <w:tcW w:w="4536"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Индивидуальная коррекционная работа воспитателя с детьми.</w:t>
            </w:r>
          </w:p>
        </w:tc>
        <w:tc>
          <w:tcPr>
            <w:tcW w:w="3969"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Сенсорное воспитание, изодеятельность, развитие мелкой моторики.</w:t>
            </w:r>
          </w:p>
        </w:tc>
      </w:tr>
      <w:tr w:rsidR="007F3845" w:rsidRPr="008E55ED" w:rsidTr="0045486B">
        <w:tc>
          <w:tcPr>
            <w:tcW w:w="1101" w:type="dxa"/>
          </w:tcPr>
          <w:p w:rsidR="007F3845" w:rsidRPr="008E55ED" w:rsidRDefault="007F3845" w:rsidP="0045486B">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16.30- 18.10</w:t>
            </w:r>
          </w:p>
        </w:tc>
        <w:tc>
          <w:tcPr>
            <w:tcW w:w="4536"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«Ну а вечером опять мы отправимся гулять!»</w:t>
            </w:r>
          </w:p>
        </w:tc>
        <w:tc>
          <w:tcPr>
            <w:tcW w:w="3969"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Прогулка. </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Игры на участке.</w:t>
            </w:r>
          </w:p>
        </w:tc>
      </w:tr>
      <w:tr w:rsidR="007F3845" w:rsidRPr="008E55ED" w:rsidTr="0045486B">
        <w:tc>
          <w:tcPr>
            <w:tcW w:w="1101" w:type="dxa"/>
          </w:tcPr>
          <w:p w:rsidR="007F3845" w:rsidRPr="008E55ED" w:rsidRDefault="007F3845" w:rsidP="0045486B">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18.20 - 18.35</w:t>
            </w:r>
          </w:p>
        </w:tc>
        <w:tc>
          <w:tcPr>
            <w:tcW w:w="4536"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Приятного аппетита!</w:t>
            </w:r>
          </w:p>
          <w:p w:rsidR="007F3845" w:rsidRPr="008E55ED" w:rsidRDefault="007F3845" w:rsidP="007F3845">
            <w:pPr>
              <w:spacing w:after="0" w:line="240" w:lineRule="auto"/>
              <w:rPr>
                <w:rFonts w:ascii="Times New Roman" w:eastAsia="Times New Roman" w:hAnsi="Times New Roman" w:cs="Times New Roman"/>
                <w:sz w:val="28"/>
                <w:szCs w:val="28"/>
              </w:rPr>
            </w:pPr>
          </w:p>
        </w:tc>
        <w:tc>
          <w:tcPr>
            <w:tcW w:w="3969"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Ужин: воспитание культуры еды.</w:t>
            </w:r>
          </w:p>
        </w:tc>
      </w:tr>
      <w:tr w:rsidR="007F3845" w:rsidRPr="008E55ED" w:rsidTr="0045486B">
        <w:tc>
          <w:tcPr>
            <w:tcW w:w="1101" w:type="dxa"/>
          </w:tcPr>
          <w:p w:rsidR="007F3845" w:rsidRPr="008E55ED" w:rsidRDefault="007F3845" w:rsidP="0045486B">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18.35 - </w:t>
            </w:r>
            <w:r w:rsidRPr="008E55ED">
              <w:rPr>
                <w:rFonts w:ascii="Times New Roman" w:eastAsia="Times New Roman" w:hAnsi="Times New Roman" w:cs="Times New Roman"/>
                <w:sz w:val="28"/>
                <w:szCs w:val="28"/>
              </w:rPr>
              <w:lastRenderedPageBreak/>
              <w:t>19.00</w:t>
            </w:r>
          </w:p>
        </w:tc>
        <w:tc>
          <w:tcPr>
            <w:tcW w:w="4536"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lastRenderedPageBreak/>
              <w:t>«Играем вместе!»</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lastRenderedPageBreak/>
              <w:t>«До свидания!»</w:t>
            </w:r>
          </w:p>
        </w:tc>
        <w:tc>
          <w:tcPr>
            <w:tcW w:w="3969"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lastRenderedPageBreak/>
              <w:t xml:space="preserve">Настольно-печатные игры, </w:t>
            </w:r>
            <w:r w:rsidRPr="008E55ED">
              <w:rPr>
                <w:rFonts w:ascii="Times New Roman" w:eastAsia="Times New Roman" w:hAnsi="Times New Roman" w:cs="Times New Roman"/>
                <w:sz w:val="28"/>
                <w:szCs w:val="28"/>
              </w:rPr>
              <w:lastRenderedPageBreak/>
              <w:t>дидактические игры.</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Уход детей домой. Работа с родителями.</w:t>
            </w:r>
          </w:p>
        </w:tc>
      </w:tr>
    </w:tbl>
    <w:p w:rsidR="007F3845" w:rsidRPr="00C60AE0" w:rsidRDefault="007F3845" w:rsidP="007F3845">
      <w:pPr>
        <w:spacing w:after="0" w:line="240" w:lineRule="auto"/>
        <w:rPr>
          <w:rFonts w:ascii="Times New Roman" w:eastAsia="Times New Roman" w:hAnsi="Times New Roman" w:cs="Times New Roman"/>
          <w:b/>
          <w:sz w:val="28"/>
          <w:szCs w:val="28"/>
        </w:rPr>
      </w:pPr>
    </w:p>
    <w:p w:rsidR="003715D0" w:rsidRDefault="003715D0" w:rsidP="007F3845">
      <w:pPr>
        <w:spacing w:after="0" w:line="240" w:lineRule="auto"/>
        <w:jc w:val="center"/>
        <w:rPr>
          <w:rFonts w:ascii="Times New Roman" w:eastAsia="Times New Roman" w:hAnsi="Times New Roman" w:cs="Times New Roman"/>
          <w:i/>
          <w:sz w:val="28"/>
          <w:szCs w:val="28"/>
        </w:rPr>
      </w:pPr>
    </w:p>
    <w:p w:rsidR="007F3845" w:rsidRPr="00790B60" w:rsidRDefault="007F3845" w:rsidP="007F3845">
      <w:pPr>
        <w:spacing w:after="0" w:line="240" w:lineRule="auto"/>
        <w:jc w:val="center"/>
        <w:rPr>
          <w:rFonts w:ascii="Times New Roman" w:eastAsia="Times New Roman" w:hAnsi="Times New Roman" w:cs="Times New Roman"/>
          <w:i/>
          <w:sz w:val="28"/>
          <w:szCs w:val="28"/>
        </w:rPr>
      </w:pPr>
      <w:r w:rsidRPr="00790B60">
        <w:rPr>
          <w:rFonts w:ascii="Times New Roman" w:eastAsia="Times New Roman" w:hAnsi="Times New Roman" w:cs="Times New Roman"/>
          <w:i/>
          <w:sz w:val="28"/>
          <w:szCs w:val="28"/>
        </w:rPr>
        <w:t>Режим дня в холодный период</w:t>
      </w:r>
    </w:p>
    <w:p w:rsidR="007F3845" w:rsidRPr="00790B60" w:rsidRDefault="007F3845" w:rsidP="007F3845">
      <w:pPr>
        <w:spacing w:after="0" w:line="240" w:lineRule="auto"/>
        <w:jc w:val="center"/>
        <w:rPr>
          <w:rFonts w:ascii="Times New Roman" w:eastAsia="Times New Roman" w:hAnsi="Times New Roman" w:cs="Times New Roman"/>
          <w:sz w:val="28"/>
          <w:szCs w:val="28"/>
        </w:rPr>
      </w:pPr>
      <w:r w:rsidRPr="00790B60">
        <w:rPr>
          <w:rFonts w:ascii="Times New Roman" w:eastAsia="Times New Roman" w:hAnsi="Times New Roman" w:cs="Times New Roman"/>
          <w:sz w:val="28"/>
          <w:szCs w:val="28"/>
        </w:rPr>
        <w:t>Младшие группы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3268"/>
        <w:gridCol w:w="4638"/>
      </w:tblGrid>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Время </w:t>
            </w:r>
          </w:p>
        </w:tc>
        <w:tc>
          <w:tcPr>
            <w:tcW w:w="326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Режимные моменты </w:t>
            </w:r>
          </w:p>
        </w:tc>
        <w:tc>
          <w:tcPr>
            <w:tcW w:w="463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Содержание </w:t>
            </w:r>
          </w:p>
        </w:tc>
      </w:tr>
      <w:tr w:rsidR="007F3845" w:rsidRPr="008E55ED" w:rsidTr="003715D0">
        <w:trPr>
          <w:trHeight w:val="2380"/>
        </w:trPr>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7.00-8.00</w:t>
            </w:r>
          </w:p>
        </w:tc>
        <w:tc>
          <w:tcPr>
            <w:tcW w:w="326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p>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«Здравствуйте!» Минутки игры. Индивидуальная коррекционная работа с детьми. Чтение песенок, потешек. Встреча с природой.</w:t>
            </w:r>
          </w:p>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Минутка бодрости</w:t>
            </w:r>
          </w:p>
        </w:tc>
        <w:tc>
          <w:tcPr>
            <w:tcW w:w="463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p>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Прием детей </w:t>
            </w:r>
          </w:p>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Игровая деятельность детей.</w:t>
            </w:r>
          </w:p>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Совместная деятельность Утренняя гимнастика с элементами фонетической ритмики (двигательная активность 10 мин).воспитателя с детьми в Уголке природы.</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8.00- 8.30</w:t>
            </w:r>
          </w:p>
        </w:tc>
        <w:tc>
          <w:tcPr>
            <w:tcW w:w="326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«Моем с мылом чисто-чисто»</w:t>
            </w:r>
          </w:p>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Приятного аппетита!</w:t>
            </w:r>
          </w:p>
        </w:tc>
        <w:tc>
          <w:tcPr>
            <w:tcW w:w="463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Подготовка к завтраку, воспитание культурно-гигиенических навыков</w:t>
            </w:r>
          </w:p>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Завтрак: обучение правильно держать столовые приборы, обучение культуре еды</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8.30 - 8.55</w:t>
            </w:r>
          </w:p>
        </w:tc>
        <w:tc>
          <w:tcPr>
            <w:tcW w:w="326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Минутки игры</w:t>
            </w:r>
          </w:p>
        </w:tc>
        <w:tc>
          <w:tcPr>
            <w:tcW w:w="463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Игровая деятельность детей</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9.00 - 9.40</w:t>
            </w:r>
          </w:p>
        </w:tc>
        <w:tc>
          <w:tcPr>
            <w:tcW w:w="326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Мир познания</w:t>
            </w:r>
          </w:p>
        </w:tc>
        <w:tc>
          <w:tcPr>
            <w:tcW w:w="463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Занятие по сетке: подгрупповые и фронтальные (музыка, физкультура) (учебная деятельность 10 -15 мин, перерыв 10 мин.)</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9.50-11.10</w:t>
            </w:r>
          </w:p>
        </w:tc>
        <w:tc>
          <w:tcPr>
            <w:tcW w:w="326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Подготовка к прогулке</w:t>
            </w:r>
          </w:p>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Прогулка</w:t>
            </w:r>
          </w:p>
        </w:tc>
        <w:tc>
          <w:tcPr>
            <w:tcW w:w="463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Обучение навыкам самообслуживания</w:t>
            </w:r>
          </w:p>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Двигательная активность (30 минут)</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11.10- 11.40</w:t>
            </w:r>
          </w:p>
        </w:tc>
        <w:tc>
          <w:tcPr>
            <w:tcW w:w="326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Возвращение с прогулки. </w:t>
            </w:r>
          </w:p>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«Моем с мылом чисто-чисто».</w:t>
            </w:r>
          </w:p>
        </w:tc>
        <w:tc>
          <w:tcPr>
            <w:tcW w:w="463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Игры детей.</w:t>
            </w:r>
          </w:p>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Подготовка к обеду, воспитание культурно-гигиенических навыков.</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11.45-12.00</w:t>
            </w:r>
          </w:p>
        </w:tc>
        <w:tc>
          <w:tcPr>
            <w:tcW w:w="326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«Приятного аппетита!»</w:t>
            </w:r>
          </w:p>
        </w:tc>
        <w:tc>
          <w:tcPr>
            <w:tcW w:w="463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Обед: обучение правильно держать столовые приборы, культуре еды.</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12.00-15.00</w:t>
            </w:r>
          </w:p>
        </w:tc>
        <w:tc>
          <w:tcPr>
            <w:tcW w:w="326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Подготовка ко сну</w:t>
            </w:r>
          </w:p>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«Тихо, тихо, сон идёт…»</w:t>
            </w:r>
          </w:p>
        </w:tc>
        <w:tc>
          <w:tcPr>
            <w:tcW w:w="463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Релаксационные упражнения</w:t>
            </w:r>
          </w:p>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Создание тихой, благоприятной обстановке для сна</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15.00-15.15</w:t>
            </w:r>
          </w:p>
        </w:tc>
        <w:tc>
          <w:tcPr>
            <w:tcW w:w="326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Минутка бодрости</w:t>
            </w:r>
          </w:p>
        </w:tc>
        <w:tc>
          <w:tcPr>
            <w:tcW w:w="463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Коррекционная гимнастика после сна в группе (двигательная активность 10 минут)</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15.15-15.25</w:t>
            </w:r>
          </w:p>
        </w:tc>
        <w:tc>
          <w:tcPr>
            <w:tcW w:w="326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«Приятного аппетита!»</w:t>
            </w:r>
          </w:p>
        </w:tc>
        <w:tc>
          <w:tcPr>
            <w:tcW w:w="463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Полдник: обучение правильно держать столовые приборы, культуре еды.</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lastRenderedPageBreak/>
              <w:t>15.25- 16.00</w:t>
            </w:r>
          </w:p>
        </w:tc>
        <w:tc>
          <w:tcPr>
            <w:tcW w:w="326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Индивидуальная коррекционная работа воспитателя с детьми.</w:t>
            </w:r>
          </w:p>
        </w:tc>
        <w:tc>
          <w:tcPr>
            <w:tcW w:w="463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Индивидуально-коррекционнная работа с детьми согласно графику</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16.00-16.30</w:t>
            </w:r>
          </w:p>
        </w:tc>
        <w:tc>
          <w:tcPr>
            <w:tcW w:w="326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Минутка игры</w:t>
            </w:r>
          </w:p>
        </w:tc>
        <w:tc>
          <w:tcPr>
            <w:tcW w:w="463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Индивидуальная коррекционная работа воспитателя с детьми</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16.30- 17.10</w:t>
            </w:r>
          </w:p>
        </w:tc>
        <w:tc>
          <w:tcPr>
            <w:tcW w:w="326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Подготовка к прогулке</w:t>
            </w:r>
          </w:p>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Час свежего воздуха</w:t>
            </w:r>
          </w:p>
        </w:tc>
        <w:tc>
          <w:tcPr>
            <w:tcW w:w="463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Обучение навыкам самообслуживания.</w:t>
            </w:r>
          </w:p>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Прогулка (двигательная активность 30 минут)</w:t>
            </w:r>
          </w:p>
        </w:tc>
      </w:tr>
      <w:tr w:rsidR="007F3845" w:rsidRPr="008E55ED" w:rsidTr="003715D0">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17.20-17.40</w:t>
            </w:r>
          </w:p>
          <w:p w:rsidR="007F3845" w:rsidRPr="008E55ED" w:rsidRDefault="007F3845" w:rsidP="007F3845">
            <w:pPr>
              <w:spacing w:after="0" w:line="240" w:lineRule="auto"/>
              <w:jc w:val="both"/>
              <w:rPr>
                <w:rFonts w:ascii="Times New Roman" w:eastAsia="Times New Roman" w:hAnsi="Times New Roman" w:cs="Times New Roman"/>
                <w:sz w:val="28"/>
                <w:szCs w:val="28"/>
              </w:rPr>
            </w:pPr>
          </w:p>
          <w:p w:rsidR="007F3845" w:rsidRPr="008E55ED" w:rsidRDefault="007F3845" w:rsidP="007F3845">
            <w:pPr>
              <w:spacing w:after="0" w:line="240" w:lineRule="auto"/>
              <w:jc w:val="both"/>
              <w:rPr>
                <w:rFonts w:ascii="Times New Roman" w:eastAsia="Times New Roman" w:hAnsi="Times New Roman" w:cs="Times New Roman"/>
                <w:sz w:val="28"/>
                <w:szCs w:val="28"/>
              </w:rPr>
            </w:pPr>
          </w:p>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18.00-19.00</w:t>
            </w:r>
          </w:p>
        </w:tc>
        <w:tc>
          <w:tcPr>
            <w:tcW w:w="326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Приятного аппетита!</w:t>
            </w:r>
          </w:p>
          <w:p w:rsidR="007F3845" w:rsidRPr="008E55ED" w:rsidRDefault="007F3845" w:rsidP="007F3845">
            <w:pPr>
              <w:spacing w:after="0" w:line="240" w:lineRule="auto"/>
              <w:jc w:val="both"/>
              <w:rPr>
                <w:rFonts w:ascii="Times New Roman" w:eastAsia="Times New Roman" w:hAnsi="Times New Roman" w:cs="Times New Roman"/>
                <w:sz w:val="28"/>
                <w:szCs w:val="28"/>
              </w:rPr>
            </w:pPr>
          </w:p>
          <w:p w:rsidR="007F3845" w:rsidRPr="008E55ED" w:rsidRDefault="007F3845" w:rsidP="007F3845">
            <w:pPr>
              <w:spacing w:after="0" w:line="240" w:lineRule="auto"/>
              <w:jc w:val="both"/>
              <w:rPr>
                <w:rFonts w:ascii="Times New Roman" w:eastAsia="Times New Roman" w:hAnsi="Times New Roman" w:cs="Times New Roman"/>
                <w:sz w:val="28"/>
                <w:szCs w:val="28"/>
              </w:rPr>
            </w:pPr>
          </w:p>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«До, свидания!»</w:t>
            </w:r>
          </w:p>
        </w:tc>
        <w:tc>
          <w:tcPr>
            <w:tcW w:w="463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Ужин: обучение правильно держать столовые приборы, обучение культуре еды </w:t>
            </w:r>
          </w:p>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Уход детей домой. Работа с родителями</w:t>
            </w:r>
          </w:p>
        </w:tc>
      </w:tr>
    </w:tbl>
    <w:p w:rsidR="007F3845" w:rsidRPr="000C6C6D" w:rsidRDefault="007F3845" w:rsidP="007F3845">
      <w:pPr>
        <w:spacing w:after="0" w:line="240" w:lineRule="auto"/>
        <w:jc w:val="center"/>
        <w:rPr>
          <w:rFonts w:ascii="Times New Roman" w:eastAsia="Times New Roman" w:hAnsi="Times New Roman" w:cs="Times New Roman"/>
          <w:sz w:val="28"/>
          <w:szCs w:val="28"/>
        </w:rPr>
      </w:pPr>
      <w:r w:rsidRPr="000C6C6D">
        <w:rPr>
          <w:rFonts w:ascii="Times New Roman" w:eastAsia="Times New Roman" w:hAnsi="Times New Roman" w:cs="Times New Roman"/>
          <w:sz w:val="28"/>
          <w:szCs w:val="28"/>
        </w:rPr>
        <w:t>Средние группы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3268"/>
        <w:gridCol w:w="4680"/>
      </w:tblGrid>
      <w:tr w:rsidR="007F3845" w:rsidRPr="008E55ED" w:rsidTr="007F3845">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Время </w:t>
            </w:r>
          </w:p>
        </w:tc>
        <w:tc>
          <w:tcPr>
            <w:tcW w:w="326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Режимные моменты </w:t>
            </w:r>
          </w:p>
        </w:tc>
        <w:tc>
          <w:tcPr>
            <w:tcW w:w="4680"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Содержание </w:t>
            </w:r>
          </w:p>
        </w:tc>
      </w:tr>
      <w:tr w:rsidR="007F3845" w:rsidRPr="008E55ED" w:rsidTr="007F3845">
        <w:trPr>
          <w:trHeight w:val="2380"/>
        </w:trPr>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7.00-8.10</w:t>
            </w:r>
          </w:p>
        </w:tc>
        <w:tc>
          <w:tcPr>
            <w:tcW w:w="326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p>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«Здравствуйте!» Минутки игры. Индивидуальная коррекционная работа с детьми. Чтение песенок, потешек. Встреча с природой.</w:t>
            </w:r>
          </w:p>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Минутка бодрости</w:t>
            </w:r>
          </w:p>
        </w:tc>
        <w:tc>
          <w:tcPr>
            <w:tcW w:w="4680"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p>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Прием детей </w:t>
            </w:r>
          </w:p>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Игровая деятельность детей.</w:t>
            </w:r>
          </w:p>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Совместная деятельность воспитателя с детьми в Уголке природы.</w:t>
            </w:r>
          </w:p>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 Утренняя гимнастика с элементами фонетической ритмики (двигательная активность 10 мин). </w:t>
            </w:r>
          </w:p>
        </w:tc>
      </w:tr>
      <w:tr w:rsidR="007F3845" w:rsidRPr="008E55ED" w:rsidTr="007F3845">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8.10 - 8.30</w:t>
            </w:r>
          </w:p>
        </w:tc>
        <w:tc>
          <w:tcPr>
            <w:tcW w:w="326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«Моем с мылом чисто-чисто»</w:t>
            </w:r>
          </w:p>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Приятного аппетита!</w:t>
            </w:r>
          </w:p>
        </w:tc>
        <w:tc>
          <w:tcPr>
            <w:tcW w:w="4680"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Подготовка к завтраку, воспитание культурно-гигиенических навыков</w:t>
            </w:r>
          </w:p>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Завтрак: обучение правильно держать столовые приборы, обучение культуре еды</w:t>
            </w:r>
          </w:p>
          <w:p w:rsidR="007F3845" w:rsidRPr="008E55ED" w:rsidRDefault="007F3845" w:rsidP="007F3845">
            <w:pPr>
              <w:spacing w:after="0" w:line="240" w:lineRule="auto"/>
              <w:jc w:val="both"/>
              <w:rPr>
                <w:rFonts w:ascii="Times New Roman" w:eastAsia="Times New Roman" w:hAnsi="Times New Roman" w:cs="Times New Roman"/>
                <w:sz w:val="28"/>
                <w:szCs w:val="28"/>
              </w:rPr>
            </w:pPr>
          </w:p>
        </w:tc>
      </w:tr>
      <w:tr w:rsidR="007F3845" w:rsidRPr="008E55ED" w:rsidTr="007F3845">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8.30-8.55</w:t>
            </w:r>
          </w:p>
        </w:tc>
        <w:tc>
          <w:tcPr>
            <w:tcW w:w="326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Минутки игры</w:t>
            </w:r>
          </w:p>
        </w:tc>
        <w:tc>
          <w:tcPr>
            <w:tcW w:w="4680"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Игровая деятельность детей</w:t>
            </w:r>
          </w:p>
        </w:tc>
      </w:tr>
      <w:tr w:rsidR="007F3845" w:rsidRPr="008E55ED" w:rsidTr="007F3845">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9.00- 10.00</w:t>
            </w:r>
          </w:p>
        </w:tc>
        <w:tc>
          <w:tcPr>
            <w:tcW w:w="326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Мир познания</w:t>
            </w:r>
          </w:p>
        </w:tc>
        <w:tc>
          <w:tcPr>
            <w:tcW w:w="4680"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Занятие по сетке: подгрупповые и фронтальные (музыка, физкультура) (учебная нагрузка – 20 мин; перерыв между занятиями – 10 м.) </w:t>
            </w:r>
          </w:p>
        </w:tc>
      </w:tr>
      <w:tr w:rsidR="007F3845" w:rsidRPr="008E55ED" w:rsidTr="007F3845">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10.00 -11.45</w:t>
            </w:r>
          </w:p>
        </w:tc>
        <w:tc>
          <w:tcPr>
            <w:tcW w:w="326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Подготовка к прогулке</w:t>
            </w:r>
          </w:p>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Прогулка</w:t>
            </w:r>
          </w:p>
        </w:tc>
        <w:tc>
          <w:tcPr>
            <w:tcW w:w="4680"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Обучение навыкам самообслуживания</w:t>
            </w:r>
          </w:p>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Двигательная активность (30 минут)</w:t>
            </w:r>
          </w:p>
        </w:tc>
      </w:tr>
      <w:tr w:rsidR="007F3845" w:rsidRPr="008E55ED" w:rsidTr="007F3845">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11.45- 12.00</w:t>
            </w:r>
          </w:p>
        </w:tc>
        <w:tc>
          <w:tcPr>
            <w:tcW w:w="326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Возвращение с прогулки. </w:t>
            </w:r>
          </w:p>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«Моем с мылом чисто-чисто».</w:t>
            </w:r>
          </w:p>
        </w:tc>
        <w:tc>
          <w:tcPr>
            <w:tcW w:w="4680"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Игры детей.</w:t>
            </w:r>
          </w:p>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Подготовка к обеду, воспитание культурно-гигиенических навыков.</w:t>
            </w:r>
          </w:p>
        </w:tc>
      </w:tr>
      <w:tr w:rsidR="007F3845" w:rsidRPr="008E55ED" w:rsidTr="007F3845">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12.00-12.20</w:t>
            </w:r>
          </w:p>
        </w:tc>
        <w:tc>
          <w:tcPr>
            <w:tcW w:w="326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«Приятного аппетита!»</w:t>
            </w:r>
          </w:p>
        </w:tc>
        <w:tc>
          <w:tcPr>
            <w:tcW w:w="4680"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Обед: обучение правильно держать столовые приборы, культуре еды.</w:t>
            </w:r>
          </w:p>
        </w:tc>
      </w:tr>
      <w:tr w:rsidR="007F3845" w:rsidRPr="008E55ED" w:rsidTr="007F3845">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lastRenderedPageBreak/>
              <w:t>12.20-15.00</w:t>
            </w:r>
          </w:p>
        </w:tc>
        <w:tc>
          <w:tcPr>
            <w:tcW w:w="326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Подготовка ко сну</w:t>
            </w:r>
          </w:p>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«Тихо, тихо, сон идёт…»</w:t>
            </w:r>
          </w:p>
        </w:tc>
        <w:tc>
          <w:tcPr>
            <w:tcW w:w="4680"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Релаксационные упражнения</w:t>
            </w:r>
          </w:p>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Создание тихой, благоприятной обстановке для сна</w:t>
            </w:r>
          </w:p>
        </w:tc>
      </w:tr>
      <w:tr w:rsidR="007F3845" w:rsidRPr="008E55ED" w:rsidTr="007F3845">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15.00-15.15</w:t>
            </w:r>
          </w:p>
        </w:tc>
        <w:tc>
          <w:tcPr>
            <w:tcW w:w="326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Минутка бодрости</w:t>
            </w:r>
          </w:p>
        </w:tc>
        <w:tc>
          <w:tcPr>
            <w:tcW w:w="4680"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Коррекционная гимнастика после сна в группе (двигательная активность 15 минут)</w:t>
            </w:r>
          </w:p>
        </w:tc>
      </w:tr>
      <w:tr w:rsidR="007F3845" w:rsidRPr="008E55ED" w:rsidTr="007F3845">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15.15-15.25</w:t>
            </w:r>
          </w:p>
        </w:tc>
        <w:tc>
          <w:tcPr>
            <w:tcW w:w="326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«Приятного аппетита!»</w:t>
            </w:r>
          </w:p>
        </w:tc>
        <w:tc>
          <w:tcPr>
            <w:tcW w:w="4680"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Полдник: обучение правильно держать столовые приборы, культуре еды.</w:t>
            </w:r>
          </w:p>
        </w:tc>
      </w:tr>
      <w:tr w:rsidR="007F3845" w:rsidRPr="008E55ED" w:rsidTr="007F3845">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15.25- 16.00</w:t>
            </w:r>
          </w:p>
        </w:tc>
        <w:tc>
          <w:tcPr>
            <w:tcW w:w="326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Индивидуальная коррекционная работа воспитателя с детьми.</w:t>
            </w:r>
          </w:p>
        </w:tc>
        <w:tc>
          <w:tcPr>
            <w:tcW w:w="4680"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Индивидуально-коррекционнная работа с детьми согласно графику</w:t>
            </w:r>
          </w:p>
        </w:tc>
      </w:tr>
      <w:tr w:rsidR="007F3845" w:rsidRPr="008E55ED" w:rsidTr="007F3845">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16.00-16.30</w:t>
            </w:r>
          </w:p>
        </w:tc>
        <w:tc>
          <w:tcPr>
            <w:tcW w:w="326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Минутка игры</w:t>
            </w:r>
          </w:p>
        </w:tc>
        <w:tc>
          <w:tcPr>
            <w:tcW w:w="4680"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Индивидуальная коррекционная работа воспитателя с детьми</w:t>
            </w:r>
          </w:p>
        </w:tc>
      </w:tr>
      <w:tr w:rsidR="007F3845" w:rsidRPr="008E55ED" w:rsidTr="007F3845">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16.30- 17.30</w:t>
            </w:r>
          </w:p>
        </w:tc>
        <w:tc>
          <w:tcPr>
            <w:tcW w:w="326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Подготовка к прогулке</w:t>
            </w:r>
          </w:p>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Час свежего воздуха</w:t>
            </w:r>
          </w:p>
        </w:tc>
        <w:tc>
          <w:tcPr>
            <w:tcW w:w="4680"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Обучение навыкам самообслуживания.</w:t>
            </w:r>
          </w:p>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Прогулка (двигательная активность 30 минут)</w:t>
            </w:r>
          </w:p>
        </w:tc>
      </w:tr>
      <w:tr w:rsidR="007F3845" w:rsidRPr="008E55ED" w:rsidTr="007F3845">
        <w:tc>
          <w:tcPr>
            <w:tcW w:w="1592"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18.00-18.15</w:t>
            </w:r>
          </w:p>
          <w:p w:rsidR="007F3845" w:rsidRPr="008E55ED" w:rsidRDefault="007F3845" w:rsidP="007F3845">
            <w:pPr>
              <w:spacing w:after="0" w:line="240" w:lineRule="auto"/>
              <w:jc w:val="both"/>
              <w:rPr>
                <w:rFonts w:ascii="Times New Roman" w:eastAsia="Times New Roman" w:hAnsi="Times New Roman" w:cs="Times New Roman"/>
                <w:sz w:val="28"/>
                <w:szCs w:val="28"/>
              </w:rPr>
            </w:pPr>
          </w:p>
          <w:p w:rsidR="007F3845" w:rsidRPr="008E55ED" w:rsidRDefault="007F3845" w:rsidP="007F3845">
            <w:pPr>
              <w:spacing w:after="0" w:line="240" w:lineRule="auto"/>
              <w:jc w:val="both"/>
              <w:rPr>
                <w:rFonts w:ascii="Times New Roman" w:eastAsia="Times New Roman" w:hAnsi="Times New Roman" w:cs="Times New Roman"/>
                <w:sz w:val="28"/>
                <w:szCs w:val="28"/>
              </w:rPr>
            </w:pPr>
          </w:p>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18.15 -19.00</w:t>
            </w:r>
          </w:p>
        </w:tc>
        <w:tc>
          <w:tcPr>
            <w:tcW w:w="326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Приятного аппетита!</w:t>
            </w:r>
          </w:p>
          <w:p w:rsidR="007F3845" w:rsidRPr="008E55ED" w:rsidRDefault="007F3845" w:rsidP="007F3845">
            <w:pPr>
              <w:spacing w:after="0" w:line="240" w:lineRule="auto"/>
              <w:jc w:val="both"/>
              <w:rPr>
                <w:rFonts w:ascii="Times New Roman" w:eastAsia="Times New Roman" w:hAnsi="Times New Roman" w:cs="Times New Roman"/>
                <w:sz w:val="28"/>
                <w:szCs w:val="28"/>
              </w:rPr>
            </w:pPr>
          </w:p>
          <w:p w:rsidR="007F3845" w:rsidRPr="008E55ED" w:rsidRDefault="007F3845" w:rsidP="007F3845">
            <w:pPr>
              <w:spacing w:after="0" w:line="240" w:lineRule="auto"/>
              <w:jc w:val="both"/>
              <w:rPr>
                <w:rFonts w:ascii="Times New Roman" w:eastAsia="Times New Roman" w:hAnsi="Times New Roman" w:cs="Times New Roman"/>
                <w:sz w:val="28"/>
                <w:szCs w:val="28"/>
              </w:rPr>
            </w:pPr>
          </w:p>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«До, свидания!»</w:t>
            </w:r>
          </w:p>
        </w:tc>
        <w:tc>
          <w:tcPr>
            <w:tcW w:w="4680"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Ужин: обучение правильно держать столовые приборы, обучение культуре еды </w:t>
            </w:r>
          </w:p>
          <w:p w:rsidR="007F3845" w:rsidRPr="008E55ED" w:rsidRDefault="007F3845" w:rsidP="007F3845">
            <w:pPr>
              <w:spacing w:after="0" w:line="240" w:lineRule="auto"/>
              <w:jc w:val="both"/>
              <w:rPr>
                <w:rFonts w:ascii="Times New Roman" w:eastAsia="Times New Roman" w:hAnsi="Times New Roman" w:cs="Times New Roman"/>
                <w:sz w:val="28"/>
                <w:szCs w:val="28"/>
              </w:rPr>
            </w:pPr>
          </w:p>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Уход детей домой. Работа с родителями</w:t>
            </w:r>
          </w:p>
        </w:tc>
      </w:tr>
    </w:tbl>
    <w:p w:rsidR="007F3845" w:rsidRPr="000C6C6D" w:rsidRDefault="007F3845" w:rsidP="007F3845">
      <w:pPr>
        <w:spacing w:after="0" w:line="240" w:lineRule="auto"/>
        <w:jc w:val="center"/>
        <w:rPr>
          <w:rFonts w:ascii="Times New Roman" w:eastAsia="Times New Roman" w:hAnsi="Times New Roman" w:cs="Times New Roman"/>
          <w:sz w:val="28"/>
          <w:szCs w:val="28"/>
        </w:rPr>
      </w:pPr>
      <w:r w:rsidRPr="000C6C6D">
        <w:rPr>
          <w:rFonts w:ascii="Times New Roman" w:eastAsia="Times New Roman" w:hAnsi="Times New Roman" w:cs="Times New Roman"/>
          <w:sz w:val="28"/>
          <w:szCs w:val="28"/>
        </w:rPr>
        <w:t>Старшие группы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3598"/>
        <w:gridCol w:w="182"/>
        <w:gridCol w:w="4638"/>
        <w:gridCol w:w="141"/>
      </w:tblGrid>
      <w:tr w:rsidR="007F3845" w:rsidRPr="008E55ED" w:rsidTr="00F810D7">
        <w:trPr>
          <w:gridAfter w:val="1"/>
          <w:wAfter w:w="141" w:type="dxa"/>
        </w:trPr>
        <w:tc>
          <w:tcPr>
            <w:tcW w:w="1080"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Время </w:t>
            </w:r>
          </w:p>
        </w:tc>
        <w:tc>
          <w:tcPr>
            <w:tcW w:w="3780" w:type="dxa"/>
            <w:gridSpan w:val="2"/>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Режимные моменты </w:t>
            </w:r>
          </w:p>
        </w:tc>
        <w:tc>
          <w:tcPr>
            <w:tcW w:w="4638"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Содержание </w:t>
            </w:r>
          </w:p>
        </w:tc>
      </w:tr>
      <w:tr w:rsidR="007F3845" w:rsidRPr="008E55ED" w:rsidTr="00F810D7">
        <w:tc>
          <w:tcPr>
            <w:tcW w:w="1080"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7.00- 8.30</w:t>
            </w:r>
          </w:p>
        </w:tc>
        <w:tc>
          <w:tcPr>
            <w:tcW w:w="3598"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Мы рады видеть вас!</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Играем вместе!</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«На зарядку, как зайчата, по утрам бегут ребята»</w:t>
            </w:r>
          </w:p>
        </w:tc>
        <w:tc>
          <w:tcPr>
            <w:tcW w:w="4961" w:type="dxa"/>
            <w:gridSpan w:val="3"/>
          </w:tcPr>
          <w:p w:rsidR="007F3845" w:rsidRPr="008E55ED" w:rsidRDefault="007F3845" w:rsidP="00F810D7">
            <w:pPr>
              <w:spacing w:after="0" w:line="240" w:lineRule="atLeast"/>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Прием детей (на воздухе).</w:t>
            </w:r>
          </w:p>
          <w:p w:rsidR="007F3845" w:rsidRPr="008E55ED" w:rsidRDefault="007F3845" w:rsidP="00F810D7">
            <w:pPr>
              <w:spacing w:after="0" w:line="240" w:lineRule="atLeast"/>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Самостоятельная игровая деятельность детей. </w:t>
            </w:r>
          </w:p>
          <w:p w:rsidR="007F3845" w:rsidRPr="008E55ED" w:rsidRDefault="007F3845" w:rsidP="00F810D7">
            <w:pPr>
              <w:spacing w:after="0" w:line="240" w:lineRule="atLeast"/>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Индивидуально-коррекционная работа.</w:t>
            </w:r>
          </w:p>
          <w:p w:rsidR="007F3845" w:rsidRPr="008E55ED" w:rsidRDefault="007F3845" w:rsidP="00F810D7">
            <w:pPr>
              <w:spacing w:after="0" w:line="240" w:lineRule="atLeast"/>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Утренняя коррекционная гимнастика (двигательная активность 10 минут)</w:t>
            </w:r>
          </w:p>
        </w:tc>
      </w:tr>
      <w:tr w:rsidR="007F3845" w:rsidRPr="008E55ED" w:rsidTr="00F810D7">
        <w:tc>
          <w:tcPr>
            <w:tcW w:w="1080"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8.30- 8.50</w:t>
            </w:r>
          </w:p>
        </w:tc>
        <w:tc>
          <w:tcPr>
            <w:tcW w:w="3598"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Приятного аппетита!</w:t>
            </w:r>
          </w:p>
        </w:tc>
        <w:tc>
          <w:tcPr>
            <w:tcW w:w="4961" w:type="dxa"/>
            <w:gridSpan w:val="3"/>
          </w:tcPr>
          <w:p w:rsidR="007F3845" w:rsidRPr="008E55ED" w:rsidRDefault="007F3845" w:rsidP="00F810D7">
            <w:pPr>
              <w:spacing w:after="0" w:line="240" w:lineRule="atLeast"/>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Завтрак: обучение правильно держать столовые приборы, обучение культуре еды</w:t>
            </w:r>
          </w:p>
        </w:tc>
      </w:tr>
      <w:tr w:rsidR="007F3845" w:rsidRPr="008E55ED" w:rsidTr="00F810D7">
        <w:tc>
          <w:tcPr>
            <w:tcW w:w="1080"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8.50-9.00</w:t>
            </w:r>
          </w:p>
        </w:tc>
        <w:tc>
          <w:tcPr>
            <w:tcW w:w="3598"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Развиваем пальчики</w:t>
            </w:r>
          </w:p>
        </w:tc>
        <w:tc>
          <w:tcPr>
            <w:tcW w:w="4961" w:type="dxa"/>
            <w:gridSpan w:val="3"/>
          </w:tcPr>
          <w:p w:rsidR="007F3845" w:rsidRPr="008E55ED" w:rsidRDefault="007F3845" w:rsidP="00F810D7">
            <w:pPr>
              <w:spacing w:after="0" w:line="240" w:lineRule="atLeast"/>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Пальчиковая гимнастика (проводится, когда в сетке занятий предусмотрено занятие продуктивной деятельностью)</w:t>
            </w:r>
          </w:p>
        </w:tc>
      </w:tr>
      <w:tr w:rsidR="007F3845" w:rsidRPr="008E55ED" w:rsidTr="00F810D7">
        <w:tc>
          <w:tcPr>
            <w:tcW w:w="1080"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9.00-10.35</w:t>
            </w:r>
          </w:p>
        </w:tc>
        <w:tc>
          <w:tcPr>
            <w:tcW w:w="3598"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Мир познания</w:t>
            </w:r>
          </w:p>
        </w:tc>
        <w:tc>
          <w:tcPr>
            <w:tcW w:w="4961" w:type="dxa"/>
            <w:gridSpan w:val="3"/>
          </w:tcPr>
          <w:p w:rsidR="007F3845" w:rsidRPr="008E55ED" w:rsidRDefault="007F3845" w:rsidP="00F810D7">
            <w:pPr>
              <w:spacing w:after="0" w:line="240" w:lineRule="atLeast"/>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Занятия по сетке: (двигательная активность: музыка, физическая культура –25, 30 мин; учебная нагрузка –25, 30 мин; перерыв между занятиями – 10 м.)</w:t>
            </w:r>
          </w:p>
        </w:tc>
      </w:tr>
      <w:tr w:rsidR="007F3845" w:rsidRPr="008E55ED" w:rsidTr="00F810D7">
        <w:tc>
          <w:tcPr>
            <w:tcW w:w="1080"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10.35-</w:t>
            </w:r>
            <w:r w:rsidRPr="008E55ED">
              <w:rPr>
                <w:rFonts w:ascii="Times New Roman" w:eastAsia="Times New Roman" w:hAnsi="Times New Roman" w:cs="Times New Roman"/>
                <w:sz w:val="28"/>
                <w:szCs w:val="28"/>
              </w:rPr>
              <w:lastRenderedPageBreak/>
              <w:t>12.35</w:t>
            </w:r>
          </w:p>
        </w:tc>
        <w:tc>
          <w:tcPr>
            <w:tcW w:w="3598"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lastRenderedPageBreak/>
              <w:t>Подготовка к прогулке</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lastRenderedPageBreak/>
              <w:t>«Гуляй да присматривайся!»</w:t>
            </w:r>
          </w:p>
        </w:tc>
        <w:tc>
          <w:tcPr>
            <w:tcW w:w="4961" w:type="dxa"/>
            <w:gridSpan w:val="3"/>
          </w:tcPr>
          <w:p w:rsidR="007F3845" w:rsidRPr="008E55ED" w:rsidRDefault="007F3845" w:rsidP="00F810D7">
            <w:pPr>
              <w:spacing w:after="0" w:line="240" w:lineRule="atLeast"/>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lastRenderedPageBreak/>
              <w:t>Навыки самообслуживания.</w:t>
            </w:r>
          </w:p>
          <w:p w:rsidR="007F3845" w:rsidRPr="008E55ED" w:rsidRDefault="007F3845" w:rsidP="00F810D7">
            <w:pPr>
              <w:spacing w:after="0" w:line="240" w:lineRule="atLeast"/>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lastRenderedPageBreak/>
              <w:t>Прогулка</w:t>
            </w:r>
          </w:p>
        </w:tc>
      </w:tr>
      <w:tr w:rsidR="007F3845" w:rsidRPr="008E55ED" w:rsidTr="00F810D7">
        <w:tc>
          <w:tcPr>
            <w:tcW w:w="1080"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lastRenderedPageBreak/>
              <w:t>12.35- 12.50</w:t>
            </w:r>
          </w:p>
          <w:p w:rsidR="007F3845" w:rsidRPr="008E55ED" w:rsidRDefault="007F3845" w:rsidP="007F3845">
            <w:pPr>
              <w:spacing w:after="0" w:line="240" w:lineRule="auto"/>
              <w:jc w:val="both"/>
              <w:rPr>
                <w:rFonts w:ascii="Times New Roman" w:eastAsia="Times New Roman" w:hAnsi="Times New Roman" w:cs="Times New Roman"/>
                <w:sz w:val="28"/>
                <w:szCs w:val="28"/>
              </w:rPr>
            </w:pPr>
          </w:p>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12.50-13.15</w:t>
            </w:r>
          </w:p>
        </w:tc>
        <w:tc>
          <w:tcPr>
            <w:tcW w:w="3598"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«Умывайся, не ленись – чистым за обед садись!»</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«Это время – для обеда, значит, нам за стол пора»</w:t>
            </w:r>
          </w:p>
        </w:tc>
        <w:tc>
          <w:tcPr>
            <w:tcW w:w="4961" w:type="dxa"/>
            <w:gridSpan w:val="3"/>
          </w:tcPr>
          <w:p w:rsidR="007F3845" w:rsidRPr="008E55ED" w:rsidRDefault="007F3845" w:rsidP="00F810D7">
            <w:pPr>
              <w:spacing w:after="0" w:line="240" w:lineRule="atLeast"/>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Воспитание культурно-гигиенических навыков.</w:t>
            </w:r>
          </w:p>
          <w:p w:rsidR="007F3845" w:rsidRPr="008E55ED" w:rsidRDefault="007F3845" w:rsidP="00F810D7">
            <w:pPr>
              <w:spacing w:after="0" w:line="240" w:lineRule="atLeast"/>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Обед: воспитание культуры еды.</w:t>
            </w:r>
          </w:p>
        </w:tc>
      </w:tr>
      <w:tr w:rsidR="007F3845" w:rsidRPr="008E55ED" w:rsidTr="00F810D7">
        <w:tc>
          <w:tcPr>
            <w:tcW w:w="1080"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13.15- 15.00</w:t>
            </w:r>
          </w:p>
        </w:tc>
        <w:tc>
          <w:tcPr>
            <w:tcW w:w="3598"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«Это - время тишины, все мы крепко спать должны»</w:t>
            </w:r>
          </w:p>
        </w:tc>
        <w:tc>
          <w:tcPr>
            <w:tcW w:w="4961" w:type="dxa"/>
            <w:gridSpan w:val="3"/>
          </w:tcPr>
          <w:p w:rsidR="007F3845" w:rsidRPr="008E55ED" w:rsidRDefault="007F3845" w:rsidP="00F810D7">
            <w:pPr>
              <w:spacing w:after="0" w:line="240" w:lineRule="atLeast"/>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Сон с использованием музыкотерапии и чтением произведений художественной литературы.</w:t>
            </w:r>
          </w:p>
        </w:tc>
      </w:tr>
      <w:tr w:rsidR="007F3845" w:rsidRPr="008E55ED" w:rsidTr="00F810D7">
        <w:tc>
          <w:tcPr>
            <w:tcW w:w="1080"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15.00- 15.15</w:t>
            </w:r>
          </w:p>
        </w:tc>
        <w:tc>
          <w:tcPr>
            <w:tcW w:w="3598"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«Это время – для здоровья. Закаляйся, детвора!»</w:t>
            </w:r>
          </w:p>
        </w:tc>
        <w:tc>
          <w:tcPr>
            <w:tcW w:w="4961" w:type="dxa"/>
            <w:gridSpan w:val="3"/>
          </w:tcPr>
          <w:p w:rsidR="007F3845" w:rsidRPr="008E55ED" w:rsidRDefault="007F3845" w:rsidP="00F810D7">
            <w:pPr>
              <w:spacing w:after="0" w:line="240" w:lineRule="atLeast"/>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Закаливающие процедуры. Коррекционная гимнастика после сна в группе (двигательная активность 10, 15 минут)</w:t>
            </w:r>
          </w:p>
        </w:tc>
      </w:tr>
      <w:tr w:rsidR="007F3845" w:rsidRPr="008E55ED" w:rsidTr="00F810D7">
        <w:tc>
          <w:tcPr>
            <w:tcW w:w="1080"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15.15- 15.30</w:t>
            </w:r>
          </w:p>
        </w:tc>
        <w:tc>
          <w:tcPr>
            <w:tcW w:w="3598"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«Это время простокваш, в это время – полдник наш»</w:t>
            </w:r>
          </w:p>
        </w:tc>
        <w:tc>
          <w:tcPr>
            <w:tcW w:w="4961" w:type="dxa"/>
            <w:gridSpan w:val="3"/>
          </w:tcPr>
          <w:p w:rsidR="007F3845" w:rsidRPr="008E55ED" w:rsidRDefault="007F3845" w:rsidP="00F810D7">
            <w:pPr>
              <w:spacing w:after="0" w:line="240" w:lineRule="atLeast"/>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Полдник: воспитание культуры еды</w:t>
            </w:r>
          </w:p>
        </w:tc>
      </w:tr>
      <w:tr w:rsidR="007F3845" w:rsidRPr="008E55ED" w:rsidTr="00F810D7">
        <w:tc>
          <w:tcPr>
            <w:tcW w:w="1080"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15.30- 16.00</w:t>
            </w:r>
          </w:p>
        </w:tc>
        <w:tc>
          <w:tcPr>
            <w:tcW w:w="3598"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Индивидуальная коррекционная работа воспитателя с детьми.</w:t>
            </w:r>
          </w:p>
        </w:tc>
        <w:tc>
          <w:tcPr>
            <w:tcW w:w="4961" w:type="dxa"/>
            <w:gridSpan w:val="3"/>
          </w:tcPr>
          <w:p w:rsidR="007F3845" w:rsidRPr="008E55ED" w:rsidRDefault="007F3845" w:rsidP="00F810D7">
            <w:pPr>
              <w:spacing w:after="0" w:line="240" w:lineRule="atLeast"/>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Индивидуально-коррекционнная работа с детьми согласно графику</w:t>
            </w:r>
          </w:p>
        </w:tc>
      </w:tr>
      <w:tr w:rsidR="007F3845" w:rsidRPr="008E55ED" w:rsidTr="00F810D7">
        <w:tc>
          <w:tcPr>
            <w:tcW w:w="1080"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16.00-16.30</w:t>
            </w:r>
          </w:p>
        </w:tc>
        <w:tc>
          <w:tcPr>
            <w:tcW w:w="3598"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«Это время книжек и познавательных бесед»</w:t>
            </w:r>
          </w:p>
        </w:tc>
        <w:tc>
          <w:tcPr>
            <w:tcW w:w="4961" w:type="dxa"/>
            <w:gridSpan w:val="3"/>
          </w:tcPr>
          <w:p w:rsidR="007F3845" w:rsidRPr="008E55ED" w:rsidRDefault="007F3845" w:rsidP="00F810D7">
            <w:pPr>
              <w:spacing w:after="0" w:line="240" w:lineRule="atLeast"/>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Чтение художественной литературы, беседы с детьми по патриотическому воспитанию, ОБЖ, социальному развитию</w:t>
            </w:r>
          </w:p>
        </w:tc>
      </w:tr>
      <w:tr w:rsidR="007F3845" w:rsidRPr="008E55ED" w:rsidTr="00F810D7">
        <w:tc>
          <w:tcPr>
            <w:tcW w:w="1080"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16.30- 17.55</w:t>
            </w:r>
          </w:p>
        </w:tc>
        <w:tc>
          <w:tcPr>
            <w:tcW w:w="3598"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«Ну а вечером опять, мы отправимся гулять»</w:t>
            </w:r>
          </w:p>
        </w:tc>
        <w:tc>
          <w:tcPr>
            <w:tcW w:w="4961" w:type="dxa"/>
            <w:gridSpan w:val="3"/>
          </w:tcPr>
          <w:p w:rsidR="007F3845" w:rsidRPr="008E55ED" w:rsidRDefault="007F3845" w:rsidP="00F810D7">
            <w:pPr>
              <w:spacing w:after="0" w:line="240" w:lineRule="atLeast"/>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Обучение навыкам самообслуживания.</w:t>
            </w:r>
          </w:p>
          <w:p w:rsidR="007F3845" w:rsidRPr="008E55ED" w:rsidRDefault="007F3845" w:rsidP="00F810D7">
            <w:pPr>
              <w:spacing w:after="0" w:line="240" w:lineRule="atLeast"/>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Прогулка (двигательная активность 30, 40 минут)</w:t>
            </w:r>
          </w:p>
        </w:tc>
      </w:tr>
      <w:tr w:rsidR="007F3845" w:rsidRPr="008E55ED" w:rsidTr="00F810D7">
        <w:tc>
          <w:tcPr>
            <w:tcW w:w="1080"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17.55-18.15</w:t>
            </w:r>
          </w:p>
        </w:tc>
        <w:tc>
          <w:tcPr>
            <w:tcW w:w="3598"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Приятного аппетита!</w:t>
            </w:r>
          </w:p>
        </w:tc>
        <w:tc>
          <w:tcPr>
            <w:tcW w:w="4961" w:type="dxa"/>
            <w:gridSpan w:val="3"/>
          </w:tcPr>
          <w:p w:rsidR="007F3845" w:rsidRPr="008E55ED" w:rsidRDefault="007F3845" w:rsidP="00F810D7">
            <w:pPr>
              <w:spacing w:after="0" w:line="240" w:lineRule="atLeast"/>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Ужин: обучение правильно держать столовые приборы, обучение культуре еды</w:t>
            </w:r>
          </w:p>
        </w:tc>
      </w:tr>
      <w:tr w:rsidR="007F3845" w:rsidRPr="008E55ED" w:rsidTr="00F810D7">
        <w:tc>
          <w:tcPr>
            <w:tcW w:w="1080" w:type="dxa"/>
          </w:tcPr>
          <w:p w:rsidR="007F3845" w:rsidRPr="008E55ED" w:rsidRDefault="007F3845" w:rsidP="007F3845">
            <w:pPr>
              <w:spacing w:after="0" w:line="240" w:lineRule="auto"/>
              <w:jc w:val="both"/>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18.00-19.00</w:t>
            </w:r>
          </w:p>
        </w:tc>
        <w:tc>
          <w:tcPr>
            <w:tcW w:w="3598" w:type="dxa"/>
          </w:tcPr>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Час игры</w:t>
            </w:r>
          </w:p>
          <w:p w:rsidR="007F3845" w:rsidRPr="008E55ED" w:rsidRDefault="007F3845" w:rsidP="007F3845">
            <w:pPr>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«До свидания!»</w:t>
            </w:r>
          </w:p>
        </w:tc>
        <w:tc>
          <w:tcPr>
            <w:tcW w:w="4961" w:type="dxa"/>
            <w:gridSpan w:val="3"/>
          </w:tcPr>
          <w:p w:rsidR="007F3845" w:rsidRPr="008E55ED" w:rsidRDefault="007F3845" w:rsidP="00F810D7">
            <w:pPr>
              <w:spacing w:after="0" w:line="240" w:lineRule="atLeast"/>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Индивидуальная коррекционная работа воспитателя с детьми</w:t>
            </w:r>
          </w:p>
          <w:p w:rsidR="007F3845" w:rsidRPr="008E55ED" w:rsidRDefault="007F3845" w:rsidP="00F810D7">
            <w:pPr>
              <w:spacing w:after="0" w:line="240" w:lineRule="atLeast"/>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Уход детей домой. Работа с родителями.</w:t>
            </w:r>
          </w:p>
        </w:tc>
      </w:tr>
    </w:tbl>
    <w:p w:rsidR="00701984" w:rsidRDefault="00701984" w:rsidP="00E430C5">
      <w:pPr>
        <w:pStyle w:val="30"/>
        <w:shd w:val="clear" w:color="auto" w:fill="auto"/>
        <w:spacing w:before="242" w:line="240" w:lineRule="auto"/>
        <w:ind w:left="23" w:firstLine="561"/>
        <w:rPr>
          <w:b/>
          <w:sz w:val="32"/>
          <w:szCs w:val="32"/>
        </w:rPr>
      </w:pPr>
    </w:p>
    <w:p w:rsidR="00701984" w:rsidRDefault="00701984" w:rsidP="00E430C5">
      <w:pPr>
        <w:pStyle w:val="30"/>
        <w:shd w:val="clear" w:color="auto" w:fill="auto"/>
        <w:spacing w:before="242" w:line="240" w:lineRule="auto"/>
        <w:ind w:left="23" w:firstLine="561"/>
        <w:rPr>
          <w:b/>
          <w:sz w:val="32"/>
          <w:szCs w:val="32"/>
        </w:rPr>
      </w:pPr>
    </w:p>
    <w:p w:rsidR="00701984" w:rsidRDefault="00701984" w:rsidP="00E430C5">
      <w:pPr>
        <w:pStyle w:val="30"/>
        <w:shd w:val="clear" w:color="auto" w:fill="auto"/>
        <w:spacing w:before="242" w:line="240" w:lineRule="auto"/>
        <w:ind w:left="23" w:firstLine="561"/>
        <w:rPr>
          <w:b/>
          <w:sz w:val="32"/>
          <w:szCs w:val="32"/>
        </w:rPr>
      </w:pPr>
    </w:p>
    <w:p w:rsidR="00701984" w:rsidRDefault="00701984" w:rsidP="00E430C5">
      <w:pPr>
        <w:pStyle w:val="30"/>
        <w:shd w:val="clear" w:color="auto" w:fill="auto"/>
        <w:spacing w:before="242" w:line="240" w:lineRule="auto"/>
        <w:ind w:left="23" w:firstLine="561"/>
        <w:rPr>
          <w:b/>
          <w:sz w:val="32"/>
          <w:szCs w:val="32"/>
        </w:rPr>
      </w:pPr>
    </w:p>
    <w:p w:rsidR="00701984" w:rsidRDefault="00701984" w:rsidP="00E430C5">
      <w:pPr>
        <w:pStyle w:val="30"/>
        <w:shd w:val="clear" w:color="auto" w:fill="auto"/>
        <w:spacing w:before="242" w:line="240" w:lineRule="auto"/>
        <w:ind w:left="23" w:firstLine="561"/>
        <w:rPr>
          <w:b/>
          <w:sz w:val="32"/>
          <w:szCs w:val="32"/>
        </w:rPr>
      </w:pPr>
    </w:p>
    <w:p w:rsidR="00701984" w:rsidRDefault="00701984" w:rsidP="00E430C5">
      <w:pPr>
        <w:pStyle w:val="30"/>
        <w:shd w:val="clear" w:color="auto" w:fill="auto"/>
        <w:spacing w:before="242" w:line="240" w:lineRule="auto"/>
        <w:ind w:left="23" w:firstLine="561"/>
        <w:rPr>
          <w:b/>
          <w:sz w:val="32"/>
          <w:szCs w:val="32"/>
        </w:rPr>
      </w:pPr>
    </w:p>
    <w:p w:rsidR="003715D0" w:rsidRPr="003715D0" w:rsidRDefault="00C613BC" w:rsidP="0045486B">
      <w:pPr>
        <w:pStyle w:val="30"/>
        <w:shd w:val="clear" w:color="auto" w:fill="auto"/>
        <w:spacing w:before="242" w:line="240" w:lineRule="auto"/>
        <w:ind w:left="23" w:firstLine="561"/>
        <w:jc w:val="center"/>
        <w:rPr>
          <w:b/>
          <w:sz w:val="32"/>
          <w:szCs w:val="32"/>
        </w:rPr>
      </w:pPr>
      <w:r>
        <w:rPr>
          <w:b/>
          <w:sz w:val="32"/>
          <w:szCs w:val="32"/>
        </w:rPr>
        <w:lastRenderedPageBreak/>
        <w:t>3.3.2 Учебный план</w:t>
      </w:r>
    </w:p>
    <w:tbl>
      <w:tblPr>
        <w:tblpPr w:leftFromText="180" w:rightFromText="180" w:vertAnchor="text" w:horzAnchor="margin" w:tblpX="-2" w:tblpY="3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1560"/>
        <w:gridCol w:w="1275"/>
        <w:gridCol w:w="1418"/>
        <w:gridCol w:w="1417"/>
        <w:gridCol w:w="1418"/>
      </w:tblGrid>
      <w:tr w:rsidR="00C613BC" w:rsidRPr="00C60AE0" w:rsidTr="001B758E">
        <w:trPr>
          <w:trHeight w:val="555"/>
        </w:trPr>
        <w:tc>
          <w:tcPr>
            <w:tcW w:w="2693" w:type="dxa"/>
            <w:vMerge w:val="restart"/>
            <w:shd w:val="clear" w:color="auto" w:fill="auto"/>
          </w:tcPr>
          <w:p w:rsidR="00C613BC" w:rsidRPr="00C60AE0" w:rsidRDefault="00C613BC" w:rsidP="001B758E">
            <w:pPr>
              <w:spacing w:after="0" w:line="240" w:lineRule="auto"/>
              <w:ind w:left="-360"/>
              <w:jc w:val="center"/>
              <w:rPr>
                <w:rFonts w:ascii="Times New Roman" w:eastAsia="Times New Roman" w:hAnsi="Times New Roman" w:cs="Times New Roman"/>
                <w:sz w:val="28"/>
                <w:szCs w:val="28"/>
              </w:rPr>
            </w:pPr>
          </w:p>
          <w:p w:rsidR="00C613BC" w:rsidRPr="00C60AE0" w:rsidRDefault="00C613BC" w:rsidP="001B758E">
            <w:pPr>
              <w:spacing w:after="0" w:line="240" w:lineRule="auto"/>
              <w:jc w:val="center"/>
              <w:rPr>
                <w:rFonts w:ascii="Times New Roman" w:eastAsia="Times New Roman" w:hAnsi="Times New Roman" w:cs="Times New Roman"/>
                <w:sz w:val="28"/>
                <w:szCs w:val="28"/>
              </w:rPr>
            </w:pPr>
          </w:p>
          <w:p w:rsidR="00C613BC" w:rsidRPr="00C60AE0" w:rsidRDefault="00C613BC" w:rsidP="001B758E">
            <w:pPr>
              <w:spacing w:after="0" w:line="240" w:lineRule="auto"/>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Виды деятельности</w:t>
            </w:r>
          </w:p>
        </w:tc>
        <w:tc>
          <w:tcPr>
            <w:tcW w:w="7088" w:type="dxa"/>
            <w:gridSpan w:val="5"/>
            <w:tcBorders>
              <w:bottom w:val="single" w:sz="4" w:space="0" w:color="auto"/>
            </w:tcBorders>
            <w:shd w:val="clear" w:color="auto" w:fill="auto"/>
          </w:tcPr>
          <w:p w:rsidR="00C613BC"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Количество часов на изучение видов деятельности по группам</w:t>
            </w:r>
          </w:p>
          <w:p w:rsidR="00C613BC" w:rsidRPr="00C60AE0" w:rsidRDefault="00C613BC" w:rsidP="001B758E">
            <w:pPr>
              <w:spacing w:after="0" w:line="240" w:lineRule="auto"/>
              <w:jc w:val="center"/>
              <w:rPr>
                <w:rFonts w:ascii="Times New Roman" w:eastAsia="Times New Roman" w:hAnsi="Times New Roman" w:cs="Times New Roman"/>
                <w:sz w:val="28"/>
                <w:szCs w:val="28"/>
              </w:rPr>
            </w:pPr>
          </w:p>
        </w:tc>
      </w:tr>
      <w:tr w:rsidR="00C613BC" w:rsidRPr="00C60AE0" w:rsidTr="001B758E">
        <w:trPr>
          <w:trHeight w:val="791"/>
        </w:trPr>
        <w:tc>
          <w:tcPr>
            <w:tcW w:w="2693" w:type="dxa"/>
            <w:vMerge/>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p>
        </w:tc>
        <w:tc>
          <w:tcPr>
            <w:tcW w:w="1560" w:type="dxa"/>
            <w:tcBorders>
              <w:top w:val="nil"/>
            </w:tcBorders>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Первая младшая</w:t>
            </w:r>
          </w:p>
        </w:tc>
        <w:tc>
          <w:tcPr>
            <w:tcW w:w="1275" w:type="dxa"/>
            <w:tcBorders>
              <w:top w:val="nil"/>
            </w:tcBorders>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Вторая младшая</w:t>
            </w:r>
          </w:p>
        </w:tc>
        <w:tc>
          <w:tcPr>
            <w:tcW w:w="1418" w:type="dxa"/>
            <w:tcBorders>
              <w:top w:val="nil"/>
            </w:tcBorders>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w:t>
            </w:r>
            <w:r w:rsidRPr="00C60AE0">
              <w:rPr>
                <w:rFonts w:ascii="Times New Roman" w:eastAsia="Times New Roman" w:hAnsi="Times New Roman" w:cs="Times New Roman"/>
                <w:sz w:val="28"/>
                <w:szCs w:val="28"/>
              </w:rPr>
              <w:t>едняя</w:t>
            </w:r>
          </w:p>
        </w:tc>
        <w:tc>
          <w:tcPr>
            <w:tcW w:w="1417" w:type="dxa"/>
            <w:tcBorders>
              <w:top w:val="nil"/>
            </w:tcBorders>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C60AE0">
              <w:rPr>
                <w:rFonts w:ascii="Times New Roman" w:eastAsia="Times New Roman" w:hAnsi="Times New Roman" w:cs="Times New Roman"/>
                <w:sz w:val="28"/>
                <w:szCs w:val="28"/>
              </w:rPr>
              <w:t>таршая</w:t>
            </w:r>
          </w:p>
        </w:tc>
        <w:tc>
          <w:tcPr>
            <w:tcW w:w="1418" w:type="dxa"/>
            <w:tcBorders>
              <w:top w:val="nil"/>
            </w:tcBorders>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 xml:space="preserve">Подготови - </w:t>
            </w:r>
          </w:p>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 xml:space="preserve">тельная </w:t>
            </w:r>
          </w:p>
        </w:tc>
      </w:tr>
      <w:tr w:rsidR="00C613BC" w:rsidRPr="00C60AE0" w:rsidTr="001B758E">
        <w:tc>
          <w:tcPr>
            <w:tcW w:w="2693" w:type="dxa"/>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p>
        </w:tc>
        <w:tc>
          <w:tcPr>
            <w:tcW w:w="7088" w:type="dxa"/>
            <w:gridSpan w:val="5"/>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Неделя / год</w:t>
            </w:r>
          </w:p>
        </w:tc>
      </w:tr>
      <w:tr w:rsidR="00C613BC" w:rsidRPr="00C60AE0" w:rsidTr="001B758E">
        <w:tc>
          <w:tcPr>
            <w:tcW w:w="2693" w:type="dxa"/>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1</w:t>
            </w:r>
          </w:p>
        </w:tc>
        <w:tc>
          <w:tcPr>
            <w:tcW w:w="1560" w:type="dxa"/>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2</w:t>
            </w:r>
          </w:p>
        </w:tc>
        <w:tc>
          <w:tcPr>
            <w:tcW w:w="1275" w:type="dxa"/>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3</w:t>
            </w:r>
          </w:p>
        </w:tc>
        <w:tc>
          <w:tcPr>
            <w:tcW w:w="1418" w:type="dxa"/>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4</w:t>
            </w:r>
          </w:p>
        </w:tc>
        <w:tc>
          <w:tcPr>
            <w:tcW w:w="1417" w:type="dxa"/>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5</w:t>
            </w:r>
          </w:p>
        </w:tc>
        <w:tc>
          <w:tcPr>
            <w:tcW w:w="1418" w:type="dxa"/>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6</w:t>
            </w:r>
          </w:p>
        </w:tc>
      </w:tr>
      <w:tr w:rsidR="00C613BC" w:rsidRPr="00C60AE0" w:rsidTr="001B758E">
        <w:tc>
          <w:tcPr>
            <w:tcW w:w="2693" w:type="dxa"/>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Основная комплексная программа</w:t>
            </w:r>
          </w:p>
        </w:tc>
        <w:tc>
          <w:tcPr>
            <w:tcW w:w="7088" w:type="dxa"/>
            <w:gridSpan w:val="5"/>
            <w:shd w:val="clear" w:color="auto" w:fill="auto"/>
          </w:tcPr>
          <w:p w:rsidR="00C613BC" w:rsidRPr="00623F50" w:rsidRDefault="00C613BC" w:rsidP="001B7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Основная общеобразовательная программа</w:t>
            </w:r>
            <w:r w:rsidRPr="00623F50">
              <w:rPr>
                <w:rFonts w:ascii="Times New Roman" w:eastAsia="Times New Roman" w:hAnsi="Times New Roman" w:cs="Times New Roman"/>
                <w:sz w:val="28"/>
                <w:szCs w:val="28"/>
              </w:rPr>
              <w:t xml:space="preserve"> дошкольного образования «От рождения  до школы» под редакцией Н.Е. Вераксы, Т.С.Комаровой, А.М.Васильевой</w:t>
            </w:r>
          </w:p>
          <w:p w:rsidR="00C613BC" w:rsidRPr="00C60AE0" w:rsidRDefault="00C613BC" w:rsidP="001B758E">
            <w:pPr>
              <w:spacing w:after="0" w:line="240" w:lineRule="auto"/>
              <w:jc w:val="center"/>
              <w:rPr>
                <w:rFonts w:ascii="Times New Roman" w:eastAsia="Times New Roman" w:hAnsi="Times New Roman" w:cs="Times New Roman"/>
                <w:sz w:val="28"/>
                <w:szCs w:val="28"/>
              </w:rPr>
            </w:pPr>
          </w:p>
        </w:tc>
      </w:tr>
      <w:tr w:rsidR="00C613BC" w:rsidRPr="00C60AE0" w:rsidTr="001B758E">
        <w:trPr>
          <w:trHeight w:val="2347"/>
        </w:trPr>
        <w:tc>
          <w:tcPr>
            <w:tcW w:w="2693" w:type="dxa"/>
            <w:shd w:val="clear" w:color="auto" w:fill="auto"/>
          </w:tcPr>
          <w:p w:rsidR="00C613BC" w:rsidRDefault="00C613BC" w:rsidP="001B7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Познавательное </w:t>
            </w:r>
            <w:r w:rsidRPr="00C60AE0">
              <w:rPr>
                <w:rFonts w:ascii="Times New Roman" w:eastAsia="Times New Roman" w:hAnsi="Times New Roman" w:cs="Times New Roman"/>
                <w:sz w:val="28"/>
                <w:szCs w:val="28"/>
              </w:rPr>
              <w:t>развитие:</w:t>
            </w:r>
          </w:p>
          <w:p w:rsidR="00C613BC" w:rsidRPr="00C60AE0" w:rsidRDefault="00C613BC" w:rsidP="001B75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-Приобщение к социокультурным ценностям</w:t>
            </w:r>
          </w:p>
          <w:p w:rsidR="00C613BC" w:rsidRDefault="00C613BC" w:rsidP="001B75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-ФЭМП</w:t>
            </w:r>
          </w:p>
          <w:p w:rsidR="00C613BC" w:rsidRPr="00C60AE0" w:rsidRDefault="00C613BC" w:rsidP="001B75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речи</w:t>
            </w:r>
          </w:p>
        </w:tc>
        <w:tc>
          <w:tcPr>
            <w:tcW w:w="1560" w:type="dxa"/>
            <w:shd w:val="clear" w:color="auto" w:fill="auto"/>
          </w:tcPr>
          <w:p w:rsidR="00C613BC" w:rsidRDefault="00C613BC" w:rsidP="001B758E">
            <w:pPr>
              <w:spacing w:after="0" w:line="240" w:lineRule="auto"/>
              <w:jc w:val="center"/>
              <w:rPr>
                <w:rFonts w:ascii="Times New Roman" w:eastAsia="Times New Roman" w:hAnsi="Times New Roman" w:cs="Times New Roman"/>
                <w:sz w:val="28"/>
                <w:szCs w:val="28"/>
              </w:rPr>
            </w:pPr>
          </w:p>
          <w:p w:rsidR="00C613BC" w:rsidRDefault="00C613BC" w:rsidP="001B758E">
            <w:pPr>
              <w:spacing w:after="0" w:line="240" w:lineRule="auto"/>
              <w:jc w:val="center"/>
              <w:rPr>
                <w:rFonts w:ascii="Times New Roman" w:eastAsia="Times New Roman" w:hAnsi="Times New Roman" w:cs="Times New Roman"/>
                <w:sz w:val="28"/>
                <w:szCs w:val="28"/>
              </w:rPr>
            </w:pPr>
          </w:p>
          <w:p w:rsidR="00C613BC" w:rsidRDefault="00C613BC" w:rsidP="001B758E">
            <w:pPr>
              <w:spacing w:after="0" w:line="240" w:lineRule="auto"/>
              <w:jc w:val="center"/>
              <w:rPr>
                <w:rFonts w:ascii="Times New Roman" w:eastAsia="Times New Roman" w:hAnsi="Times New Roman" w:cs="Times New Roman"/>
                <w:sz w:val="28"/>
                <w:szCs w:val="28"/>
              </w:rPr>
            </w:pPr>
          </w:p>
          <w:p w:rsidR="00C613BC" w:rsidRPr="00C60AE0" w:rsidRDefault="00C613BC" w:rsidP="001B7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1/36</w:t>
            </w:r>
          </w:p>
          <w:p w:rsidR="00C613BC" w:rsidRPr="00C60AE0" w:rsidRDefault="00C613BC" w:rsidP="001B7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613BC" w:rsidRPr="00C60AE0" w:rsidRDefault="00C613BC" w:rsidP="001B7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2/72</w:t>
            </w:r>
          </w:p>
        </w:tc>
        <w:tc>
          <w:tcPr>
            <w:tcW w:w="1275" w:type="dxa"/>
            <w:shd w:val="clear" w:color="auto" w:fill="auto"/>
          </w:tcPr>
          <w:p w:rsidR="00C613BC" w:rsidRDefault="00C613BC" w:rsidP="001B758E">
            <w:pPr>
              <w:spacing w:after="0" w:line="240" w:lineRule="auto"/>
              <w:jc w:val="center"/>
              <w:rPr>
                <w:rFonts w:ascii="Times New Roman" w:eastAsia="Times New Roman" w:hAnsi="Times New Roman" w:cs="Times New Roman"/>
                <w:sz w:val="28"/>
                <w:szCs w:val="28"/>
              </w:rPr>
            </w:pPr>
          </w:p>
          <w:p w:rsidR="00C613BC" w:rsidRDefault="00C613BC" w:rsidP="001B758E">
            <w:pPr>
              <w:spacing w:after="0" w:line="240" w:lineRule="auto"/>
              <w:jc w:val="center"/>
              <w:rPr>
                <w:rFonts w:ascii="Times New Roman" w:eastAsia="Times New Roman" w:hAnsi="Times New Roman" w:cs="Times New Roman"/>
                <w:sz w:val="28"/>
                <w:szCs w:val="28"/>
              </w:rPr>
            </w:pPr>
          </w:p>
          <w:p w:rsidR="00C613BC" w:rsidRDefault="00C613BC" w:rsidP="001B758E">
            <w:pPr>
              <w:spacing w:after="0" w:line="240" w:lineRule="auto"/>
              <w:jc w:val="center"/>
              <w:rPr>
                <w:rFonts w:ascii="Times New Roman" w:eastAsia="Times New Roman" w:hAnsi="Times New Roman" w:cs="Times New Roman"/>
                <w:sz w:val="28"/>
                <w:szCs w:val="28"/>
              </w:rPr>
            </w:pPr>
          </w:p>
          <w:p w:rsidR="00C613BC" w:rsidRPr="00C60AE0" w:rsidRDefault="00C613BC" w:rsidP="001B7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1/36</w:t>
            </w:r>
          </w:p>
          <w:p w:rsidR="00C613BC" w:rsidRPr="00C60AE0" w:rsidRDefault="00C613BC" w:rsidP="001B7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1/36</w:t>
            </w:r>
          </w:p>
          <w:p w:rsidR="00C613BC" w:rsidRPr="00C60AE0" w:rsidRDefault="00C613BC" w:rsidP="001B7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1/36</w:t>
            </w:r>
          </w:p>
        </w:tc>
        <w:tc>
          <w:tcPr>
            <w:tcW w:w="1418" w:type="dxa"/>
            <w:shd w:val="clear" w:color="auto" w:fill="auto"/>
          </w:tcPr>
          <w:p w:rsidR="00C613BC" w:rsidRDefault="00C613BC" w:rsidP="001B758E">
            <w:pPr>
              <w:spacing w:after="0" w:line="240" w:lineRule="auto"/>
              <w:jc w:val="center"/>
              <w:rPr>
                <w:rFonts w:ascii="Times New Roman" w:eastAsia="Times New Roman" w:hAnsi="Times New Roman" w:cs="Times New Roman"/>
                <w:sz w:val="28"/>
                <w:szCs w:val="28"/>
              </w:rPr>
            </w:pPr>
          </w:p>
          <w:p w:rsidR="00C613BC" w:rsidRDefault="00C613BC" w:rsidP="001B758E">
            <w:pPr>
              <w:spacing w:after="0" w:line="240" w:lineRule="auto"/>
              <w:jc w:val="center"/>
              <w:rPr>
                <w:rFonts w:ascii="Times New Roman" w:eastAsia="Times New Roman" w:hAnsi="Times New Roman" w:cs="Times New Roman"/>
                <w:sz w:val="28"/>
                <w:szCs w:val="28"/>
              </w:rPr>
            </w:pPr>
          </w:p>
          <w:p w:rsidR="00C613BC" w:rsidRDefault="00C613BC" w:rsidP="001B758E">
            <w:pPr>
              <w:spacing w:after="0" w:line="240" w:lineRule="auto"/>
              <w:jc w:val="center"/>
              <w:rPr>
                <w:rFonts w:ascii="Times New Roman" w:eastAsia="Times New Roman" w:hAnsi="Times New Roman" w:cs="Times New Roman"/>
                <w:sz w:val="28"/>
                <w:szCs w:val="28"/>
              </w:rPr>
            </w:pPr>
          </w:p>
          <w:p w:rsidR="00C613BC" w:rsidRPr="00C60AE0" w:rsidRDefault="00C613BC" w:rsidP="001B7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2/72</w:t>
            </w:r>
          </w:p>
          <w:p w:rsidR="00C613BC" w:rsidRPr="00C60AE0" w:rsidRDefault="00C613BC" w:rsidP="001B7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1/36</w:t>
            </w:r>
          </w:p>
          <w:p w:rsidR="00C613BC" w:rsidRPr="00C60AE0" w:rsidRDefault="00C613BC" w:rsidP="001B7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1/36</w:t>
            </w:r>
          </w:p>
        </w:tc>
        <w:tc>
          <w:tcPr>
            <w:tcW w:w="1417" w:type="dxa"/>
            <w:shd w:val="clear" w:color="auto" w:fill="auto"/>
          </w:tcPr>
          <w:p w:rsidR="00C613BC" w:rsidRDefault="00C613BC" w:rsidP="001B758E">
            <w:pPr>
              <w:spacing w:after="0" w:line="240" w:lineRule="auto"/>
              <w:jc w:val="center"/>
              <w:rPr>
                <w:rFonts w:ascii="Times New Roman" w:eastAsia="Times New Roman" w:hAnsi="Times New Roman" w:cs="Times New Roman"/>
                <w:sz w:val="28"/>
                <w:szCs w:val="28"/>
              </w:rPr>
            </w:pPr>
          </w:p>
          <w:p w:rsidR="00C613BC" w:rsidRDefault="00C613BC" w:rsidP="001B758E">
            <w:pPr>
              <w:spacing w:after="0" w:line="240" w:lineRule="auto"/>
              <w:jc w:val="center"/>
              <w:rPr>
                <w:rFonts w:ascii="Times New Roman" w:eastAsia="Times New Roman" w:hAnsi="Times New Roman" w:cs="Times New Roman"/>
                <w:sz w:val="28"/>
                <w:szCs w:val="28"/>
              </w:rPr>
            </w:pPr>
          </w:p>
          <w:p w:rsidR="00C613BC" w:rsidRDefault="00C613BC" w:rsidP="001B758E">
            <w:pPr>
              <w:spacing w:after="0" w:line="240" w:lineRule="auto"/>
              <w:jc w:val="center"/>
              <w:rPr>
                <w:rFonts w:ascii="Times New Roman" w:eastAsia="Times New Roman" w:hAnsi="Times New Roman" w:cs="Times New Roman"/>
                <w:sz w:val="28"/>
                <w:szCs w:val="28"/>
              </w:rPr>
            </w:pPr>
          </w:p>
          <w:p w:rsidR="00C613BC" w:rsidRPr="00C60AE0" w:rsidRDefault="00C613BC" w:rsidP="001B7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2/72</w:t>
            </w:r>
          </w:p>
          <w:p w:rsidR="00C613BC" w:rsidRPr="00C60AE0" w:rsidRDefault="00C613BC" w:rsidP="001B7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1/36</w:t>
            </w:r>
          </w:p>
          <w:p w:rsidR="00C613BC" w:rsidRPr="00C60AE0" w:rsidRDefault="00C613BC" w:rsidP="001B7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2/72</w:t>
            </w:r>
          </w:p>
        </w:tc>
        <w:tc>
          <w:tcPr>
            <w:tcW w:w="1418" w:type="dxa"/>
            <w:shd w:val="clear" w:color="auto" w:fill="auto"/>
          </w:tcPr>
          <w:p w:rsidR="00C613BC" w:rsidRDefault="00C613BC" w:rsidP="001B758E">
            <w:pPr>
              <w:spacing w:after="0" w:line="240" w:lineRule="auto"/>
              <w:jc w:val="center"/>
              <w:rPr>
                <w:rFonts w:ascii="Times New Roman" w:eastAsia="Times New Roman" w:hAnsi="Times New Roman" w:cs="Times New Roman"/>
                <w:sz w:val="28"/>
                <w:szCs w:val="28"/>
              </w:rPr>
            </w:pPr>
          </w:p>
          <w:p w:rsidR="00C613BC" w:rsidRDefault="00C613BC" w:rsidP="001B758E">
            <w:pPr>
              <w:spacing w:after="0" w:line="240" w:lineRule="auto"/>
              <w:jc w:val="center"/>
              <w:rPr>
                <w:rFonts w:ascii="Times New Roman" w:eastAsia="Times New Roman" w:hAnsi="Times New Roman" w:cs="Times New Roman"/>
                <w:sz w:val="28"/>
                <w:szCs w:val="28"/>
              </w:rPr>
            </w:pPr>
          </w:p>
          <w:p w:rsidR="00C613BC" w:rsidRDefault="00C613BC" w:rsidP="001B758E">
            <w:pPr>
              <w:spacing w:after="0" w:line="240" w:lineRule="auto"/>
              <w:jc w:val="center"/>
              <w:rPr>
                <w:rFonts w:ascii="Times New Roman" w:eastAsia="Times New Roman" w:hAnsi="Times New Roman" w:cs="Times New Roman"/>
                <w:sz w:val="28"/>
                <w:szCs w:val="28"/>
              </w:rPr>
            </w:pPr>
          </w:p>
          <w:p w:rsidR="00C613BC" w:rsidRPr="00C60AE0" w:rsidRDefault="00C613BC" w:rsidP="001B7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3/108</w:t>
            </w:r>
          </w:p>
          <w:p w:rsidR="00C613BC" w:rsidRPr="00C60AE0" w:rsidRDefault="00C613BC" w:rsidP="001B7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1/36</w:t>
            </w:r>
          </w:p>
          <w:p w:rsidR="00C613BC" w:rsidRPr="00C60AE0" w:rsidRDefault="00C613BC" w:rsidP="001B7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2/72</w:t>
            </w:r>
          </w:p>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w:t>
            </w:r>
          </w:p>
        </w:tc>
      </w:tr>
      <w:tr w:rsidR="00C613BC" w:rsidRPr="00C60AE0" w:rsidTr="001B758E">
        <w:trPr>
          <w:trHeight w:val="2274"/>
        </w:trPr>
        <w:tc>
          <w:tcPr>
            <w:tcW w:w="2693" w:type="dxa"/>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Художественно</w:t>
            </w:r>
            <w:r w:rsidRPr="00C60AE0">
              <w:rPr>
                <w:rFonts w:ascii="Times New Roman" w:eastAsia="Times New Roman" w:hAnsi="Times New Roman" w:cs="Times New Roman"/>
                <w:sz w:val="28"/>
                <w:szCs w:val="28"/>
              </w:rPr>
              <w:t xml:space="preserve"> – эстет</w:t>
            </w:r>
            <w:r>
              <w:rPr>
                <w:rFonts w:ascii="Times New Roman" w:eastAsia="Times New Roman" w:hAnsi="Times New Roman" w:cs="Times New Roman"/>
                <w:sz w:val="28"/>
                <w:szCs w:val="28"/>
              </w:rPr>
              <w:t xml:space="preserve">ическое </w:t>
            </w:r>
            <w:r w:rsidRPr="00C60AE0">
              <w:rPr>
                <w:rFonts w:ascii="Times New Roman" w:eastAsia="Times New Roman" w:hAnsi="Times New Roman" w:cs="Times New Roman"/>
                <w:sz w:val="28"/>
                <w:szCs w:val="28"/>
              </w:rPr>
              <w:t xml:space="preserve"> развитие: </w:t>
            </w:r>
          </w:p>
          <w:p w:rsidR="00C613BC" w:rsidRPr="00C60AE0" w:rsidRDefault="00C613BC" w:rsidP="001B75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C60AE0">
              <w:rPr>
                <w:rFonts w:ascii="Times New Roman" w:eastAsia="Times New Roman" w:hAnsi="Times New Roman" w:cs="Times New Roman"/>
                <w:sz w:val="28"/>
                <w:szCs w:val="28"/>
              </w:rPr>
              <w:t>исование</w:t>
            </w:r>
          </w:p>
          <w:p w:rsidR="00C613BC" w:rsidRDefault="00C613BC" w:rsidP="001B75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-Лепка</w:t>
            </w:r>
          </w:p>
          <w:p w:rsidR="00C613BC" w:rsidRPr="00C60AE0" w:rsidRDefault="00C613BC" w:rsidP="001B75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C60AE0">
              <w:rPr>
                <w:rFonts w:ascii="Times New Roman" w:eastAsia="Times New Roman" w:hAnsi="Times New Roman" w:cs="Times New Roman"/>
                <w:sz w:val="28"/>
                <w:szCs w:val="28"/>
              </w:rPr>
              <w:t>ппликация</w:t>
            </w:r>
          </w:p>
          <w:p w:rsidR="00C613BC" w:rsidRDefault="00C613BC" w:rsidP="001B75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C60AE0">
              <w:rPr>
                <w:rFonts w:ascii="Times New Roman" w:eastAsia="Times New Roman" w:hAnsi="Times New Roman" w:cs="Times New Roman"/>
                <w:sz w:val="28"/>
                <w:szCs w:val="28"/>
              </w:rPr>
              <w:t>онструирован</w:t>
            </w:r>
            <w:r>
              <w:rPr>
                <w:rFonts w:ascii="Times New Roman" w:eastAsia="Times New Roman" w:hAnsi="Times New Roman" w:cs="Times New Roman"/>
                <w:sz w:val="28"/>
                <w:szCs w:val="28"/>
              </w:rPr>
              <w:t>ие/ Р</w:t>
            </w:r>
            <w:r w:rsidRPr="00C60AE0">
              <w:rPr>
                <w:rFonts w:ascii="Times New Roman" w:eastAsia="Times New Roman" w:hAnsi="Times New Roman" w:cs="Times New Roman"/>
                <w:sz w:val="28"/>
                <w:szCs w:val="28"/>
              </w:rPr>
              <w:t>учной труд</w:t>
            </w:r>
          </w:p>
          <w:p w:rsidR="00C613BC" w:rsidRPr="00C60AE0" w:rsidRDefault="00C613BC" w:rsidP="001B75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w:t>
            </w:r>
          </w:p>
        </w:tc>
        <w:tc>
          <w:tcPr>
            <w:tcW w:w="1560" w:type="dxa"/>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p>
          <w:p w:rsidR="00C613BC" w:rsidRDefault="00C613BC" w:rsidP="001B758E">
            <w:pPr>
              <w:spacing w:after="0" w:line="240" w:lineRule="auto"/>
              <w:jc w:val="center"/>
              <w:rPr>
                <w:rFonts w:ascii="Times New Roman" w:eastAsia="Times New Roman" w:hAnsi="Times New Roman" w:cs="Times New Roman"/>
                <w:sz w:val="28"/>
                <w:szCs w:val="28"/>
              </w:rPr>
            </w:pPr>
          </w:p>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1/36</w:t>
            </w:r>
          </w:p>
          <w:p w:rsidR="00C613BC" w:rsidRPr="00C60AE0" w:rsidRDefault="00C613BC" w:rsidP="001B7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1/36</w:t>
            </w:r>
          </w:p>
          <w:p w:rsidR="00C613BC"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w:t>
            </w:r>
          </w:p>
          <w:p w:rsidR="00C613BC" w:rsidRDefault="00C613BC" w:rsidP="001B7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613BC" w:rsidRDefault="00C613BC" w:rsidP="001B758E">
            <w:pPr>
              <w:spacing w:after="0" w:line="240" w:lineRule="auto"/>
              <w:jc w:val="center"/>
              <w:rPr>
                <w:rFonts w:ascii="Times New Roman" w:eastAsia="Times New Roman" w:hAnsi="Times New Roman" w:cs="Times New Roman"/>
                <w:sz w:val="28"/>
                <w:szCs w:val="28"/>
              </w:rPr>
            </w:pPr>
          </w:p>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2/72</w:t>
            </w:r>
          </w:p>
        </w:tc>
        <w:tc>
          <w:tcPr>
            <w:tcW w:w="1275" w:type="dxa"/>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p>
          <w:p w:rsidR="00C613BC" w:rsidRDefault="00C613BC" w:rsidP="001B758E">
            <w:pPr>
              <w:spacing w:after="0" w:line="240" w:lineRule="auto"/>
              <w:jc w:val="center"/>
              <w:rPr>
                <w:rFonts w:ascii="Times New Roman" w:eastAsia="Times New Roman" w:hAnsi="Times New Roman" w:cs="Times New Roman"/>
                <w:sz w:val="28"/>
                <w:szCs w:val="28"/>
              </w:rPr>
            </w:pPr>
          </w:p>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1/36</w:t>
            </w:r>
          </w:p>
          <w:p w:rsidR="00C613BC" w:rsidRPr="00C60AE0" w:rsidRDefault="00C613BC" w:rsidP="001B7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r w:rsidRPr="00C60AE0">
              <w:rPr>
                <w:rFonts w:ascii="Times New Roman" w:eastAsia="Times New Roman" w:hAnsi="Times New Roman" w:cs="Times New Roman"/>
                <w:sz w:val="28"/>
                <w:szCs w:val="28"/>
              </w:rPr>
              <w:t>/18</w:t>
            </w:r>
          </w:p>
          <w:p w:rsidR="00C613BC" w:rsidRPr="00C60AE0" w:rsidRDefault="00C613BC" w:rsidP="001B7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r w:rsidRPr="00C60AE0">
              <w:rPr>
                <w:rFonts w:ascii="Times New Roman" w:eastAsia="Times New Roman" w:hAnsi="Times New Roman" w:cs="Times New Roman"/>
                <w:sz w:val="28"/>
                <w:szCs w:val="28"/>
              </w:rPr>
              <w:t>/18</w:t>
            </w:r>
          </w:p>
          <w:p w:rsidR="00C613BC" w:rsidRDefault="00C613BC" w:rsidP="001B7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1/36</w:t>
            </w:r>
          </w:p>
          <w:p w:rsidR="00C613BC" w:rsidRDefault="00C613BC" w:rsidP="001B758E">
            <w:pPr>
              <w:spacing w:after="0" w:line="240" w:lineRule="auto"/>
              <w:jc w:val="center"/>
              <w:rPr>
                <w:rFonts w:ascii="Times New Roman" w:eastAsia="Times New Roman" w:hAnsi="Times New Roman" w:cs="Times New Roman"/>
                <w:sz w:val="28"/>
                <w:szCs w:val="28"/>
              </w:rPr>
            </w:pPr>
          </w:p>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2/72</w:t>
            </w:r>
          </w:p>
        </w:tc>
        <w:tc>
          <w:tcPr>
            <w:tcW w:w="1418" w:type="dxa"/>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p>
          <w:p w:rsidR="00C613BC" w:rsidRDefault="00C613BC" w:rsidP="001B758E">
            <w:pPr>
              <w:spacing w:after="0" w:line="240" w:lineRule="auto"/>
              <w:jc w:val="center"/>
              <w:rPr>
                <w:rFonts w:ascii="Times New Roman" w:eastAsia="Times New Roman" w:hAnsi="Times New Roman" w:cs="Times New Roman"/>
                <w:sz w:val="28"/>
                <w:szCs w:val="28"/>
              </w:rPr>
            </w:pPr>
          </w:p>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1/36</w:t>
            </w:r>
          </w:p>
          <w:p w:rsidR="00C613BC" w:rsidRPr="00C60AE0" w:rsidRDefault="00C613BC" w:rsidP="001B7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r w:rsidRPr="00C60AE0">
              <w:rPr>
                <w:rFonts w:ascii="Times New Roman" w:eastAsia="Times New Roman" w:hAnsi="Times New Roman" w:cs="Times New Roman"/>
                <w:sz w:val="28"/>
                <w:szCs w:val="28"/>
              </w:rPr>
              <w:t>/18</w:t>
            </w:r>
          </w:p>
          <w:p w:rsidR="00C613BC" w:rsidRPr="00C60AE0" w:rsidRDefault="00C613BC" w:rsidP="001B7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r w:rsidRPr="00C60AE0">
              <w:rPr>
                <w:rFonts w:ascii="Times New Roman" w:eastAsia="Times New Roman" w:hAnsi="Times New Roman" w:cs="Times New Roman"/>
                <w:sz w:val="28"/>
                <w:szCs w:val="28"/>
              </w:rPr>
              <w:t>/18</w:t>
            </w:r>
          </w:p>
          <w:p w:rsidR="00C613BC" w:rsidRDefault="00C613BC" w:rsidP="001B7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1/36</w:t>
            </w:r>
          </w:p>
          <w:p w:rsidR="00C613BC" w:rsidRDefault="00C613BC" w:rsidP="001B758E">
            <w:pPr>
              <w:spacing w:after="0" w:line="240" w:lineRule="auto"/>
              <w:jc w:val="center"/>
              <w:rPr>
                <w:rFonts w:ascii="Times New Roman" w:eastAsia="Times New Roman" w:hAnsi="Times New Roman" w:cs="Times New Roman"/>
                <w:sz w:val="28"/>
                <w:szCs w:val="28"/>
              </w:rPr>
            </w:pPr>
          </w:p>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2/72</w:t>
            </w:r>
          </w:p>
        </w:tc>
        <w:tc>
          <w:tcPr>
            <w:tcW w:w="1417" w:type="dxa"/>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p>
          <w:p w:rsidR="00C613BC" w:rsidRDefault="00C613BC" w:rsidP="001B758E">
            <w:pPr>
              <w:spacing w:after="0" w:line="240" w:lineRule="auto"/>
              <w:jc w:val="center"/>
              <w:rPr>
                <w:rFonts w:ascii="Times New Roman" w:eastAsia="Times New Roman" w:hAnsi="Times New Roman" w:cs="Times New Roman"/>
                <w:sz w:val="28"/>
                <w:szCs w:val="28"/>
              </w:rPr>
            </w:pPr>
          </w:p>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2/72</w:t>
            </w:r>
          </w:p>
          <w:p w:rsidR="00C613BC" w:rsidRPr="00C60AE0" w:rsidRDefault="00C613BC" w:rsidP="001B7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r w:rsidRPr="00C60AE0">
              <w:rPr>
                <w:rFonts w:ascii="Times New Roman" w:eastAsia="Times New Roman" w:hAnsi="Times New Roman" w:cs="Times New Roman"/>
                <w:sz w:val="28"/>
                <w:szCs w:val="28"/>
              </w:rPr>
              <w:t>/18</w:t>
            </w:r>
          </w:p>
          <w:p w:rsidR="00C613BC" w:rsidRPr="00C60AE0" w:rsidRDefault="00C613BC" w:rsidP="001B7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r w:rsidRPr="00C60AE0">
              <w:rPr>
                <w:rFonts w:ascii="Times New Roman" w:eastAsia="Times New Roman" w:hAnsi="Times New Roman" w:cs="Times New Roman"/>
                <w:sz w:val="28"/>
                <w:szCs w:val="28"/>
              </w:rPr>
              <w:t>/18</w:t>
            </w:r>
          </w:p>
          <w:p w:rsidR="00C613BC" w:rsidRDefault="00C613BC" w:rsidP="001B7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1/36</w:t>
            </w:r>
          </w:p>
          <w:p w:rsidR="00C613BC" w:rsidRDefault="00C613BC" w:rsidP="001B758E">
            <w:pPr>
              <w:spacing w:after="0" w:line="240" w:lineRule="auto"/>
              <w:jc w:val="center"/>
              <w:rPr>
                <w:rFonts w:ascii="Times New Roman" w:eastAsia="Times New Roman" w:hAnsi="Times New Roman" w:cs="Times New Roman"/>
                <w:sz w:val="28"/>
                <w:szCs w:val="28"/>
              </w:rPr>
            </w:pPr>
          </w:p>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2/72</w:t>
            </w:r>
          </w:p>
        </w:tc>
        <w:tc>
          <w:tcPr>
            <w:tcW w:w="1418" w:type="dxa"/>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p>
          <w:p w:rsidR="00C613BC" w:rsidRDefault="00C613BC" w:rsidP="001B758E">
            <w:pPr>
              <w:spacing w:after="0" w:line="240" w:lineRule="auto"/>
              <w:jc w:val="center"/>
              <w:rPr>
                <w:rFonts w:ascii="Times New Roman" w:eastAsia="Times New Roman" w:hAnsi="Times New Roman" w:cs="Times New Roman"/>
                <w:sz w:val="28"/>
                <w:szCs w:val="28"/>
              </w:rPr>
            </w:pPr>
          </w:p>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2/72</w:t>
            </w:r>
          </w:p>
          <w:p w:rsidR="00C613BC" w:rsidRPr="00C60AE0" w:rsidRDefault="00C613BC" w:rsidP="001B7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r w:rsidRPr="00C60AE0">
              <w:rPr>
                <w:rFonts w:ascii="Times New Roman" w:eastAsia="Times New Roman" w:hAnsi="Times New Roman" w:cs="Times New Roman"/>
                <w:sz w:val="28"/>
                <w:szCs w:val="28"/>
              </w:rPr>
              <w:t>/18</w:t>
            </w:r>
          </w:p>
          <w:p w:rsidR="00C613BC" w:rsidRPr="00C60AE0" w:rsidRDefault="00C613BC" w:rsidP="001B7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r w:rsidRPr="00C60AE0">
              <w:rPr>
                <w:rFonts w:ascii="Times New Roman" w:eastAsia="Times New Roman" w:hAnsi="Times New Roman" w:cs="Times New Roman"/>
                <w:sz w:val="28"/>
                <w:szCs w:val="28"/>
              </w:rPr>
              <w:t>/18</w:t>
            </w:r>
          </w:p>
          <w:p w:rsidR="00C613BC" w:rsidRDefault="00C613BC" w:rsidP="001B7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1/36</w:t>
            </w:r>
          </w:p>
          <w:p w:rsidR="00C613BC" w:rsidRDefault="00C613BC" w:rsidP="001B758E">
            <w:pPr>
              <w:spacing w:after="0" w:line="240" w:lineRule="auto"/>
              <w:jc w:val="center"/>
              <w:rPr>
                <w:rFonts w:ascii="Times New Roman" w:eastAsia="Times New Roman" w:hAnsi="Times New Roman" w:cs="Times New Roman"/>
                <w:sz w:val="28"/>
                <w:szCs w:val="28"/>
              </w:rPr>
            </w:pPr>
          </w:p>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2/72</w:t>
            </w:r>
          </w:p>
        </w:tc>
      </w:tr>
      <w:tr w:rsidR="00C613BC" w:rsidRPr="00C60AE0" w:rsidTr="001B758E">
        <w:tc>
          <w:tcPr>
            <w:tcW w:w="2693" w:type="dxa"/>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Физкультура (в зале)</w:t>
            </w:r>
          </w:p>
        </w:tc>
        <w:tc>
          <w:tcPr>
            <w:tcW w:w="1560" w:type="dxa"/>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2/72</w:t>
            </w:r>
          </w:p>
        </w:tc>
        <w:tc>
          <w:tcPr>
            <w:tcW w:w="1275" w:type="dxa"/>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2/72</w:t>
            </w:r>
          </w:p>
        </w:tc>
        <w:tc>
          <w:tcPr>
            <w:tcW w:w="1418" w:type="dxa"/>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2/72</w:t>
            </w:r>
          </w:p>
        </w:tc>
        <w:tc>
          <w:tcPr>
            <w:tcW w:w="1417" w:type="dxa"/>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2/72</w:t>
            </w:r>
          </w:p>
        </w:tc>
        <w:tc>
          <w:tcPr>
            <w:tcW w:w="1418" w:type="dxa"/>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2/72</w:t>
            </w:r>
          </w:p>
        </w:tc>
      </w:tr>
      <w:tr w:rsidR="00C613BC" w:rsidRPr="00C60AE0" w:rsidTr="001B758E">
        <w:tc>
          <w:tcPr>
            <w:tcW w:w="2693" w:type="dxa"/>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Физкультура (на улице)</w:t>
            </w:r>
          </w:p>
        </w:tc>
        <w:tc>
          <w:tcPr>
            <w:tcW w:w="1560" w:type="dxa"/>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1/36</w:t>
            </w:r>
          </w:p>
        </w:tc>
        <w:tc>
          <w:tcPr>
            <w:tcW w:w="1275" w:type="dxa"/>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1/36</w:t>
            </w:r>
          </w:p>
        </w:tc>
        <w:tc>
          <w:tcPr>
            <w:tcW w:w="1418" w:type="dxa"/>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1/36</w:t>
            </w:r>
          </w:p>
        </w:tc>
        <w:tc>
          <w:tcPr>
            <w:tcW w:w="1417" w:type="dxa"/>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1/36</w:t>
            </w:r>
          </w:p>
        </w:tc>
        <w:tc>
          <w:tcPr>
            <w:tcW w:w="1418" w:type="dxa"/>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1/36</w:t>
            </w:r>
          </w:p>
        </w:tc>
      </w:tr>
      <w:tr w:rsidR="00C613BC" w:rsidRPr="00C60AE0" w:rsidTr="001B758E">
        <w:tc>
          <w:tcPr>
            <w:tcW w:w="2693" w:type="dxa"/>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Краеведение</w:t>
            </w:r>
          </w:p>
        </w:tc>
        <w:tc>
          <w:tcPr>
            <w:tcW w:w="1560" w:type="dxa"/>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1/36</w:t>
            </w:r>
          </w:p>
        </w:tc>
        <w:tc>
          <w:tcPr>
            <w:tcW w:w="1275" w:type="dxa"/>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1/36</w:t>
            </w:r>
          </w:p>
        </w:tc>
        <w:tc>
          <w:tcPr>
            <w:tcW w:w="1418" w:type="dxa"/>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1/36</w:t>
            </w:r>
          </w:p>
        </w:tc>
        <w:tc>
          <w:tcPr>
            <w:tcW w:w="1417" w:type="dxa"/>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1/36</w:t>
            </w:r>
          </w:p>
        </w:tc>
        <w:tc>
          <w:tcPr>
            <w:tcW w:w="1418" w:type="dxa"/>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1/36</w:t>
            </w:r>
          </w:p>
        </w:tc>
      </w:tr>
      <w:tr w:rsidR="00C613BC" w:rsidRPr="00C60AE0" w:rsidTr="001B758E">
        <w:tc>
          <w:tcPr>
            <w:tcW w:w="2693" w:type="dxa"/>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Всего занятий</w:t>
            </w:r>
          </w:p>
        </w:tc>
        <w:tc>
          <w:tcPr>
            <w:tcW w:w="1560" w:type="dxa"/>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C60AE0">
              <w:rPr>
                <w:rFonts w:ascii="Times New Roman" w:eastAsia="Times New Roman" w:hAnsi="Times New Roman" w:cs="Times New Roman"/>
                <w:sz w:val="28"/>
                <w:szCs w:val="28"/>
              </w:rPr>
              <w:t xml:space="preserve"> (+1)</w:t>
            </w:r>
          </w:p>
        </w:tc>
        <w:tc>
          <w:tcPr>
            <w:tcW w:w="1275" w:type="dxa"/>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C60AE0">
              <w:rPr>
                <w:rFonts w:ascii="Times New Roman" w:eastAsia="Times New Roman" w:hAnsi="Times New Roman" w:cs="Times New Roman"/>
                <w:sz w:val="28"/>
                <w:szCs w:val="28"/>
              </w:rPr>
              <w:t xml:space="preserve"> (+1)</w:t>
            </w:r>
          </w:p>
        </w:tc>
        <w:tc>
          <w:tcPr>
            <w:tcW w:w="1418" w:type="dxa"/>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(+1)</w:t>
            </w:r>
          </w:p>
        </w:tc>
        <w:tc>
          <w:tcPr>
            <w:tcW w:w="1417" w:type="dxa"/>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14(+1)</w:t>
            </w:r>
          </w:p>
        </w:tc>
        <w:tc>
          <w:tcPr>
            <w:tcW w:w="1418" w:type="dxa"/>
            <w:shd w:val="clear" w:color="auto" w:fill="auto"/>
          </w:tcPr>
          <w:p w:rsidR="00C613BC" w:rsidRPr="00C60AE0" w:rsidRDefault="00C613BC" w:rsidP="001B75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C60AE0">
              <w:rPr>
                <w:rFonts w:ascii="Times New Roman" w:eastAsia="Times New Roman" w:hAnsi="Times New Roman" w:cs="Times New Roman"/>
                <w:sz w:val="28"/>
                <w:szCs w:val="28"/>
              </w:rPr>
              <w:t xml:space="preserve"> (+1)</w:t>
            </w:r>
          </w:p>
        </w:tc>
      </w:tr>
    </w:tbl>
    <w:p w:rsidR="00F810D7" w:rsidRDefault="00F810D7" w:rsidP="00B02ECD">
      <w:pPr>
        <w:pStyle w:val="30"/>
        <w:shd w:val="clear" w:color="auto" w:fill="auto"/>
        <w:spacing w:before="242" w:line="240" w:lineRule="auto"/>
        <w:ind w:left="23" w:firstLine="561"/>
        <w:rPr>
          <w:b/>
          <w:sz w:val="32"/>
          <w:szCs w:val="32"/>
        </w:rPr>
      </w:pPr>
    </w:p>
    <w:p w:rsidR="00F810D7" w:rsidRDefault="00F810D7" w:rsidP="00B02ECD">
      <w:pPr>
        <w:pStyle w:val="30"/>
        <w:shd w:val="clear" w:color="auto" w:fill="auto"/>
        <w:spacing w:before="242" w:line="240" w:lineRule="auto"/>
        <w:ind w:left="23" w:firstLine="561"/>
        <w:rPr>
          <w:b/>
          <w:sz w:val="32"/>
          <w:szCs w:val="32"/>
        </w:rPr>
      </w:pPr>
    </w:p>
    <w:p w:rsidR="00F810D7" w:rsidRDefault="00F810D7" w:rsidP="00B02ECD">
      <w:pPr>
        <w:pStyle w:val="30"/>
        <w:shd w:val="clear" w:color="auto" w:fill="auto"/>
        <w:spacing w:before="242" w:line="240" w:lineRule="auto"/>
        <w:ind w:left="23" w:firstLine="561"/>
        <w:rPr>
          <w:b/>
          <w:sz w:val="32"/>
          <w:szCs w:val="32"/>
        </w:rPr>
      </w:pPr>
    </w:p>
    <w:p w:rsidR="0045486B" w:rsidRDefault="0045486B" w:rsidP="00F810D7">
      <w:pPr>
        <w:pStyle w:val="30"/>
        <w:shd w:val="clear" w:color="auto" w:fill="auto"/>
        <w:spacing w:before="242" w:line="240" w:lineRule="auto"/>
        <w:ind w:left="23" w:firstLine="561"/>
        <w:jc w:val="center"/>
        <w:rPr>
          <w:b/>
          <w:sz w:val="32"/>
          <w:szCs w:val="32"/>
        </w:rPr>
      </w:pPr>
    </w:p>
    <w:p w:rsidR="00C613BC" w:rsidRDefault="00C613BC" w:rsidP="00F810D7">
      <w:pPr>
        <w:pStyle w:val="30"/>
        <w:shd w:val="clear" w:color="auto" w:fill="auto"/>
        <w:spacing w:before="242" w:line="240" w:lineRule="auto"/>
        <w:ind w:left="23" w:firstLine="561"/>
        <w:jc w:val="center"/>
        <w:rPr>
          <w:b/>
          <w:sz w:val="32"/>
          <w:szCs w:val="32"/>
        </w:rPr>
      </w:pPr>
      <w:r>
        <w:rPr>
          <w:b/>
          <w:sz w:val="32"/>
          <w:szCs w:val="32"/>
        </w:rPr>
        <w:lastRenderedPageBreak/>
        <w:t>3.3.3. Проектировани</w:t>
      </w:r>
      <w:r w:rsidR="00F810D7">
        <w:rPr>
          <w:b/>
          <w:sz w:val="32"/>
          <w:szCs w:val="32"/>
        </w:rPr>
        <w:t>е воспитательно- образовательного</w:t>
      </w:r>
      <w:r>
        <w:rPr>
          <w:b/>
          <w:sz w:val="32"/>
          <w:szCs w:val="32"/>
        </w:rPr>
        <w:t xml:space="preserve"> </w:t>
      </w:r>
      <w:r w:rsidR="00F810D7">
        <w:rPr>
          <w:b/>
          <w:sz w:val="32"/>
          <w:szCs w:val="32"/>
        </w:rPr>
        <w:t>процесса в МБДОУ</w:t>
      </w:r>
    </w:p>
    <w:p w:rsidR="00C613BC" w:rsidRPr="00E430C5" w:rsidRDefault="00C613BC" w:rsidP="00E430C5">
      <w:pPr>
        <w:pStyle w:val="30"/>
        <w:shd w:val="clear" w:color="auto" w:fill="auto"/>
        <w:spacing w:line="240" w:lineRule="auto"/>
        <w:ind w:left="23" w:right="23" w:firstLine="601"/>
        <w:contextualSpacing/>
        <w:rPr>
          <w:sz w:val="28"/>
          <w:szCs w:val="28"/>
        </w:rPr>
      </w:pPr>
      <w:r w:rsidRPr="00E430C5">
        <w:rPr>
          <w:sz w:val="28"/>
          <w:szCs w:val="28"/>
        </w:rPr>
        <w:t>В связи с введением ФГОС ДО меняются подходы к организации непосредственно образовательной деятельности (далее - НОД) в ДОУ. Ведущим видом деятельности в НОД становится совместная деятельность взрослого с ребенком, в которой педагог становится партнером.</w:t>
      </w:r>
    </w:p>
    <w:p w:rsidR="00C613BC" w:rsidRPr="00E430C5" w:rsidRDefault="00C613BC" w:rsidP="00E430C5">
      <w:pPr>
        <w:pStyle w:val="30"/>
        <w:shd w:val="clear" w:color="auto" w:fill="auto"/>
        <w:spacing w:line="240" w:lineRule="auto"/>
        <w:ind w:left="23" w:right="23" w:firstLine="601"/>
        <w:contextualSpacing/>
        <w:rPr>
          <w:sz w:val="28"/>
          <w:szCs w:val="28"/>
        </w:rPr>
      </w:pPr>
      <w:r w:rsidRPr="00E430C5">
        <w:rPr>
          <w:sz w:val="28"/>
          <w:szCs w:val="28"/>
        </w:rPr>
        <w:t>Выделяются сущностные признаки совместной деятельности взрослых и детей - наличие партнерской позиции взрослого и партнерской формы организации деятельности, под которыми подразумеваются такие факторы как сотрудничество взрослого и детей, возможность свободного размещения, перемещения и общения детей. Партнерская позиция воспитателя предполагает принятие демократического стиля отношений.</w:t>
      </w:r>
    </w:p>
    <w:p w:rsidR="00C613BC" w:rsidRPr="003715D0" w:rsidRDefault="00C613BC" w:rsidP="00C613BC">
      <w:pPr>
        <w:autoSpaceDE w:val="0"/>
        <w:autoSpaceDN w:val="0"/>
        <w:adjustRightInd w:val="0"/>
        <w:ind w:firstLine="709"/>
        <w:jc w:val="both"/>
        <w:rPr>
          <w:rFonts w:ascii="Times New Roman" w:hAnsi="Times New Roman" w:cs="Times New Roman"/>
          <w:sz w:val="28"/>
          <w:szCs w:val="28"/>
        </w:rPr>
      </w:pPr>
      <w:r w:rsidRPr="003715D0">
        <w:rPr>
          <w:rFonts w:ascii="Times New Roman" w:hAnsi="Times New Roman" w:cs="Times New Roman"/>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w:t>
      </w:r>
      <w:r w:rsidRPr="003715D0">
        <w:rPr>
          <w:rFonts w:ascii="Times New Roman" w:hAnsi="Times New Roman" w:cs="Times New Roman"/>
          <w:sz w:val="28"/>
          <w:szCs w:val="28"/>
        </w:rPr>
        <w:softHyphen/>
        <w:t>бенностей, специфики дошкольного учреждения, от опыта и творческого подхода педагога.</w:t>
      </w:r>
    </w:p>
    <w:p w:rsidR="00C613BC" w:rsidRPr="003715D0" w:rsidRDefault="00C613BC" w:rsidP="00C613BC">
      <w:pPr>
        <w:spacing w:after="0" w:line="240" w:lineRule="auto"/>
        <w:ind w:firstLine="708"/>
        <w:contextualSpacing/>
        <w:rPr>
          <w:rFonts w:ascii="Times New Roman" w:hAnsi="Times New Roman" w:cs="Times New Roman"/>
          <w:sz w:val="28"/>
          <w:szCs w:val="28"/>
        </w:rPr>
      </w:pPr>
      <w:r w:rsidRPr="003715D0">
        <w:rPr>
          <w:rFonts w:ascii="Times New Roman" w:hAnsi="Times New Roman" w:cs="Times New Roman"/>
          <w:bCs/>
          <w:iCs/>
          <w:sz w:val="28"/>
          <w:szCs w:val="28"/>
        </w:rPr>
        <w:t>В работе с детьми младшего дошкольного возраста</w:t>
      </w:r>
      <w:r w:rsidRPr="003715D0">
        <w:rPr>
          <w:rFonts w:ascii="Times New Roman" w:hAnsi="Times New Roman" w:cs="Times New Roman"/>
          <w:sz w:val="28"/>
          <w:szCs w:val="28"/>
        </w:rPr>
        <w:t xml:space="preserve"> используются преимущественно:</w:t>
      </w:r>
    </w:p>
    <w:p w:rsidR="00C613BC" w:rsidRPr="003715D0" w:rsidRDefault="00C613BC" w:rsidP="00C613BC">
      <w:pPr>
        <w:spacing w:after="0" w:line="240" w:lineRule="auto"/>
        <w:contextualSpacing/>
        <w:rPr>
          <w:rFonts w:ascii="Times New Roman" w:hAnsi="Times New Roman" w:cs="Times New Roman"/>
          <w:sz w:val="28"/>
          <w:szCs w:val="28"/>
        </w:rPr>
      </w:pPr>
      <w:r w:rsidRPr="003715D0">
        <w:rPr>
          <w:rFonts w:ascii="Times New Roman" w:hAnsi="Times New Roman" w:cs="Times New Roman"/>
          <w:sz w:val="28"/>
          <w:szCs w:val="28"/>
        </w:rPr>
        <w:t xml:space="preserve">- игровые, </w:t>
      </w:r>
    </w:p>
    <w:p w:rsidR="00C613BC" w:rsidRPr="003715D0" w:rsidRDefault="00C613BC" w:rsidP="00C613BC">
      <w:pPr>
        <w:spacing w:after="0" w:line="240" w:lineRule="auto"/>
        <w:contextualSpacing/>
        <w:rPr>
          <w:rFonts w:ascii="Times New Roman" w:hAnsi="Times New Roman" w:cs="Times New Roman"/>
          <w:sz w:val="28"/>
          <w:szCs w:val="28"/>
        </w:rPr>
      </w:pPr>
      <w:r w:rsidRPr="003715D0">
        <w:rPr>
          <w:rFonts w:ascii="Times New Roman" w:hAnsi="Times New Roman" w:cs="Times New Roman"/>
          <w:sz w:val="28"/>
          <w:szCs w:val="28"/>
        </w:rPr>
        <w:t>- сюжетные,</w:t>
      </w:r>
    </w:p>
    <w:p w:rsidR="00C613BC" w:rsidRPr="003715D0" w:rsidRDefault="00C613BC" w:rsidP="00C613BC">
      <w:pPr>
        <w:spacing w:after="0" w:line="240" w:lineRule="auto"/>
        <w:contextualSpacing/>
        <w:rPr>
          <w:rFonts w:ascii="Times New Roman" w:hAnsi="Times New Roman" w:cs="Times New Roman"/>
          <w:sz w:val="28"/>
          <w:szCs w:val="28"/>
        </w:rPr>
      </w:pPr>
      <w:r w:rsidRPr="003715D0">
        <w:rPr>
          <w:rFonts w:ascii="Times New Roman" w:hAnsi="Times New Roman" w:cs="Times New Roman"/>
          <w:sz w:val="28"/>
          <w:szCs w:val="28"/>
        </w:rPr>
        <w:t xml:space="preserve">- интегрированные формы образовательной деятельности. </w:t>
      </w:r>
    </w:p>
    <w:p w:rsidR="00C613BC" w:rsidRPr="003715D0" w:rsidRDefault="00C613BC" w:rsidP="00C613BC">
      <w:pPr>
        <w:spacing w:after="0" w:line="240" w:lineRule="auto"/>
        <w:contextualSpacing/>
        <w:rPr>
          <w:rFonts w:ascii="Times New Roman" w:hAnsi="Times New Roman" w:cs="Times New Roman"/>
          <w:sz w:val="28"/>
          <w:szCs w:val="28"/>
        </w:rPr>
      </w:pPr>
      <w:r w:rsidRPr="003715D0">
        <w:rPr>
          <w:rFonts w:ascii="Times New Roman" w:hAnsi="Times New Roman" w:cs="Times New Roman"/>
          <w:sz w:val="28"/>
          <w:szCs w:val="28"/>
        </w:rPr>
        <w:t xml:space="preserve">Обучение происходит опосредованно, в процессе увлекательной для малышей деятельности. </w:t>
      </w:r>
    </w:p>
    <w:p w:rsidR="00C613BC" w:rsidRPr="003715D0" w:rsidRDefault="00C613BC" w:rsidP="00C613BC">
      <w:pPr>
        <w:spacing w:after="0" w:line="240" w:lineRule="auto"/>
        <w:ind w:firstLine="708"/>
        <w:contextualSpacing/>
        <w:jc w:val="both"/>
        <w:rPr>
          <w:rFonts w:ascii="Times New Roman" w:hAnsi="Times New Roman" w:cs="Times New Roman"/>
          <w:sz w:val="28"/>
          <w:szCs w:val="28"/>
        </w:rPr>
      </w:pPr>
      <w:r w:rsidRPr="003715D0">
        <w:rPr>
          <w:rFonts w:ascii="Times New Roman" w:hAnsi="Times New Roman" w:cs="Times New Roman"/>
          <w:bCs/>
          <w:iCs/>
          <w:sz w:val="28"/>
          <w:szCs w:val="28"/>
        </w:rPr>
        <w:t>В старшем дошкольном возрасте</w:t>
      </w:r>
      <w:r w:rsidRPr="003715D0">
        <w:rPr>
          <w:rFonts w:ascii="Times New Roman" w:hAnsi="Times New Roman" w:cs="Times New Roman"/>
          <w:sz w:val="28"/>
          <w:szCs w:val="28"/>
        </w:rPr>
        <w:t xml:space="preserve"> (старшая и подготовительная к школе группы)</w:t>
      </w:r>
      <w:r w:rsidRPr="003715D0">
        <w:rPr>
          <w:rFonts w:ascii="Times New Roman" w:hAnsi="Times New Roman" w:cs="Times New Roman"/>
          <w:b/>
          <w:sz w:val="28"/>
          <w:szCs w:val="28"/>
        </w:rPr>
        <w:t xml:space="preserve"> </w:t>
      </w:r>
      <w:r w:rsidRPr="003715D0">
        <w:rPr>
          <w:rFonts w:ascii="Times New Roman" w:hAnsi="Times New Roman" w:cs="Times New Roman"/>
          <w:sz w:val="28"/>
          <w:szCs w:val="28"/>
        </w:rPr>
        <w:t xml:space="preserve">выделяется время для занятий учебно-тренирующего характера. </w:t>
      </w:r>
    </w:p>
    <w:p w:rsidR="00C613BC" w:rsidRPr="003715D0" w:rsidRDefault="00C613BC" w:rsidP="00C613BC">
      <w:pPr>
        <w:pStyle w:val="51"/>
        <w:shd w:val="clear" w:color="auto" w:fill="auto"/>
        <w:ind w:right="100" w:firstLine="567"/>
        <w:rPr>
          <w:sz w:val="28"/>
          <w:szCs w:val="28"/>
        </w:rPr>
      </w:pPr>
      <w:r w:rsidRPr="003715D0">
        <w:rPr>
          <w:sz w:val="28"/>
          <w:szCs w:val="28"/>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 </w:t>
      </w:r>
    </w:p>
    <w:p w:rsidR="00C613BC" w:rsidRPr="003715D0" w:rsidRDefault="00C613BC" w:rsidP="00C613BC">
      <w:pPr>
        <w:pStyle w:val="30"/>
        <w:shd w:val="clear" w:color="auto" w:fill="auto"/>
        <w:ind w:left="20" w:right="20" w:firstLine="600"/>
        <w:rPr>
          <w:color w:val="00B050"/>
          <w:sz w:val="28"/>
          <w:szCs w:val="28"/>
        </w:rPr>
      </w:pPr>
      <w:r w:rsidRPr="003715D0">
        <w:rPr>
          <w:sz w:val="28"/>
          <w:szCs w:val="28"/>
        </w:rPr>
        <w:t xml:space="preserve">Максимально допустимый объем образовательной нагрузки соответствует санитарно-эпидемиологическим правилам и нормативам СанПиН 2.4.1.3049-13 «Санитарно-эпидемиологические требования к </w:t>
      </w:r>
      <w:r w:rsidRPr="003715D0">
        <w:rPr>
          <w:sz w:val="28"/>
          <w:szCs w:val="28"/>
        </w:rPr>
        <w:lastRenderedPageBreak/>
        <w:t>устройству, со</w:t>
      </w:r>
      <w:r w:rsidRPr="003715D0">
        <w:rPr>
          <w:sz w:val="28"/>
          <w:szCs w:val="28"/>
        </w:rPr>
        <w:softHyphen/>
        <w:t>держанию и организации режима работы дошкольных образовательных организаций».</w:t>
      </w:r>
    </w:p>
    <w:p w:rsidR="003715D0" w:rsidRDefault="003715D0" w:rsidP="00C613BC">
      <w:pPr>
        <w:widowControl w:val="0"/>
        <w:autoSpaceDE w:val="0"/>
        <w:autoSpaceDN w:val="0"/>
        <w:adjustRightInd w:val="0"/>
        <w:spacing w:after="0" w:line="240" w:lineRule="auto"/>
        <w:contextualSpacing/>
        <w:jc w:val="center"/>
        <w:rPr>
          <w:rFonts w:ascii="Times New Roman" w:hAnsi="Times New Roman" w:cs="Times New Roman"/>
          <w:i/>
          <w:sz w:val="28"/>
          <w:szCs w:val="28"/>
        </w:rPr>
      </w:pPr>
    </w:p>
    <w:p w:rsidR="00C613BC" w:rsidRPr="00685C47" w:rsidRDefault="00C613BC" w:rsidP="00C613BC">
      <w:pPr>
        <w:widowControl w:val="0"/>
        <w:autoSpaceDE w:val="0"/>
        <w:autoSpaceDN w:val="0"/>
        <w:adjustRightInd w:val="0"/>
        <w:spacing w:after="0" w:line="240" w:lineRule="auto"/>
        <w:contextualSpacing/>
        <w:jc w:val="center"/>
        <w:rPr>
          <w:rFonts w:ascii="Times New Roman" w:hAnsi="Times New Roman" w:cs="Times New Roman"/>
          <w:i/>
          <w:sz w:val="28"/>
          <w:szCs w:val="28"/>
        </w:rPr>
      </w:pPr>
      <w:r w:rsidRPr="00685C47">
        <w:rPr>
          <w:rFonts w:ascii="Times New Roman" w:hAnsi="Times New Roman" w:cs="Times New Roman"/>
          <w:i/>
          <w:sz w:val="28"/>
          <w:szCs w:val="28"/>
        </w:rPr>
        <w:t>Модель организации деятельности взрослых и детей в ДОУ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3118"/>
        <w:gridCol w:w="2552"/>
      </w:tblGrid>
      <w:tr w:rsidR="00C613BC" w:rsidRPr="00685C47" w:rsidTr="006B6EAE">
        <w:tc>
          <w:tcPr>
            <w:tcW w:w="3936" w:type="dxa"/>
            <w:shd w:val="clear" w:color="auto" w:fill="auto"/>
          </w:tcPr>
          <w:p w:rsidR="00C613BC" w:rsidRPr="00685C47" w:rsidRDefault="00C613BC" w:rsidP="001B758E">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685C47">
              <w:rPr>
                <w:rFonts w:ascii="Times New Roman" w:hAnsi="Times New Roman" w:cs="Times New Roman"/>
                <w:sz w:val="28"/>
                <w:szCs w:val="28"/>
              </w:rPr>
              <w:t>Совместная деятельность</w:t>
            </w:r>
          </w:p>
          <w:p w:rsidR="00C613BC" w:rsidRPr="00685C47" w:rsidRDefault="00C613BC" w:rsidP="001B758E">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685C47">
              <w:rPr>
                <w:rFonts w:ascii="Times New Roman" w:hAnsi="Times New Roman" w:cs="Times New Roman"/>
                <w:sz w:val="28"/>
                <w:szCs w:val="28"/>
              </w:rPr>
              <w:t xml:space="preserve"> взрослого и детей </w:t>
            </w:r>
          </w:p>
        </w:tc>
        <w:tc>
          <w:tcPr>
            <w:tcW w:w="3118" w:type="dxa"/>
            <w:shd w:val="clear" w:color="auto" w:fill="auto"/>
          </w:tcPr>
          <w:p w:rsidR="00C613BC" w:rsidRPr="00685C47" w:rsidRDefault="00C613BC" w:rsidP="001B758E">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685C47">
              <w:rPr>
                <w:rFonts w:ascii="Times New Roman" w:hAnsi="Times New Roman" w:cs="Times New Roman"/>
                <w:sz w:val="28"/>
                <w:szCs w:val="28"/>
              </w:rPr>
              <w:t xml:space="preserve">Самостоятельная деятельность </w:t>
            </w:r>
          </w:p>
          <w:p w:rsidR="00C613BC" w:rsidRPr="00685C47" w:rsidRDefault="00C613BC" w:rsidP="001B758E">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685C47">
              <w:rPr>
                <w:rFonts w:ascii="Times New Roman" w:hAnsi="Times New Roman" w:cs="Times New Roman"/>
                <w:sz w:val="28"/>
                <w:szCs w:val="28"/>
              </w:rPr>
              <w:t>детей</w:t>
            </w:r>
          </w:p>
        </w:tc>
        <w:tc>
          <w:tcPr>
            <w:tcW w:w="2552" w:type="dxa"/>
            <w:shd w:val="clear" w:color="auto" w:fill="auto"/>
          </w:tcPr>
          <w:p w:rsidR="00C613BC" w:rsidRPr="00685C47" w:rsidRDefault="00C613BC" w:rsidP="001B758E">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685C47">
              <w:rPr>
                <w:rFonts w:ascii="Times New Roman" w:hAnsi="Times New Roman" w:cs="Times New Roman"/>
                <w:sz w:val="28"/>
                <w:szCs w:val="28"/>
              </w:rPr>
              <w:t xml:space="preserve">Взаимодействие </w:t>
            </w:r>
          </w:p>
          <w:p w:rsidR="00C613BC" w:rsidRPr="00685C47" w:rsidRDefault="00C613BC" w:rsidP="001B758E">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685C47">
              <w:rPr>
                <w:rFonts w:ascii="Times New Roman" w:hAnsi="Times New Roman" w:cs="Times New Roman"/>
                <w:sz w:val="28"/>
                <w:szCs w:val="28"/>
              </w:rPr>
              <w:t>с семьями</w:t>
            </w:r>
          </w:p>
        </w:tc>
      </w:tr>
      <w:tr w:rsidR="00C613BC" w:rsidRPr="00685C47" w:rsidTr="006B6EAE">
        <w:tc>
          <w:tcPr>
            <w:tcW w:w="3936" w:type="dxa"/>
            <w:shd w:val="clear" w:color="auto" w:fill="auto"/>
          </w:tcPr>
          <w:p w:rsidR="00C613BC" w:rsidRPr="00685C47" w:rsidRDefault="00C613BC" w:rsidP="00E332A7">
            <w:pPr>
              <w:widowControl w:val="0"/>
              <w:numPr>
                <w:ilvl w:val="0"/>
                <w:numId w:val="32"/>
              </w:numPr>
              <w:tabs>
                <w:tab w:val="num" w:pos="240"/>
              </w:tabs>
              <w:autoSpaceDE w:val="0"/>
              <w:autoSpaceDN w:val="0"/>
              <w:adjustRightInd w:val="0"/>
              <w:spacing w:after="0" w:line="240" w:lineRule="auto"/>
              <w:ind w:left="240" w:hanging="240"/>
              <w:contextualSpacing/>
              <w:rPr>
                <w:rFonts w:ascii="Times New Roman" w:hAnsi="Times New Roman" w:cs="Times New Roman"/>
                <w:sz w:val="28"/>
                <w:szCs w:val="28"/>
              </w:rPr>
            </w:pPr>
            <w:r w:rsidRPr="00685C47">
              <w:rPr>
                <w:rFonts w:ascii="Times New Roman" w:hAnsi="Times New Roman" w:cs="Times New Roman"/>
                <w:sz w:val="28"/>
                <w:szCs w:val="28"/>
              </w:rPr>
              <w:t>Двигательные подвижные дидактические игры, подвижные игры с правилами, игровые упражнения, соревнования.</w:t>
            </w:r>
          </w:p>
          <w:p w:rsidR="00C613BC" w:rsidRPr="00685C47" w:rsidRDefault="00C613BC" w:rsidP="00E332A7">
            <w:pPr>
              <w:widowControl w:val="0"/>
              <w:numPr>
                <w:ilvl w:val="0"/>
                <w:numId w:val="32"/>
              </w:numPr>
              <w:tabs>
                <w:tab w:val="num" w:pos="240"/>
              </w:tabs>
              <w:autoSpaceDE w:val="0"/>
              <w:autoSpaceDN w:val="0"/>
              <w:adjustRightInd w:val="0"/>
              <w:spacing w:after="0" w:line="240" w:lineRule="auto"/>
              <w:ind w:left="240" w:hanging="240"/>
              <w:contextualSpacing/>
              <w:rPr>
                <w:rFonts w:ascii="Times New Roman" w:hAnsi="Times New Roman" w:cs="Times New Roman"/>
                <w:sz w:val="28"/>
                <w:szCs w:val="28"/>
              </w:rPr>
            </w:pPr>
            <w:r w:rsidRPr="00685C47">
              <w:rPr>
                <w:rFonts w:ascii="Times New Roman" w:hAnsi="Times New Roman" w:cs="Times New Roman"/>
                <w:sz w:val="28"/>
                <w:szCs w:val="28"/>
              </w:rPr>
              <w:t>Игровая: сюжетные игры, игры с правилами.</w:t>
            </w:r>
          </w:p>
          <w:p w:rsidR="00C613BC" w:rsidRPr="00685C47" w:rsidRDefault="00C613BC" w:rsidP="00E332A7">
            <w:pPr>
              <w:widowControl w:val="0"/>
              <w:numPr>
                <w:ilvl w:val="0"/>
                <w:numId w:val="32"/>
              </w:numPr>
              <w:tabs>
                <w:tab w:val="num" w:pos="240"/>
              </w:tabs>
              <w:autoSpaceDE w:val="0"/>
              <w:autoSpaceDN w:val="0"/>
              <w:adjustRightInd w:val="0"/>
              <w:spacing w:after="0" w:line="240" w:lineRule="auto"/>
              <w:ind w:left="240" w:hanging="240"/>
              <w:contextualSpacing/>
              <w:rPr>
                <w:rFonts w:ascii="Times New Roman" w:hAnsi="Times New Roman" w:cs="Times New Roman"/>
                <w:sz w:val="28"/>
                <w:szCs w:val="28"/>
              </w:rPr>
            </w:pPr>
            <w:r w:rsidRPr="00685C47">
              <w:rPr>
                <w:rFonts w:ascii="Times New Roman" w:hAnsi="Times New Roman" w:cs="Times New Roman"/>
                <w:sz w:val="28"/>
                <w:szCs w:val="28"/>
              </w:rPr>
              <w:t>Продуктивная мастерская по изготовлению продуктов детского творчества, реализация проектов</w:t>
            </w:r>
          </w:p>
          <w:p w:rsidR="00C613BC" w:rsidRPr="00685C47" w:rsidRDefault="00C613BC" w:rsidP="00E332A7">
            <w:pPr>
              <w:widowControl w:val="0"/>
              <w:numPr>
                <w:ilvl w:val="0"/>
                <w:numId w:val="32"/>
              </w:numPr>
              <w:tabs>
                <w:tab w:val="num" w:pos="240"/>
              </w:tabs>
              <w:autoSpaceDE w:val="0"/>
              <w:autoSpaceDN w:val="0"/>
              <w:adjustRightInd w:val="0"/>
              <w:spacing w:after="0" w:line="240" w:lineRule="auto"/>
              <w:ind w:left="240" w:hanging="240"/>
              <w:contextualSpacing/>
              <w:rPr>
                <w:rFonts w:ascii="Times New Roman" w:hAnsi="Times New Roman" w:cs="Times New Roman"/>
                <w:sz w:val="28"/>
                <w:szCs w:val="28"/>
              </w:rPr>
            </w:pPr>
            <w:r w:rsidRPr="00685C47">
              <w:rPr>
                <w:rFonts w:ascii="Times New Roman" w:hAnsi="Times New Roman" w:cs="Times New Roman"/>
                <w:sz w:val="28"/>
                <w:szCs w:val="28"/>
              </w:rPr>
              <w:t>Коммуникативная беседа, ситуативный разговор, речевая ситуация, составление и отгадывание загадок, сюжетные игры, игры с правилами.</w:t>
            </w:r>
          </w:p>
          <w:p w:rsidR="00C613BC" w:rsidRPr="00685C47" w:rsidRDefault="00C613BC" w:rsidP="00E332A7">
            <w:pPr>
              <w:widowControl w:val="0"/>
              <w:numPr>
                <w:ilvl w:val="0"/>
                <w:numId w:val="32"/>
              </w:numPr>
              <w:tabs>
                <w:tab w:val="num" w:pos="240"/>
              </w:tabs>
              <w:autoSpaceDE w:val="0"/>
              <w:autoSpaceDN w:val="0"/>
              <w:adjustRightInd w:val="0"/>
              <w:spacing w:after="0" w:line="240" w:lineRule="auto"/>
              <w:ind w:left="240" w:hanging="240"/>
              <w:contextualSpacing/>
              <w:rPr>
                <w:rFonts w:ascii="Times New Roman" w:hAnsi="Times New Roman" w:cs="Times New Roman"/>
                <w:sz w:val="28"/>
                <w:szCs w:val="28"/>
              </w:rPr>
            </w:pPr>
            <w:r w:rsidRPr="00685C47">
              <w:rPr>
                <w:rFonts w:ascii="Times New Roman" w:hAnsi="Times New Roman" w:cs="Times New Roman"/>
                <w:sz w:val="28"/>
                <w:szCs w:val="28"/>
              </w:rPr>
              <w:t>Трудовая: совместные действия, дежурство, поручение, задание, реализация проекта.</w:t>
            </w:r>
          </w:p>
          <w:p w:rsidR="00C613BC" w:rsidRPr="00685C47" w:rsidRDefault="00C613BC" w:rsidP="00E332A7">
            <w:pPr>
              <w:widowControl w:val="0"/>
              <w:numPr>
                <w:ilvl w:val="0"/>
                <w:numId w:val="32"/>
              </w:numPr>
              <w:tabs>
                <w:tab w:val="num" w:pos="240"/>
              </w:tabs>
              <w:autoSpaceDE w:val="0"/>
              <w:autoSpaceDN w:val="0"/>
              <w:adjustRightInd w:val="0"/>
              <w:spacing w:after="0" w:line="240" w:lineRule="auto"/>
              <w:ind w:left="240" w:hanging="240"/>
              <w:contextualSpacing/>
              <w:rPr>
                <w:rFonts w:ascii="Times New Roman" w:hAnsi="Times New Roman" w:cs="Times New Roman"/>
                <w:sz w:val="28"/>
                <w:szCs w:val="28"/>
              </w:rPr>
            </w:pPr>
            <w:r w:rsidRPr="00685C47">
              <w:rPr>
                <w:rFonts w:ascii="Times New Roman" w:hAnsi="Times New Roman" w:cs="Times New Roman"/>
                <w:sz w:val="28"/>
                <w:szCs w:val="28"/>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C613BC" w:rsidRPr="00685C47" w:rsidRDefault="00C613BC" w:rsidP="00E332A7">
            <w:pPr>
              <w:widowControl w:val="0"/>
              <w:numPr>
                <w:ilvl w:val="0"/>
                <w:numId w:val="32"/>
              </w:numPr>
              <w:tabs>
                <w:tab w:val="num" w:pos="240"/>
              </w:tabs>
              <w:autoSpaceDE w:val="0"/>
              <w:autoSpaceDN w:val="0"/>
              <w:adjustRightInd w:val="0"/>
              <w:spacing w:after="0" w:line="240" w:lineRule="auto"/>
              <w:ind w:left="240" w:hanging="240"/>
              <w:contextualSpacing/>
              <w:rPr>
                <w:rFonts w:ascii="Times New Roman" w:hAnsi="Times New Roman" w:cs="Times New Roman"/>
                <w:sz w:val="28"/>
                <w:szCs w:val="28"/>
              </w:rPr>
            </w:pPr>
            <w:r w:rsidRPr="00685C47">
              <w:rPr>
                <w:rFonts w:ascii="Times New Roman" w:hAnsi="Times New Roman" w:cs="Times New Roman"/>
                <w:sz w:val="28"/>
                <w:szCs w:val="28"/>
              </w:rPr>
              <w:t>Музыкально-художественная: слушание, исполнение, импровизация, экспериментирование, подвижные игры (с музыкальным сопровождением)</w:t>
            </w:r>
          </w:p>
          <w:p w:rsidR="00C613BC" w:rsidRPr="00685C47" w:rsidRDefault="00C613BC" w:rsidP="00E332A7">
            <w:pPr>
              <w:widowControl w:val="0"/>
              <w:numPr>
                <w:ilvl w:val="0"/>
                <w:numId w:val="32"/>
              </w:numPr>
              <w:tabs>
                <w:tab w:val="num" w:pos="240"/>
              </w:tabs>
              <w:autoSpaceDE w:val="0"/>
              <w:autoSpaceDN w:val="0"/>
              <w:adjustRightInd w:val="0"/>
              <w:spacing w:after="0" w:line="240" w:lineRule="auto"/>
              <w:ind w:left="240" w:hanging="240"/>
              <w:contextualSpacing/>
              <w:rPr>
                <w:rFonts w:ascii="Times New Roman" w:hAnsi="Times New Roman" w:cs="Times New Roman"/>
                <w:sz w:val="28"/>
                <w:szCs w:val="28"/>
              </w:rPr>
            </w:pPr>
            <w:r w:rsidRPr="00685C47">
              <w:rPr>
                <w:rFonts w:ascii="Times New Roman" w:hAnsi="Times New Roman" w:cs="Times New Roman"/>
                <w:sz w:val="28"/>
                <w:szCs w:val="28"/>
              </w:rPr>
              <w:lastRenderedPageBreak/>
              <w:t>Чтение художественной литературы: чтение, обсуждение, разучивание</w:t>
            </w:r>
          </w:p>
        </w:tc>
        <w:tc>
          <w:tcPr>
            <w:tcW w:w="3118" w:type="dxa"/>
            <w:shd w:val="clear" w:color="auto" w:fill="auto"/>
          </w:tcPr>
          <w:p w:rsidR="00C613BC" w:rsidRPr="00685C47" w:rsidRDefault="00C613BC" w:rsidP="001B758E">
            <w:pPr>
              <w:widowControl w:val="0"/>
              <w:autoSpaceDE w:val="0"/>
              <w:autoSpaceDN w:val="0"/>
              <w:adjustRightInd w:val="0"/>
              <w:spacing w:after="0" w:line="240" w:lineRule="auto"/>
              <w:ind w:left="101"/>
              <w:contextualSpacing/>
              <w:rPr>
                <w:rFonts w:ascii="Times New Roman" w:hAnsi="Times New Roman" w:cs="Times New Roman"/>
                <w:sz w:val="28"/>
                <w:szCs w:val="28"/>
              </w:rPr>
            </w:pPr>
            <w:r w:rsidRPr="00685C47">
              <w:rPr>
                <w:rFonts w:ascii="Times New Roman" w:hAnsi="Times New Roman" w:cs="Times New Roman"/>
                <w:sz w:val="28"/>
                <w:szCs w:val="28"/>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552" w:type="dxa"/>
            <w:shd w:val="clear" w:color="auto" w:fill="auto"/>
          </w:tcPr>
          <w:p w:rsidR="00C613BC" w:rsidRPr="00685C47" w:rsidRDefault="00C613BC" w:rsidP="001B758E">
            <w:pPr>
              <w:widowControl w:val="0"/>
              <w:autoSpaceDE w:val="0"/>
              <w:autoSpaceDN w:val="0"/>
              <w:adjustRightInd w:val="0"/>
              <w:spacing w:after="0" w:line="240" w:lineRule="auto"/>
              <w:contextualSpacing/>
              <w:rPr>
                <w:rFonts w:ascii="Times New Roman" w:hAnsi="Times New Roman" w:cs="Times New Roman"/>
                <w:sz w:val="28"/>
                <w:szCs w:val="28"/>
              </w:rPr>
            </w:pPr>
            <w:r w:rsidRPr="00685C47">
              <w:rPr>
                <w:rFonts w:ascii="Times New Roman" w:hAnsi="Times New Roman" w:cs="Times New Roman"/>
                <w:sz w:val="28"/>
                <w:szCs w:val="28"/>
              </w:rPr>
              <w:t>Диагностирование</w:t>
            </w:r>
          </w:p>
          <w:p w:rsidR="00C613BC" w:rsidRPr="00685C47" w:rsidRDefault="00C613BC" w:rsidP="001B758E">
            <w:pPr>
              <w:widowControl w:val="0"/>
              <w:autoSpaceDE w:val="0"/>
              <w:autoSpaceDN w:val="0"/>
              <w:adjustRightInd w:val="0"/>
              <w:spacing w:after="0" w:line="240" w:lineRule="auto"/>
              <w:contextualSpacing/>
              <w:rPr>
                <w:rFonts w:ascii="Times New Roman" w:hAnsi="Times New Roman" w:cs="Times New Roman"/>
                <w:sz w:val="28"/>
                <w:szCs w:val="28"/>
              </w:rPr>
            </w:pPr>
            <w:r w:rsidRPr="00685C47">
              <w:rPr>
                <w:rFonts w:ascii="Times New Roman" w:hAnsi="Times New Roman" w:cs="Times New Roman"/>
                <w:sz w:val="28"/>
                <w:szCs w:val="28"/>
              </w:rPr>
              <w:t>Педагогическое просвещение родителей, обмен опытом.</w:t>
            </w:r>
          </w:p>
          <w:p w:rsidR="00C613BC" w:rsidRPr="00685C47" w:rsidRDefault="00C613BC" w:rsidP="001B758E">
            <w:pPr>
              <w:widowControl w:val="0"/>
              <w:autoSpaceDE w:val="0"/>
              <w:autoSpaceDN w:val="0"/>
              <w:adjustRightInd w:val="0"/>
              <w:spacing w:after="0" w:line="240" w:lineRule="auto"/>
              <w:contextualSpacing/>
              <w:rPr>
                <w:rFonts w:ascii="Times New Roman" w:hAnsi="Times New Roman" w:cs="Times New Roman"/>
                <w:sz w:val="28"/>
                <w:szCs w:val="28"/>
              </w:rPr>
            </w:pPr>
            <w:r w:rsidRPr="00685C47">
              <w:rPr>
                <w:rFonts w:ascii="Times New Roman" w:hAnsi="Times New Roman" w:cs="Times New Roman"/>
                <w:sz w:val="28"/>
                <w:szCs w:val="28"/>
              </w:rPr>
              <w:t>Совместное творчество детей и взрослых.</w:t>
            </w:r>
          </w:p>
        </w:tc>
      </w:tr>
    </w:tbl>
    <w:p w:rsidR="00C613BC" w:rsidRDefault="00C613BC" w:rsidP="00B02ECD">
      <w:pPr>
        <w:pStyle w:val="30"/>
        <w:shd w:val="clear" w:color="auto" w:fill="auto"/>
        <w:spacing w:before="242" w:line="240" w:lineRule="auto"/>
        <w:ind w:left="23" w:firstLine="561"/>
        <w:rPr>
          <w:b/>
          <w:sz w:val="32"/>
          <w:szCs w:val="32"/>
        </w:rPr>
      </w:pPr>
    </w:p>
    <w:p w:rsidR="00C613BC" w:rsidRPr="008E4552" w:rsidRDefault="00C613BC" w:rsidP="00C613BC">
      <w:pPr>
        <w:spacing w:after="0" w:line="240" w:lineRule="auto"/>
        <w:jc w:val="center"/>
        <w:rPr>
          <w:rFonts w:ascii="Times New Roman" w:eastAsia="Times New Roman" w:hAnsi="Times New Roman" w:cs="Times New Roman"/>
          <w:i/>
          <w:sz w:val="28"/>
          <w:szCs w:val="28"/>
        </w:rPr>
      </w:pPr>
      <w:r w:rsidRPr="008E4552">
        <w:rPr>
          <w:rFonts w:ascii="Times New Roman" w:eastAsia="Times New Roman" w:hAnsi="Times New Roman" w:cs="Times New Roman"/>
          <w:i/>
          <w:sz w:val="28"/>
          <w:szCs w:val="28"/>
        </w:rPr>
        <w:t>Младший дошкольный возраст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365"/>
        <w:gridCol w:w="3956"/>
        <w:gridCol w:w="2974"/>
      </w:tblGrid>
      <w:tr w:rsidR="00C613BC" w:rsidRPr="008E55ED" w:rsidTr="001B758E">
        <w:tc>
          <w:tcPr>
            <w:tcW w:w="594" w:type="dxa"/>
          </w:tcPr>
          <w:p w:rsidR="00C613BC" w:rsidRPr="008E55ED" w:rsidRDefault="00C613BC" w:rsidP="001B758E">
            <w:pPr>
              <w:spacing w:after="0" w:line="240" w:lineRule="auto"/>
              <w:jc w:val="center"/>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п/п</w:t>
            </w:r>
          </w:p>
        </w:tc>
        <w:tc>
          <w:tcPr>
            <w:tcW w:w="2365" w:type="dxa"/>
          </w:tcPr>
          <w:p w:rsidR="00C613BC" w:rsidRPr="008E55ED" w:rsidRDefault="00C613BC" w:rsidP="001B758E">
            <w:pPr>
              <w:spacing w:after="0" w:line="240" w:lineRule="auto"/>
              <w:jc w:val="center"/>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Направления развития ребёнка </w:t>
            </w:r>
          </w:p>
        </w:tc>
        <w:tc>
          <w:tcPr>
            <w:tcW w:w="3956" w:type="dxa"/>
          </w:tcPr>
          <w:p w:rsidR="00C613BC" w:rsidRPr="008E55ED" w:rsidRDefault="00C613BC" w:rsidP="001B758E">
            <w:pPr>
              <w:spacing w:after="0" w:line="240" w:lineRule="auto"/>
              <w:jc w:val="center"/>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1-я половина дня</w:t>
            </w:r>
          </w:p>
        </w:tc>
        <w:tc>
          <w:tcPr>
            <w:tcW w:w="2974" w:type="dxa"/>
          </w:tcPr>
          <w:p w:rsidR="00C613BC" w:rsidRPr="008E55ED" w:rsidRDefault="00C613BC" w:rsidP="001B758E">
            <w:pPr>
              <w:spacing w:after="0" w:line="240" w:lineRule="auto"/>
              <w:jc w:val="center"/>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2-я половина дня</w:t>
            </w:r>
          </w:p>
        </w:tc>
      </w:tr>
      <w:tr w:rsidR="00C613BC" w:rsidRPr="008E55ED" w:rsidTr="001B758E">
        <w:tc>
          <w:tcPr>
            <w:tcW w:w="594" w:type="dxa"/>
          </w:tcPr>
          <w:p w:rsidR="00C613BC" w:rsidRPr="008E55ED" w:rsidRDefault="00C613BC" w:rsidP="001B758E">
            <w:pPr>
              <w:spacing w:after="0" w:line="240" w:lineRule="auto"/>
              <w:jc w:val="center"/>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w:t>
            </w:r>
          </w:p>
        </w:tc>
        <w:tc>
          <w:tcPr>
            <w:tcW w:w="2365" w:type="dxa"/>
          </w:tcPr>
          <w:p w:rsidR="00C613BC" w:rsidRPr="008E55ED" w:rsidRDefault="00C613BC" w:rsidP="001B758E">
            <w:pPr>
              <w:spacing w:after="0" w:line="240" w:lineRule="auto"/>
              <w:jc w:val="center"/>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Физическое развитие и оздоровление</w:t>
            </w:r>
          </w:p>
        </w:tc>
        <w:tc>
          <w:tcPr>
            <w:tcW w:w="3956" w:type="dxa"/>
          </w:tcPr>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Приём детей( на воздухе - в тёплое время года)</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Утренняя гимнастика</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Гигиенические процедуры (обширное умывание, полоскание рта)</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Закаливание в повседневной жизни (облегчённая одежда в группе, одежда по сезону на прогулке, воздушные ванны)</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Физкультминутки на занятиях </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Физкультурные занятия</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Прогулка в двигательной активности</w:t>
            </w:r>
          </w:p>
        </w:tc>
        <w:tc>
          <w:tcPr>
            <w:tcW w:w="2974" w:type="dxa"/>
          </w:tcPr>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Гимнастика после сна</w:t>
            </w:r>
          </w:p>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Закаливание (воздушные ванны, ходьба босиком в спальне)</w:t>
            </w:r>
          </w:p>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Физкультурные досуги, игры и развлечения</w:t>
            </w:r>
          </w:p>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Самостоятельная двигательная деятельность</w:t>
            </w:r>
          </w:p>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Прогулка (индивидуальная работа по развитию движений)</w:t>
            </w:r>
          </w:p>
        </w:tc>
      </w:tr>
      <w:tr w:rsidR="00C613BC" w:rsidRPr="008E55ED" w:rsidTr="001B758E">
        <w:tc>
          <w:tcPr>
            <w:tcW w:w="594" w:type="dxa"/>
          </w:tcPr>
          <w:p w:rsidR="00C613BC" w:rsidRPr="008E55ED" w:rsidRDefault="00C613BC" w:rsidP="001B758E">
            <w:pPr>
              <w:spacing w:after="0" w:line="240" w:lineRule="auto"/>
              <w:jc w:val="center"/>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2.</w:t>
            </w:r>
          </w:p>
        </w:tc>
        <w:tc>
          <w:tcPr>
            <w:tcW w:w="2365" w:type="dxa"/>
          </w:tcPr>
          <w:p w:rsidR="00C613BC" w:rsidRPr="008E55ED" w:rsidRDefault="00C613BC" w:rsidP="001B758E">
            <w:pPr>
              <w:spacing w:after="0" w:line="240" w:lineRule="auto"/>
              <w:jc w:val="center"/>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Познавательное развитие</w:t>
            </w:r>
          </w:p>
        </w:tc>
        <w:tc>
          <w:tcPr>
            <w:tcW w:w="3956" w:type="dxa"/>
          </w:tcPr>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Занятия</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Дидактические игры</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Наблюдения</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Беседы </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Исследовательская работа, опыты и экспериментирование</w:t>
            </w:r>
          </w:p>
        </w:tc>
        <w:tc>
          <w:tcPr>
            <w:tcW w:w="2974" w:type="dxa"/>
          </w:tcPr>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Занятия, игры</w:t>
            </w:r>
          </w:p>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Досуги</w:t>
            </w:r>
          </w:p>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Индивидуальная работа</w:t>
            </w:r>
          </w:p>
        </w:tc>
      </w:tr>
      <w:tr w:rsidR="00C613BC" w:rsidRPr="008E55ED" w:rsidTr="001B758E">
        <w:tc>
          <w:tcPr>
            <w:tcW w:w="594" w:type="dxa"/>
          </w:tcPr>
          <w:p w:rsidR="00C613BC" w:rsidRPr="008E55ED" w:rsidRDefault="00C613BC" w:rsidP="001B758E">
            <w:pPr>
              <w:spacing w:after="0" w:line="240" w:lineRule="auto"/>
              <w:jc w:val="center"/>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3.</w:t>
            </w:r>
          </w:p>
        </w:tc>
        <w:tc>
          <w:tcPr>
            <w:tcW w:w="2365" w:type="dxa"/>
          </w:tcPr>
          <w:p w:rsidR="00C613BC" w:rsidRPr="008E55ED" w:rsidRDefault="00C613BC" w:rsidP="001B758E">
            <w:pPr>
              <w:spacing w:after="0" w:line="240" w:lineRule="auto"/>
              <w:jc w:val="center"/>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Социально- коммуникативное развитие</w:t>
            </w:r>
          </w:p>
        </w:tc>
        <w:tc>
          <w:tcPr>
            <w:tcW w:w="3956" w:type="dxa"/>
          </w:tcPr>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Утренний приём детей, индивидуальные и подгрупповые беседы</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Формирование навыков культуры еды</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Этика быта, трудовые поручения</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Формирование навыков культуры общения</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Театрализованные игры</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Сюжетно-ролевые игры</w:t>
            </w:r>
          </w:p>
        </w:tc>
        <w:tc>
          <w:tcPr>
            <w:tcW w:w="2974" w:type="dxa"/>
          </w:tcPr>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Индивидуальная работа</w:t>
            </w:r>
          </w:p>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Эстетика быта</w:t>
            </w:r>
          </w:p>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Трудовые поручения</w:t>
            </w:r>
          </w:p>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Игры с ряженьем</w:t>
            </w:r>
          </w:p>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Работа в книжном уголке</w:t>
            </w:r>
          </w:p>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Сюжетно-ролевые игры</w:t>
            </w:r>
          </w:p>
        </w:tc>
      </w:tr>
      <w:tr w:rsidR="00C613BC" w:rsidRPr="008E55ED" w:rsidTr="001B758E">
        <w:tc>
          <w:tcPr>
            <w:tcW w:w="594" w:type="dxa"/>
          </w:tcPr>
          <w:p w:rsidR="00C613BC" w:rsidRPr="008E55ED" w:rsidRDefault="00C613BC" w:rsidP="001B758E">
            <w:pPr>
              <w:spacing w:after="0" w:line="240" w:lineRule="auto"/>
              <w:jc w:val="center"/>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4.</w:t>
            </w:r>
          </w:p>
        </w:tc>
        <w:tc>
          <w:tcPr>
            <w:tcW w:w="2365" w:type="dxa"/>
          </w:tcPr>
          <w:p w:rsidR="00C613BC" w:rsidRPr="008E55ED" w:rsidRDefault="00C613BC" w:rsidP="001B758E">
            <w:pPr>
              <w:spacing w:after="0" w:line="240" w:lineRule="auto"/>
              <w:jc w:val="center"/>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Художественно-</w:t>
            </w:r>
            <w:r w:rsidRPr="008E55ED">
              <w:rPr>
                <w:rFonts w:ascii="Times New Roman" w:eastAsia="Times New Roman" w:hAnsi="Times New Roman" w:cs="Times New Roman"/>
                <w:sz w:val="28"/>
                <w:szCs w:val="28"/>
              </w:rPr>
              <w:lastRenderedPageBreak/>
              <w:t>эстетическое развитие</w:t>
            </w:r>
          </w:p>
        </w:tc>
        <w:tc>
          <w:tcPr>
            <w:tcW w:w="3956" w:type="dxa"/>
          </w:tcPr>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lastRenderedPageBreak/>
              <w:t xml:space="preserve">Занятия по музыкальному </w:t>
            </w:r>
            <w:r w:rsidRPr="008E55ED">
              <w:rPr>
                <w:rFonts w:ascii="Times New Roman" w:eastAsia="Times New Roman" w:hAnsi="Times New Roman" w:cs="Times New Roman"/>
                <w:sz w:val="28"/>
                <w:szCs w:val="28"/>
              </w:rPr>
              <w:lastRenderedPageBreak/>
              <w:t>воспитанию</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Эстетика быта</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Экскурсии </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Лепка</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Аппликация</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Ручной труд</w:t>
            </w:r>
          </w:p>
        </w:tc>
        <w:tc>
          <w:tcPr>
            <w:tcW w:w="2974" w:type="dxa"/>
          </w:tcPr>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lastRenderedPageBreak/>
              <w:t>Музыкально-</w:t>
            </w:r>
            <w:r w:rsidRPr="008E55ED">
              <w:rPr>
                <w:rFonts w:ascii="Times New Roman" w:eastAsia="Times New Roman" w:hAnsi="Times New Roman" w:cs="Times New Roman"/>
                <w:sz w:val="28"/>
                <w:szCs w:val="28"/>
              </w:rPr>
              <w:lastRenderedPageBreak/>
              <w:t>художественные досуги</w:t>
            </w:r>
          </w:p>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Индивидуальная работа</w:t>
            </w:r>
          </w:p>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Работа в уголке ИЗО</w:t>
            </w:r>
          </w:p>
        </w:tc>
      </w:tr>
      <w:tr w:rsidR="00C613BC" w:rsidRPr="008E55ED" w:rsidTr="001B758E">
        <w:tc>
          <w:tcPr>
            <w:tcW w:w="594" w:type="dxa"/>
          </w:tcPr>
          <w:p w:rsidR="00C613BC" w:rsidRPr="008E55ED" w:rsidRDefault="00C613BC" w:rsidP="001B758E">
            <w:pPr>
              <w:spacing w:after="0" w:line="240" w:lineRule="auto"/>
              <w:jc w:val="center"/>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lastRenderedPageBreak/>
              <w:t>5.</w:t>
            </w:r>
          </w:p>
        </w:tc>
        <w:tc>
          <w:tcPr>
            <w:tcW w:w="2365" w:type="dxa"/>
          </w:tcPr>
          <w:p w:rsidR="00C613BC" w:rsidRPr="008E55ED" w:rsidRDefault="00C613BC" w:rsidP="001B758E">
            <w:pPr>
              <w:spacing w:after="0" w:line="240" w:lineRule="auto"/>
              <w:jc w:val="center"/>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Речевое развитие</w:t>
            </w:r>
          </w:p>
        </w:tc>
        <w:tc>
          <w:tcPr>
            <w:tcW w:w="3956" w:type="dxa"/>
          </w:tcPr>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Образовательная деятельность</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Дидактические игры</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Чтение художественных произведений</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Заучивание наизусть</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Знакомство с фольклором</w:t>
            </w:r>
          </w:p>
        </w:tc>
        <w:tc>
          <w:tcPr>
            <w:tcW w:w="2974" w:type="dxa"/>
          </w:tcPr>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Индивидуальная работа</w:t>
            </w:r>
          </w:p>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Работа в книжном уголке</w:t>
            </w:r>
          </w:p>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Игры</w:t>
            </w:r>
          </w:p>
          <w:p w:rsidR="00C613BC" w:rsidRPr="008E55ED" w:rsidRDefault="00C613BC" w:rsidP="001B758E">
            <w:pPr>
              <w:widowControl w:val="0"/>
              <w:autoSpaceDE w:val="0"/>
              <w:autoSpaceDN w:val="0"/>
              <w:adjustRightInd w:val="0"/>
              <w:ind w:left="360"/>
              <w:rPr>
                <w:rFonts w:ascii="Times New Roman" w:eastAsia="Times New Roman" w:hAnsi="Times New Roman" w:cs="Times New Roman"/>
                <w:sz w:val="28"/>
                <w:szCs w:val="28"/>
              </w:rPr>
            </w:pPr>
          </w:p>
        </w:tc>
      </w:tr>
    </w:tbl>
    <w:p w:rsidR="00C613BC" w:rsidRDefault="00C613BC" w:rsidP="00C613BC">
      <w:pPr>
        <w:spacing w:after="0" w:line="240" w:lineRule="auto"/>
        <w:jc w:val="center"/>
        <w:rPr>
          <w:rFonts w:ascii="Times New Roman" w:eastAsia="Times New Roman" w:hAnsi="Times New Roman" w:cs="Times New Roman"/>
          <w:i/>
          <w:sz w:val="28"/>
          <w:szCs w:val="28"/>
        </w:rPr>
      </w:pPr>
    </w:p>
    <w:p w:rsidR="00C613BC" w:rsidRPr="008E4552" w:rsidRDefault="00C613BC" w:rsidP="00C613BC">
      <w:pPr>
        <w:spacing w:after="0" w:line="240" w:lineRule="auto"/>
        <w:jc w:val="center"/>
        <w:rPr>
          <w:rFonts w:ascii="Times New Roman" w:eastAsia="Times New Roman" w:hAnsi="Times New Roman" w:cs="Times New Roman"/>
          <w:i/>
          <w:sz w:val="24"/>
          <w:szCs w:val="24"/>
        </w:rPr>
      </w:pPr>
      <w:r w:rsidRPr="008E4552">
        <w:rPr>
          <w:rFonts w:ascii="Times New Roman" w:eastAsia="Times New Roman" w:hAnsi="Times New Roman" w:cs="Times New Roman"/>
          <w:i/>
          <w:sz w:val="28"/>
          <w:szCs w:val="28"/>
        </w:rPr>
        <w:t>Старший дошкольный возраст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365"/>
        <w:gridCol w:w="3929"/>
        <w:gridCol w:w="3001"/>
      </w:tblGrid>
      <w:tr w:rsidR="00C613BC" w:rsidRPr="008E55ED" w:rsidTr="001B758E">
        <w:tc>
          <w:tcPr>
            <w:tcW w:w="594" w:type="dxa"/>
          </w:tcPr>
          <w:p w:rsidR="00C613BC" w:rsidRPr="008E55ED" w:rsidRDefault="00C613BC" w:rsidP="001B758E">
            <w:pPr>
              <w:spacing w:after="0" w:line="240" w:lineRule="auto"/>
              <w:jc w:val="center"/>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п/п</w:t>
            </w:r>
          </w:p>
        </w:tc>
        <w:tc>
          <w:tcPr>
            <w:tcW w:w="2365" w:type="dxa"/>
          </w:tcPr>
          <w:p w:rsidR="00C613BC" w:rsidRPr="008E55ED" w:rsidRDefault="00C613BC" w:rsidP="001B758E">
            <w:pPr>
              <w:spacing w:after="0" w:line="240" w:lineRule="auto"/>
              <w:jc w:val="center"/>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Направления развития ребёнка </w:t>
            </w:r>
          </w:p>
        </w:tc>
        <w:tc>
          <w:tcPr>
            <w:tcW w:w="3929" w:type="dxa"/>
          </w:tcPr>
          <w:p w:rsidR="00C613BC" w:rsidRPr="008E55ED" w:rsidRDefault="00C613BC" w:rsidP="001B758E">
            <w:pPr>
              <w:spacing w:after="0" w:line="240" w:lineRule="auto"/>
              <w:jc w:val="center"/>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1-я половина дня</w:t>
            </w:r>
          </w:p>
        </w:tc>
        <w:tc>
          <w:tcPr>
            <w:tcW w:w="3001" w:type="dxa"/>
          </w:tcPr>
          <w:p w:rsidR="00C613BC" w:rsidRPr="008E55ED" w:rsidRDefault="00C613BC" w:rsidP="001B758E">
            <w:pPr>
              <w:spacing w:after="0" w:line="240" w:lineRule="auto"/>
              <w:jc w:val="center"/>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2-я половина дня</w:t>
            </w:r>
          </w:p>
        </w:tc>
      </w:tr>
      <w:tr w:rsidR="00C613BC" w:rsidRPr="008E55ED" w:rsidTr="001B758E">
        <w:tc>
          <w:tcPr>
            <w:tcW w:w="594" w:type="dxa"/>
          </w:tcPr>
          <w:p w:rsidR="00C613BC" w:rsidRPr="008E55ED" w:rsidRDefault="00C613BC" w:rsidP="001B758E">
            <w:pPr>
              <w:spacing w:after="0" w:line="240" w:lineRule="auto"/>
              <w:jc w:val="center"/>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1.</w:t>
            </w:r>
          </w:p>
        </w:tc>
        <w:tc>
          <w:tcPr>
            <w:tcW w:w="2365" w:type="dxa"/>
          </w:tcPr>
          <w:p w:rsidR="00C613BC" w:rsidRPr="008E55ED" w:rsidRDefault="00C613BC" w:rsidP="001B758E">
            <w:pPr>
              <w:spacing w:after="0" w:line="240" w:lineRule="auto"/>
              <w:jc w:val="center"/>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Физическое развитие и оздоровление</w:t>
            </w:r>
          </w:p>
        </w:tc>
        <w:tc>
          <w:tcPr>
            <w:tcW w:w="3929" w:type="dxa"/>
          </w:tcPr>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Приём детей (на воздухе - в тёплое время года)</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Утренняя гимнастика</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Гигиенические процедуры (обширное умывание, полоскание рта)</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Закаливание в повседневной жизни (облегчённая одежда в группе, одежда по сезону на прогулке, воздушные ванны)</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Специальные виды закаливания</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Физкультминутки на занятиях </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Физкультурные занятия</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Прогулка в двигательной активности</w:t>
            </w:r>
          </w:p>
        </w:tc>
        <w:tc>
          <w:tcPr>
            <w:tcW w:w="3001" w:type="dxa"/>
          </w:tcPr>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Гимнастика после сна</w:t>
            </w:r>
          </w:p>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Закаливание (воздушные ванны, ходьба босиком в спальне)</w:t>
            </w:r>
          </w:p>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Физкультурные досуги, игры и развлечения</w:t>
            </w:r>
          </w:p>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Самостоятельная двигательная деятельность</w:t>
            </w:r>
          </w:p>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Занятия хореографией</w:t>
            </w:r>
          </w:p>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Прогулка (индивидуальная работа по развитию движений)</w:t>
            </w:r>
          </w:p>
        </w:tc>
      </w:tr>
      <w:tr w:rsidR="00C613BC" w:rsidRPr="008E55ED" w:rsidTr="001B758E">
        <w:tc>
          <w:tcPr>
            <w:tcW w:w="594" w:type="dxa"/>
          </w:tcPr>
          <w:p w:rsidR="00C613BC" w:rsidRPr="008E55ED" w:rsidRDefault="00C613BC" w:rsidP="001B758E">
            <w:pPr>
              <w:spacing w:after="0" w:line="240" w:lineRule="auto"/>
              <w:jc w:val="center"/>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2.</w:t>
            </w:r>
          </w:p>
        </w:tc>
        <w:tc>
          <w:tcPr>
            <w:tcW w:w="2365" w:type="dxa"/>
          </w:tcPr>
          <w:p w:rsidR="00C613BC" w:rsidRPr="008E55ED" w:rsidRDefault="00C613BC" w:rsidP="001B758E">
            <w:pPr>
              <w:spacing w:after="0" w:line="240" w:lineRule="auto"/>
              <w:jc w:val="center"/>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Познавательное  развитие</w:t>
            </w:r>
          </w:p>
        </w:tc>
        <w:tc>
          <w:tcPr>
            <w:tcW w:w="3929" w:type="dxa"/>
          </w:tcPr>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Занятия познавательного цикла</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Дидактические игры</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Наблюдения</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Беседы</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Исследовательская работа, опыты и экспериментирование</w:t>
            </w:r>
          </w:p>
        </w:tc>
        <w:tc>
          <w:tcPr>
            <w:tcW w:w="3001" w:type="dxa"/>
          </w:tcPr>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Занятия</w:t>
            </w:r>
          </w:p>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Развивающие игры</w:t>
            </w:r>
          </w:p>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Интеллектуальные досуги</w:t>
            </w:r>
          </w:p>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Занятия по интересам</w:t>
            </w:r>
          </w:p>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Индивидуальная работа</w:t>
            </w:r>
          </w:p>
        </w:tc>
      </w:tr>
      <w:tr w:rsidR="00C613BC" w:rsidRPr="008E55ED" w:rsidTr="001B758E">
        <w:trPr>
          <w:trHeight w:val="4022"/>
        </w:trPr>
        <w:tc>
          <w:tcPr>
            <w:tcW w:w="594" w:type="dxa"/>
          </w:tcPr>
          <w:p w:rsidR="00C613BC" w:rsidRPr="008E55ED" w:rsidRDefault="00C613BC" w:rsidP="001B758E">
            <w:pPr>
              <w:spacing w:after="0" w:line="240" w:lineRule="auto"/>
              <w:jc w:val="center"/>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lastRenderedPageBreak/>
              <w:t>3.</w:t>
            </w:r>
          </w:p>
        </w:tc>
        <w:tc>
          <w:tcPr>
            <w:tcW w:w="2365" w:type="dxa"/>
          </w:tcPr>
          <w:p w:rsidR="00C613BC" w:rsidRPr="008E55ED" w:rsidRDefault="00C613BC" w:rsidP="001B758E">
            <w:pPr>
              <w:spacing w:after="0" w:line="240" w:lineRule="auto"/>
              <w:jc w:val="center"/>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Социально- коммуникативное развитие</w:t>
            </w:r>
          </w:p>
        </w:tc>
        <w:tc>
          <w:tcPr>
            <w:tcW w:w="3929" w:type="dxa"/>
          </w:tcPr>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Утренний приём детей, индивидуальные и подгрупповые беседы</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Формирование навыков культуры еды</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Этика быта, трудовые поручения</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Дежурства в столовой, в природном уголке, помощь в подготовке к занятиям</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Формирование навыков культуры общения</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Театрализованные игры</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Сюжетно-ролевые игры</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Экскурсии по участкам</w:t>
            </w:r>
          </w:p>
        </w:tc>
        <w:tc>
          <w:tcPr>
            <w:tcW w:w="3001" w:type="dxa"/>
          </w:tcPr>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Воспитание в процессе хозяйственно-бытового труда и труда в природе</w:t>
            </w:r>
          </w:p>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Эстетика быта</w:t>
            </w:r>
          </w:p>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Тематические досуги в игровой форме</w:t>
            </w:r>
          </w:p>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Работа в книжном уголке</w:t>
            </w:r>
          </w:p>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Сюжетно-ролевые игры</w:t>
            </w:r>
          </w:p>
        </w:tc>
      </w:tr>
      <w:tr w:rsidR="00C613BC" w:rsidRPr="008E55ED" w:rsidTr="001B758E">
        <w:tc>
          <w:tcPr>
            <w:tcW w:w="594" w:type="dxa"/>
          </w:tcPr>
          <w:p w:rsidR="00C613BC" w:rsidRPr="008E55ED" w:rsidRDefault="00C613BC" w:rsidP="001B758E">
            <w:pPr>
              <w:spacing w:after="0" w:line="240" w:lineRule="auto"/>
              <w:jc w:val="center"/>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4.</w:t>
            </w:r>
          </w:p>
        </w:tc>
        <w:tc>
          <w:tcPr>
            <w:tcW w:w="2365" w:type="dxa"/>
          </w:tcPr>
          <w:p w:rsidR="00C613BC" w:rsidRPr="008E55ED" w:rsidRDefault="00C613BC" w:rsidP="001B758E">
            <w:pPr>
              <w:spacing w:after="0" w:line="240" w:lineRule="auto"/>
              <w:jc w:val="center"/>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Художественно-эстетическое развитие</w:t>
            </w:r>
          </w:p>
        </w:tc>
        <w:tc>
          <w:tcPr>
            <w:tcW w:w="3929" w:type="dxa"/>
          </w:tcPr>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Занятия по музыкальному воспитанию</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Эстетика быта</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 xml:space="preserve">Экскурсии </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Лепка</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Аппликация</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Ручной труд</w:t>
            </w:r>
          </w:p>
        </w:tc>
        <w:tc>
          <w:tcPr>
            <w:tcW w:w="3001" w:type="dxa"/>
          </w:tcPr>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Музыкально-художественные досуги</w:t>
            </w:r>
          </w:p>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Индивидуальная работа</w:t>
            </w:r>
          </w:p>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Работа в уголке ИЗО</w:t>
            </w:r>
          </w:p>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Театрализованная деятельность</w:t>
            </w:r>
          </w:p>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Игры малой подвижности</w:t>
            </w:r>
          </w:p>
        </w:tc>
      </w:tr>
      <w:tr w:rsidR="00C613BC" w:rsidRPr="008E55ED" w:rsidTr="001B758E">
        <w:tc>
          <w:tcPr>
            <w:tcW w:w="594" w:type="dxa"/>
          </w:tcPr>
          <w:p w:rsidR="00C613BC" w:rsidRPr="008E55ED" w:rsidRDefault="00C613BC" w:rsidP="001B758E">
            <w:pPr>
              <w:spacing w:after="0" w:line="240" w:lineRule="auto"/>
              <w:jc w:val="center"/>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5.</w:t>
            </w:r>
          </w:p>
        </w:tc>
        <w:tc>
          <w:tcPr>
            <w:tcW w:w="2365" w:type="dxa"/>
          </w:tcPr>
          <w:p w:rsidR="00C613BC" w:rsidRPr="008E55ED" w:rsidRDefault="00C613BC" w:rsidP="001B758E">
            <w:pPr>
              <w:spacing w:after="0" w:line="240" w:lineRule="auto"/>
              <w:jc w:val="center"/>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Речевое развитие</w:t>
            </w:r>
          </w:p>
        </w:tc>
        <w:tc>
          <w:tcPr>
            <w:tcW w:w="3929" w:type="dxa"/>
          </w:tcPr>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Образовательная деятельность</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Дидактические игры</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Чтение художественных произведений</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Заучивание наизусть</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Знакомство с фольклором</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Пересказывание</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Составление рассказов</w:t>
            </w:r>
          </w:p>
          <w:p w:rsidR="00C613BC" w:rsidRPr="008E55ED" w:rsidRDefault="00C613BC" w:rsidP="00E332A7">
            <w:pPr>
              <w:widowControl w:val="0"/>
              <w:numPr>
                <w:ilvl w:val="0"/>
                <w:numId w:val="34"/>
              </w:numPr>
              <w:tabs>
                <w:tab w:val="clear" w:pos="360"/>
                <w:tab w:val="num" w:pos="72"/>
              </w:tabs>
              <w:autoSpaceDE w:val="0"/>
              <w:autoSpaceDN w:val="0"/>
              <w:adjustRightInd w:val="0"/>
              <w:spacing w:after="0" w:line="240" w:lineRule="auto"/>
              <w:ind w:left="252" w:hanging="252"/>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Беседы</w:t>
            </w:r>
          </w:p>
        </w:tc>
        <w:tc>
          <w:tcPr>
            <w:tcW w:w="3001" w:type="dxa"/>
          </w:tcPr>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Индивидуальная работа</w:t>
            </w:r>
          </w:p>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Работа в книжном уголке</w:t>
            </w:r>
          </w:p>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Игры</w:t>
            </w:r>
          </w:p>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Театрализованная деятельность</w:t>
            </w:r>
          </w:p>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Тематические досуги в игровой форме</w:t>
            </w:r>
          </w:p>
          <w:p w:rsidR="00C613BC" w:rsidRPr="008E55ED" w:rsidRDefault="00C613BC" w:rsidP="00E332A7">
            <w:pPr>
              <w:widowControl w:val="0"/>
              <w:numPr>
                <w:ilvl w:val="0"/>
                <w:numId w:val="34"/>
              </w:numPr>
              <w:autoSpaceDE w:val="0"/>
              <w:autoSpaceDN w:val="0"/>
              <w:adjustRightInd w:val="0"/>
              <w:spacing w:after="0" w:line="240" w:lineRule="auto"/>
              <w:rPr>
                <w:rFonts w:ascii="Times New Roman" w:eastAsia="Times New Roman" w:hAnsi="Times New Roman" w:cs="Times New Roman"/>
                <w:sz w:val="28"/>
                <w:szCs w:val="28"/>
              </w:rPr>
            </w:pPr>
            <w:r w:rsidRPr="008E55ED">
              <w:rPr>
                <w:rFonts w:ascii="Times New Roman" w:eastAsia="Times New Roman" w:hAnsi="Times New Roman" w:cs="Times New Roman"/>
                <w:sz w:val="28"/>
                <w:szCs w:val="28"/>
              </w:rPr>
              <w:t>Дидактические игры</w:t>
            </w:r>
          </w:p>
        </w:tc>
      </w:tr>
    </w:tbl>
    <w:p w:rsidR="008260D2" w:rsidRDefault="008260D2" w:rsidP="00B02ECD">
      <w:pPr>
        <w:pStyle w:val="30"/>
        <w:shd w:val="clear" w:color="auto" w:fill="auto"/>
        <w:spacing w:before="242" w:line="240" w:lineRule="auto"/>
        <w:ind w:left="23" w:firstLine="561"/>
        <w:rPr>
          <w:b/>
          <w:sz w:val="32"/>
          <w:szCs w:val="32"/>
        </w:rPr>
      </w:pPr>
    </w:p>
    <w:p w:rsidR="008260D2" w:rsidRDefault="008260D2" w:rsidP="00B02ECD">
      <w:pPr>
        <w:pStyle w:val="30"/>
        <w:shd w:val="clear" w:color="auto" w:fill="auto"/>
        <w:spacing w:before="242" w:line="240" w:lineRule="auto"/>
        <w:ind w:left="23" w:firstLine="561"/>
        <w:rPr>
          <w:b/>
          <w:sz w:val="32"/>
          <w:szCs w:val="32"/>
        </w:rPr>
      </w:pPr>
    </w:p>
    <w:p w:rsidR="00C613BC" w:rsidRDefault="003715D0" w:rsidP="00E430C5">
      <w:pPr>
        <w:pStyle w:val="30"/>
        <w:shd w:val="clear" w:color="auto" w:fill="auto"/>
        <w:spacing w:before="242" w:line="240" w:lineRule="auto"/>
        <w:ind w:left="23" w:firstLine="561"/>
        <w:jc w:val="center"/>
        <w:rPr>
          <w:b/>
          <w:sz w:val="32"/>
          <w:szCs w:val="32"/>
        </w:rPr>
      </w:pPr>
      <w:r>
        <w:rPr>
          <w:b/>
          <w:sz w:val="32"/>
          <w:szCs w:val="32"/>
        </w:rPr>
        <w:lastRenderedPageBreak/>
        <w:t>3.4. Особенности организации развивающей предметно- пространственной среды</w:t>
      </w:r>
    </w:p>
    <w:p w:rsidR="00DC251D" w:rsidRDefault="001B758E" w:rsidP="008260D2">
      <w:pPr>
        <w:spacing w:after="0"/>
        <w:ind w:firstLine="360"/>
        <w:jc w:val="both"/>
        <w:rPr>
          <w:rFonts w:ascii="Times New Roman" w:hAnsi="Times New Roman" w:cs="Times New Roman"/>
          <w:sz w:val="28"/>
          <w:szCs w:val="28"/>
        </w:rPr>
      </w:pPr>
      <w:r>
        <w:rPr>
          <w:rFonts w:ascii="Times New Roman" w:hAnsi="Times New Roman" w:cs="Times New Roman"/>
          <w:sz w:val="28"/>
          <w:szCs w:val="28"/>
        </w:rPr>
        <w:t>Развивающая предметно- 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 приспособленной для реализации Программы , материалов, оборудования и инвентарядля развития детей дошкольного возраста в соответствии с особенностями каждого возрастного этапа, охраны и укрепление их здоровья, учета особенносте и коррекции недостатков их развития. (п 3.3.1 ФГОС ДО</w:t>
      </w:r>
      <w:r w:rsidR="00DC251D">
        <w:rPr>
          <w:rFonts w:ascii="Times New Roman" w:hAnsi="Times New Roman" w:cs="Times New Roman"/>
          <w:sz w:val="28"/>
          <w:szCs w:val="28"/>
        </w:rPr>
        <w:t>)</w:t>
      </w:r>
    </w:p>
    <w:p w:rsidR="008260D2" w:rsidRDefault="008260D2" w:rsidP="008260D2">
      <w:pPr>
        <w:spacing w:after="0"/>
        <w:ind w:firstLine="360"/>
        <w:jc w:val="both"/>
        <w:rPr>
          <w:rFonts w:ascii="Times New Roman" w:hAnsi="Times New Roman" w:cs="Times New Roman"/>
          <w:sz w:val="28"/>
          <w:szCs w:val="28"/>
        </w:rPr>
      </w:pPr>
      <w:r w:rsidRPr="00A96A0A">
        <w:rPr>
          <w:rFonts w:ascii="Times New Roman" w:hAnsi="Times New Roman" w:cs="Times New Roman"/>
          <w:sz w:val="28"/>
          <w:szCs w:val="28"/>
        </w:rPr>
        <w:t>Показатели организации развивающей предметно-пространственной среды:</w:t>
      </w:r>
    </w:p>
    <w:p w:rsidR="008260D2" w:rsidRDefault="008260D2" w:rsidP="008260D2">
      <w:pPr>
        <w:spacing w:after="0"/>
        <w:ind w:firstLine="360"/>
        <w:rPr>
          <w:rFonts w:ascii="Times New Roman" w:hAnsi="Times New Roman" w:cs="Times New Roman"/>
          <w:sz w:val="28"/>
          <w:szCs w:val="28"/>
        </w:rPr>
      </w:pPr>
      <w:r w:rsidRPr="00A96A0A">
        <w:rPr>
          <w:rFonts w:ascii="Times New Roman" w:hAnsi="Times New Roman" w:cs="Times New Roman"/>
          <w:sz w:val="28"/>
          <w:szCs w:val="28"/>
        </w:rPr>
        <w:t xml:space="preserve"> 1. Создание условий для развития материально-технической базы учреждения.</w:t>
      </w:r>
    </w:p>
    <w:p w:rsidR="008260D2" w:rsidRDefault="008260D2" w:rsidP="008260D2">
      <w:pPr>
        <w:spacing w:after="0"/>
        <w:ind w:firstLine="360"/>
        <w:rPr>
          <w:rFonts w:ascii="Times New Roman" w:hAnsi="Times New Roman" w:cs="Times New Roman"/>
          <w:sz w:val="28"/>
          <w:szCs w:val="28"/>
        </w:rPr>
      </w:pPr>
      <w:r w:rsidRPr="00A96A0A">
        <w:rPr>
          <w:rFonts w:ascii="Times New Roman" w:hAnsi="Times New Roman" w:cs="Times New Roman"/>
          <w:sz w:val="28"/>
          <w:szCs w:val="28"/>
        </w:rPr>
        <w:t xml:space="preserve"> 2. Наличие необходимых условий для проведения здоровьесберегающих мероприятий.</w:t>
      </w:r>
    </w:p>
    <w:p w:rsidR="008260D2" w:rsidRDefault="008260D2" w:rsidP="008260D2">
      <w:pPr>
        <w:spacing w:after="0"/>
        <w:ind w:firstLine="360"/>
        <w:rPr>
          <w:rFonts w:ascii="Times New Roman" w:hAnsi="Times New Roman" w:cs="Times New Roman"/>
          <w:sz w:val="28"/>
          <w:szCs w:val="28"/>
        </w:rPr>
      </w:pPr>
      <w:r w:rsidRPr="00A96A0A">
        <w:rPr>
          <w:rFonts w:ascii="Times New Roman" w:hAnsi="Times New Roman" w:cs="Times New Roman"/>
          <w:sz w:val="28"/>
          <w:szCs w:val="28"/>
        </w:rPr>
        <w:t xml:space="preserve"> 3. Оснащение предметно-пространственной среды: </w:t>
      </w:r>
    </w:p>
    <w:p w:rsidR="008260D2" w:rsidRDefault="008260D2" w:rsidP="008260D2">
      <w:pPr>
        <w:spacing w:after="0"/>
        <w:ind w:firstLine="360"/>
        <w:rPr>
          <w:rFonts w:ascii="Times New Roman" w:hAnsi="Times New Roman" w:cs="Times New Roman"/>
          <w:sz w:val="28"/>
          <w:szCs w:val="28"/>
        </w:rPr>
      </w:pPr>
      <w:r w:rsidRPr="00A96A0A">
        <w:rPr>
          <w:rFonts w:ascii="Times New Roman" w:hAnsi="Times New Roman" w:cs="Times New Roman"/>
          <w:sz w:val="28"/>
          <w:szCs w:val="28"/>
        </w:rPr>
        <w:t xml:space="preserve">- внешнее пространство; </w:t>
      </w:r>
    </w:p>
    <w:p w:rsidR="008260D2" w:rsidRDefault="008260D2" w:rsidP="008260D2">
      <w:pPr>
        <w:spacing w:after="0"/>
        <w:ind w:firstLine="360"/>
        <w:rPr>
          <w:rFonts w:ascii="Times New Roman" w:hAnsi="Times New Roman" w:cs="Times New Roman"/>
          <w:sz w:val="28"/>
          <w:szCs w:val="28"/>
        </w:rPr>
      </w:pPr>
      <w:r w:rsidRPr="00A96A0A">
        <w:rPr>
          <w:rFonts w:ascii="Times New Roman" w:hAnsi="Times New Roman" w:cs="Times New Roman"/>
          <w:sz w:val="28"/>
          <w:szCs w:val="28"/>
        </w:rPr>
        <w:t>- внутреннее пространство.</w:t>
      </w:r>
    </w:p>
    <w:p w:rsidR="008260D2" w:rsidRDefault="008260D2" w:rsidP="008260D2">
      <w:pPr>
        <w:spacing w:after="0"/>
        <w:ind w:firstLine="360"/>
        <w:jc w:val="both"/>
        <w:rPr>
          <w:rFonts w:ascii="Times New Roman" w:hAnsi="Times New Roman" w:cs="Times New Roman"/>
          <w:sz w:val="28"/>
          <w:szCs w:val="28"/>
        </w:rPr>
      </w:pPr>
      <w:r w:rsidRPr="00A96A0A">
        <w:rPr>
          <w:rFonts w:ascii="Times New Roman" w:hAnsi="Times New Roman" w:cs="Times New Roman"/>
          <w:sz w:val="28"/>
          <w:szCs w:val="28"/>
        </w:rPr>
        <w:t xml:space="preserve"> Важным условием обеспечения качества образовательного процесса является создание предметно-развивающей среды, которая будет соответствовать нормативно- правовому статусу учреждения и реализуемым образовательным программам. При разработке среды учитываются сле</w:t>
      </w:r>
      <w:r w:rsidR="00AA5A03">
        <w:rPr>
          <w:rFonts w:ascii="Times New Roman" w:hAnsi="Times New Roman" w:cs="Times New Roman"/>
          <w:sz w:val="28"/>
          <w:szCs w:val="28"/>
        </w:rPr>
        <w:t xml:space="preserve">дующие принципы ее построения: </w:t>
      </w:r>
      <w:r w:rsidRPr="00A96A0A">
        <w:rPr>
          <w:rFonts w:ascii="Times New Roman" w:hAnsi="Times New Roman" w:cs="Times New Roman"/>
          <w:sz w:val="28"/>
          <w:szCs w:val="28"/>
        </w:rPr>
        <w:t xml:space="preserve"> </w:t>
      </w:r>
    </w:p>
    <w:p w:rsidR="008260D2" w:rsidRDefault="008260D2" w:rsidP="008260D2">
      <w:pPr>
        <w:spacing w:after="0"/>
        <w:ind w:firstLine="360"/>
        <w:jc w:val="both"/>
        <w:rPr>
          <w:rFonts w:ascii="Times New Roman" w:hAnsi="Times New Roman" w:cs="Times New Roman"/>
          <w:sz w:val="28"/>
          <w:szCs w:val="28"/>
        </w:rPr>
      </w:pPr>
      <w:r w:rsidRPr="00A96A0A">
        <w:rPr>
          <w:rFonts w:ascii="Times New Roman" w:hAnsi="Times New Roman" w:cs="Times New Roman"/>
          <w:sz w:val="28"/>
          <w:szCs w:val="28"/>
        </w:rPr>
        <w:t>Полнота среды, что предусматривает обеспечение полноценности ее содержания для всех видов детской деятельности;</w:t>
      </w:r>
    </w:p>
    <w:p w:rsidR="008260D2" w:rsidRDefault="008260D2" w:rsidP="008260D2">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A96A0A">
        <w:rPr>
          <w:rFonts w:ascii="Times New Roman" w:hAnsi="Times New Roman" w:cs="Times New Roman"/>
          <w:sz w:val="28"/>
          <w:szCs w:val="28"/>
        </w:rPr>
        <w:t xml:space="preserve"> Деятельностно-возрастная организация среды, что подразумевает постоянное ее обогащение и развертывание соответственно развитию возможностей детей; </w:t>
      </w:r>
    </w:p>
    <w:p w:rsidR="008260D2" w:rsidRDefault="008260D2" w:rsidP="008260D2">
      <w:pPr>
        <w:spacing w:after="0"/>
        <w:ind w:firstLine="360"/>
        <w:jc w:val="both"/>
        <w:rPr>
          <w:rFonts w:ascii="Times New Roman" w:hAnsi="Times New Roman" w:cs="Times New Roman"/>
          <w:sz w:val="28"/>
          <w:szCs w:val="28"/>
        </w:rPr>
      </w:pPr>
      <w:r w:rsidRPr="00A96A0A">
        <w:rPr>
          <w:rFonts w:ascii="Times New Roman" w:hAnsi="Times New Roman" w:cs="Times New Roman"/>
          <w:sz w:val="28"/>
          <w:szCs w:val="28"/>
        </w:rPr>
        <w:t xml:space="preserve"> Динамичность, что предполагает возможность быстрого изменения среды, исходя из интересов, потребностей детей; • Обеспечение эмоционального и функционального комфорта ребенку, что выражается в достаточном количестве материалов, целесообразности их размещения, соответствии их требованиям дизайна по цветовой гамме, фактуре материалов;</w:t>
      </w:r>
    </w:p>
    <w:p w:rsidR="008260D2" w:rsidRDefault="008260D2" w:rsidP="008260D2">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A96A0A">
        <w:rPr>
          <w:rFonts w:ascii="Times New Roman" w:hAnsi="Times New Roman" w:cs="Times New Roman"/>
          <w:sz w:val="28"/>
          <w:szCs w:val="28"/>
        </w:rPr>
        <w:t xml:space="preserve"> Развивающий характер среды, что выражается в наличии игрушек и материалов, позволяющих ребенку полноценно осваивать все виды детской деятельности и области знаний дошкольника, периодическая сменяемость их, внесение нового, неизвестного для стимулирования </w:t>
      </w:r>
      <w:r w:rsidRPr="00A96A0A">
        <w:rPr>
          <w:rFonts w:ascii="Times New Roman" w:hAnsi="Times New Roman" w:cs="Times New Roman"/>
          <w:sz w:val="28"/>
          <w:szCs w:val="28"/>
        </w:rPr>
        <w:lastRenderedPageBreak/>
        <w:t>физической и интеллектуальной активности, творчества детей и развития сенсомоторных способностей. Среда является важным фактором воспитания и развития ребенка.</w:t>
      </w:r>
    </w:p>
    <w:p w:rsidR="008260D2" w:rsidRDefault="008260D2" w:rsidP="008260D2">
      <w:pPr>
        <w:spacing w:after="0"/>
        <w:ind w:firstLine="360"/>
        <w:jc w:val="both"/>
        <w:rPr>
          <w:rFonts w:ascii="Times New Roman" w:hAnsi="Times New Roman" w:cs="Times New Roman"/>
          <w:sz w:val="28"/>
          <w:szCs w:val="28"/>
        </w:rPr>
      </w:pPr>
      <w:r w:rsidRPr="00A96A0A">
        <w:rPr>
          <w:rFonts w:ascii="Times New Roman" w:hAnsi="Times New Roman" w:cs="Times New Roman"/>
          <w:sz w:val="28"/>
          <w:szCs w:val="28"/>
        </w:rPr>
        <w:t xml:space="preserve"> Программа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и учреждения). Оборудование помещений детского сада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8260D2" w:rsidRDefault="008260D2" w:rsidP="008260D2">
      <w:pPr>
        <w:spacing w:after="0"/>
        <w:ind w:firstLine="360"/>
        <w:jc w:val="both"/>
        <w:rPr>
          <w:rFonts w:ascii="Times New Roman" w:hAnsi="Times New Roman" w:cs="Times New Roman"/>
          <w:sz w:val="28"/>
          <w:szCs w:val="28"/>
        </w:rPr>
      </w:pPr>
      <w:r w:rsidRPr="00A96A0A">
        <w:rPr>
          <w:rFonts w:ascii="Times New Roman" w:hAnsi="Times New Roman" w:cs="Times New Roman"/>
          <w:sz w:val="28"/>
          <w:szCs w:val="28"/>
        </w:rPr>
        <w:t xml:space="preserve"> Пространство группы следует организовывать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детям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8260D2" w:rsidRDefault="008260D2" w:rsidP="008260D2">
      <w:pPr>
        <w:spacing w:after="0"/>
        <w:ind w:firstLine="360"/>
        <w:jc w:val="both"/>
        <w:rPr>
          <w:rFonts w:ascii="Times New Roman" w:hAnsi="Times New Roman" w:cs="Times New Roman"/>
          <w:sz w:val="28"/>
          <w:szCs w:val="28"/>
        </w:rPr>
      </w:pPr>
      <w:r w:rsidRPr="00A96A0A">
        <w:rPr>
          <w:rFonts w:ascii="Times New Roman" w:hAnsi="Times New Roman" w:cs="Times New Roman"/>
          <w:sz w:val="28"/>
          <w:szCs w:val="28"/>
        </w:rPr>
        <w:t xml:space="preserve"> Оснащение уголков меняется в соответствии с тематическим планированием образовательного процесса</w:t>
      </w:r>
    </w:p>
    <w:p w:rsidR="008260D2" w:rsidRDefault="008260D2" w:rsidP="008260D2">
      <w:pPr>
        <w:spacing w:after="0"/>
        <w:ind w:firstLine="360"/>
        <w:rPr>
          <w:rFonts w:ascii="Times New Roman" w:hAnsi="Times New Roman" w:cs="Times New Roman"/>
          <w:sz w:val="28"/>
          <w:szCs w:val="28"/>
        </w:rPr>
      </w:pPr>
      <w:r w:rsidRPr="00A96A0A">
        <w:rPr>
          <w:rFonts w:ascii="Times New Roman" w:hAnsi="Times New Roman" w:cs="Times New Roman"/>
          <w:sz w:val="28"/>
          <w:szCs w:val="28"/>
        </w:rPr>
        <w:t xml:space="preserve">. В качестве таких центров развития выступают: </w:t>
      </w:r>
    </w:p>
    <w:p w:rsidR="008260D2" w:rsidRDefault="008260D2" w:rsidP="008260D2">
      <w:pPr>
        <w:spacing w:after="0"/>
        <w:ind w:firstLine="360"/>
        <w:rPr>
          <w:rFonts w:ascii="Times New Roman" w:hAnsi="Times New Roman" w:cs="Times New Roman"/>
          <w:sz w:val="28"/>
          <w:szCs w:val="28"/>
        </w:rPr>
      </w:pPr>
      <w:r w:rsidRPr="00A96A0A">
        <w:rPr>
          <w:rFonts w:ascii="Times New Roman" w:hAnsi="Times New Roman" w:cs="Times New Roman"/>
          <w:sz w:val="28"/>
          <w:szCs w:val="28"/>
        </w:rPr>
        <w:t xml:space="preserve">• уголок для сюжетно-ролевых, театрализованных игр; </w:t>
      </w:r>
    </w:p>
    <w:p w:rsidR="008260D2" w:rsidRDefault="008260D2" w:rsidP="008260D2">
      <w:pPr>
        <w:spacing w:after="0"/>
        <w:ind w:firstLine="360"/>
        <w:rPr>
          <w:rFonts w:ascii="Times New Roman" w:hAnsi="Times New Roman" w:cs="Times New Roman"/>
          <w:sz w:val="28"/>
          <w:szCs w:val="28"/>
        </w:rPr>
      </w:pPr>
      <w:r>
        <w:rPr>
          <w:rFonts w:ascii="Times New Roman" w:hAnsi="Times New Roman" w:cs="Times New Roman"/>
          <w:sz w:val="28"/>
          <w:szCs w:val="28"/>
        </w:rPr>
        <w:t xml:space="preserve">• зона экспериментирования; </w:t>
      </w:r>
    </w:p>
    <w:p w:rsidR="008260D2" w:rsidRDefault="008260D2" w:rsidP="008260D2">
      <w:pPr>
        <w:spacing w:after="0"/>
        <w:ind w:firstLine="360"/>
        <w:rPr>
          <w:rFonts w:ascii="Times New Roman" w:hAnsi="Times New Roman" w:cs="Times New Roman"/>
          <w:sz w:val="28"/>
          <w:szCs w:val="28"/>
        </w:rPr>
      </w:pPr>
      <w:r w:rsidRPr="00A96A0A">
        <w:rPr>
          <w:rFonts w:ascii="Times New Roman" w:hAnsi="Times New Roman" w:cs="Times New Roman"/>
          <w:sz w:val="28"/>
          <w:szCs w:val="28"/>
        </w:rPr>
        <w:t xml:space="preserve"> • книжный уголок; </w:t>
      </w:r>
    </w:p>
    <w:p w:rsidR="008260D2" w:rsidRDefault="008260D2" w:rsidP="008260D2">
      <w:pPr>
        <w:spacing w:after="0"/>
        <w:ind w:firstLine="360"/>
        <w:rPr>
          <w:rFonts w:ascii="Times New Roman" w:hAnsi="Times New Roman" w:cs="Times New Roman"/>
          <w:sz w:val="28"/>
          <w:szCs w:val="28"/>
        </w:rPr>
      </w:pPr>
      <w:r w:rsidRPr="00A96A0A">
        <w:rPr>
          <w:rFonts w:ascii="Times New Roman" w:hAnsi="Times New Roman" w:cs="Times New Roman"/>
          <w:sz w:val="28"/>
          <w:szCs w:val="28"/>
        </w:rPr>
        <w:t>• зона для настольно-печатных игр;</w:t>
      </w:r>
    </w:p>
    <w:p w:rsidR="008260D2" w:rsidRDefault="008260D2" w:rsidP="008260D2">
      <w:pPr>
        <w:spacing w:after="0"/>
        <w:ind w:firstLine="360"/>
        <w:rPr>
          <w:rFonts w:ascii="Times New Roman" w:hAnsi="Times New Roman" w:cs="Times New Roman"/>
          <w:sz w:val="28"/>
          <w:szCs w:val="28"/>
        </w:rPr>
      </w:pPr>
      <w:r w:rsidRPr="00A96A0A">
        <w:rPr>
          <w:rFonts w:ascii="Times New Roman" w:hAnsi="Times New Roman" w:cs="Times New Roman"/>
          <w:sz w:val="28"/>
          <w:szCs w:val="28"/>
        </w:rPr>
        <w:t xml:space="preserve"> • выставка (детского рисунка, детского творчества, изделий народных мастеров и т.д.); </w:t>
      </w:r>
    </w:p>
    <w:p w:rsidR="008260D2" w:rsidRDefault="008260D2" w:rsidP="008260D2">
      <w:pPr>
        <w:spacing w:after="0"/>
        <w:ind w:firstLine="360"/>
        <w:rPr>
          <w:rFonts w:ascii="Times New Roman" w:hAnsi="Times New Roman" w:cs="Times New Roman"/>
          <w:sz w:val="28"/>
          <w:szCs w:val="28"/>
        </w:rPr>
      </w:pPr>
      <w:r w:rsidRPr="00A96A0A">
        <w:rPr>
          <w:rFonts w:ascii="Times New Roman" w:hAnsi="Times New Roman" w:cs="Times New Roman"/>
          <w:sz w:val="28"/>
          <w:szCs w:val="28"/>
        </w:rPr>
        <w:t xml:space="preserve">• уголок природы (наблюдений за природой); </w:t>
      </w:r>
    </w:p>
    <w:p w:rsidR="008260D2" w:rsidRDefault="008260D2" w:rsidP="008260D2">
      <w:pPr>
        <w:spacing w:after="0"/>
        <w:ind w:firstLine="360"/>
        <w:rPr>
          <w:rFonts w:ascii="Times New Roman" w:hAnsi="Times New Roman" w:cs="Times New Roman"/>
          <w:sz w:val="28"/>
          <w:szCs w:val="28"/>
        </w:rPr>
      </w:pPr>
      <w:r w:rsidRPr="00A96A0A">
        <w:rPr>
          <w:rFonts w:ascii="Times New Roman" w:hAnsi="Times New Roman" w:cs="Times New Roman"/>
          <w:sz w:val="28"/>
          <w:szCs w:val="28"/>
        </w:rPr>
        <w:t>• спортивный уголок; • уголок для игр с песком и водой (во 2 младшей и средней группах);</w:t>
      </w:r>
    </w:p>
    <w:p w:rsidR="008260D2" w:rsidRDefault="008260D2" w:rsidP="008260D2">
      <w:pPr>
        <w:spacing w:after="0"/>
        <w:ind w:firstLine="360"/>
        <w:rPr>
          <w:rFonts w:ascii="Times New Roman" w:hAnsi="Times New Roman" w:cs="Times New Roman"/>
          <w:sz w:val="28"/>
          <w:szCs w:val="28"/>
        </w:rPr>
      </w:pPr>
      <w:r w:rsidRPr="00A96A0A">
        <w:rPr>
          <w:rFonts w:ascii="Times New Roman" w:hAnsi="Times New Roman" w:cs="Times New Roman"/>
          <w:sz w:val="28"/>
          <w:szCs w:val="28"/>
        </w:rPr>
        <w:t xml:space="preserve"> • игровой уголок (с игрушками, строительным материалом); </w:t>
      </w:r>
    </w:p>
    <w:p w:rsidR="008260D2" w:rsidRDefault="008260D2" w:rsidP="008260D2">
      <w:pPr>
        <w:spacing w:after="0"/>
        <w:ind w:firstLine="360"/>
        <w:rPr>
          <w:rFonts w:ascii="Times New Roman" w:hAnsi="Times New Roman" w:cs="Times New Roman"/>
          <w:sz w:val="28"/>
          <w:szCs w:val="28"/>
        </w:rPr>
      </w:pPr>
      <w:r w:rsidRPr="00A96A0A">
        <w:rPr>
          <w:rFonts w:ascii="Times New Roman" w:hAnsi="Times New Roman" w:cs="Times New Roman"/>
          <w:sz w:val="28"/>
          <w:szCs w:val="28"/>
        </w:rPr>
        <w:t>• уголки для разнообразных видов самостоятельной деятельности детей – конструктивной, изобразительной, музыкаль</w:t>
      </w:r>
      <w:r>
        <w:rPr>
          <w:rFonts w:ascii="Times New Roman" w:hAnsi="Times New Roman" w:cs="Times New Roman"/>
          <w:sz w:val="28"/>
          <w:szCs w:val="28"/>
        </w:rPr>
        <w:t>ного развития</w:t>
      </w:r>
    </w:p>
    <w:p w:rsidR="008260D2" w:rsidRPr="00A96A0A" w:rsidRDefault="008260D2" w:rsidP="008260D2">
      <w:pPr>
        <w:spacing w:after="0"/>
        <w:ind w:firstLine="360"/>
        <w:rPr>
          <w:rFonts w:ascii="Times New Roman" w:eastAsia="Times New Roman" w:hAnsi="Times New Roman" w:cs="Times New Roman"/>
          <w:b/>
          <w:sz w:val="28"/>
          <w:szCs w:val="28"/>
        </w:rPr>
      </w:pPr>
      <w:r>
        <w:rPr>
          <w:rFonts w:ascii="Times New Roman" w:hAnsi="Times New Roman" w:cs="Times New Roman"/>
          <w:sz w:val="28"/>
          <w:szCs w:val="28"/>
        </w:rPr>
        <w:t>При организации ППРС учитывается:</w:t>
      </w:r>
    </w:p>
    <w:p w:rsidR="008260D2" w:rsidRPr="00AF664E" w:rsidRDefault="008260D2" w:rsidP="00E332A7">
      <w:pPr>
        <w:numPr>
          <w:ilvl w:val="0"/>
          <w:numId w:val="35"/>
        </w:numPr>
        <w:spacing w:after="0" w:line="240" w:lineRule="auto"/>
        <w:rPr>
          <w:rFonts w:ascii="Times New Roman" w:hAnsi="Times New Roman" w:cs="Times New Roman"/>
          <w:sz w:val="28"/>
          <w:szCs w:val="28"/>
        </w:rPr>
      </w:pPr>
      <w:r w:rsidRPr="00AF664E">
        <w:rPr>
          <w:rFonts w:ascii="Times New Roman" w:hAnsi="Times New Roman" w:cs="Times New Roman"/>
          <w:sz w:val="28"/>
          <w:szCs w:val="28"/>
        </w:rPr>
        <w:t>соответствие санитарно-эпидемиологическим правилам и нормативам;</w:t>
      </w:r>
    </w:p>
    <w:p w:rsidR="008260D2" w:rsidRPr="00AF664E" w:rsidRDefault="008260D2" w:rsidP="00E332A7">
      <w:pPr>
        <w:numPr>
          <w:ilvl w:val="0"/>
          <w:numId w:val="35"/>
        </w:numPr>
        <w:spacing w:after="0" w:line="240" w:lineRule="auto"/>
        <w:rPr>
          <w:rFonts w:ascii="Times New Roman" w:hAnsi="Times New Roman" w:cs="Times New Roman"/>
          <w:sz w:val="28"/>
          <w:szCs w:val="28"/>
        </w:rPr>
      </w:pPr>
      <w:r w:rsidRPr="00AF664E">
        <w:rPr>
          <w:rFonts w:ascii="Times New Roman" w:hAnsi="Times New Roman" w:cs="Times New Roman"/>
          <w:sz w:val="28"/>
          <w:szCs w:val="28"/>
        </w:rPr>
        <w:t>соответствие правилам пожарной безопасности;</w:t>
      </w:r>
    </w:p>
    <w:p w:rsidR="008260D2" w:rsidRPr="00AF664E" w:rsidRDefault="008260D2" w:rsidP="00E332A7">
      <w:pPr>
        <w:numPr>
          <w:ilvl w:val="0"/>
          <w:numId w:val="35"/>
        </w:numPr>
        <w:spacing w:after="0" w:line="240" w:lineRule="auto"/>
        <w:rPr>
          <w:rFonts w:ascii="Times New Roman" w:hAnsi="Times New Roman" w:cs="Times New Roman"/>
          <w:sz w:val="28"/>
          <w:szCs w:val="28"/>
        </w:rPr>
      </w:pPr>
      <w:r w:rsidRPr="00AF664E">
        <w:rPr>
          <w:rFonts w:ascii="Times New Roman" w:hAnsi="Times New Roman" w:cs="Times New Roman"/>
          <w:sz w:val="28"/>
          <w:szCs w:val="28"/>
        </w:rPr>
        <w:lastRenderedPageBreak/>
        <w:t>средства обучения и воспитания</w:t>
      </w:r>
      <w:r w:rsidRPr="00AF664E">
        <w:rPr>
          <w:rFonts w:ascii="Times New Roman" w:hAnsi="Times New Roman" w:cs="Times New Roman"/>
          <w:color w:val="000000"/>
          <w:sz w:val="28"/>
          <w:szCs w:val="28"/>
        </w:rPr>
        <w:t xml:space="preserve"> в соответствии с возрастом и индивидуальными особенностями развития детей;</w:t>
      </w:r>
    </w:p>
    <w:p w:rsidR="008260D2" w:rsidRPr="00AF664E" w:rsidRDefault="008260D2" w:rsidP="00E332A7">
      <w:pPr>
        <w:numPr>
          <w:ilvl w:val="0"/>
          <w:numId w:val="35"/>
        </w:numPr>
        <w:spacing w:after="0" w:line="240" w:lineRule="auto"/>
        <w:rPr>
          <w:rFonts w:ascii="Times New Roman" w:hAnsi="Times New Roman" w:cs="Times New Roman"/>
          <w:sz w:val="28"/>
          <w:szCs w:val="28"/>
        </w:rPr>
      </w:pPr>
      <w:r w:rsidRPr="00AF664E">
        <w:rPr>
          <w:rFonts w:ascii="Times New Roman" w:hAnsi="Times New Roman" w:cs="Times New Roman"/>
          <w:sz w:val="28"/>
          <w:szCs w:val="28"/>
        </w:rPr>
        <w:t>оснащенность</w:t>
      </w:r>
      <w:r w:rsidRPr="00AF664E">
        <w:rPr>
          <w:rFonts w:ascii="Times New Roman" w:hAnsi="Times New Roman" w:cs="Times New Roman"/>
          <w:color w:val="000000"/>
          <w:sz w:val="28"/>
          <w:szCs w:val="28"/>
        </w:rPr>
        <w:t xml:space="preserve"> помещений развивающей предметно-пространственной средой;</w:t>
      </w:r>
    </w:p>
    <w:p w:rsidR="008260D2" w:rsidRPr="00AF664E" w:rsidRDefault="008260D2" w:rsidP="00E332A7">
      <w:pPr>
        <w:numPr>
          <w:ilvl w:val="0"/>
          <w:numId w:val="35"/>
        </w:numPr>
        <w:spacing w:after="0" w:line="240" w:lineRule="auto"/>
        <w:rPr>
          <w:rFonts w:ascii="Times New Roman" w:hAnsi="Times New Roman" w:cs="Times New Roman"/>
          <w:sz w:val="28"/>
          <w:szCs w:val="28"/>
        </w:rPr>
      </w:pPr>
      <w:r w:rsidRPr="00AF664E">
        <w:rPr>
          <w:rFonts w:ascii="Times New Roman" w:hAnsi="Times New Roman" w:cs="Times New Roman"/>
          <w:sz w:val="28"/>
          <w:szCs w:val="28"/>
        </w:rPr>
        <w:t>учебно-методический комплект, оборудование, оснащение</w:t>
      </w:r>
    </w:p>
    <w:p w:rsidR="008260D2" w:rsidRPr="00AF664E" w:rsidRDefault="008260D2" w:rsidP="008260D2">
      <w:pPr>
        <w:spacing w:after="0"/>
        <w:rPr>
          <w:rFonts w:ascii="Times New Roman" w:eastAsia="Times New Roman" w:hAnsi="Times New Roman" w:cs="Times New Roman"/>
          <w:b/>
          <w:sz w:val="28"/>
          <w:szCs w:val="28"/>
        </w:rPr>
      </w:pPr>
    </w:p>
    <w:p w:rsidR="008260D2" w:rsidRPr="00C60AE0" w:rsidRDefault="008260D2" w:rsidP="008260D2">
      <w:pPr>
        <w:spacing w:after="0" w:line="240" w:lineRule="auto"/>
        <w:ind w:firstLine="708"/>
        <w:jc w:val="both"/>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из них.</w:t>
      </w:r>
    </w:p>
    <w:p w:rsidR="008260D2" w:rsidRPr="00C60AE0" w:rsidRDefault="008260D2" w:rsidP="008260D2">
      <w:pPr>
        <w:spacing w:after="0" w:line="240" w:lineRule="auto"/>
        <w:jc w:val="both"/>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w:t>
      </w:r>
    </w:p>
    <w:p w:rsidR="008260D2" w:rsidRPr="00C60AE0" w:rsidRDefault="008260D2" w:rsidP="008260D2">
      <w:pPr>
        <w:spacing w:after="0" w:line="240" w:lineRule="auto"/>
        <w:jc w:val="both"/>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Стратегия и тактика построения среды определяется особенностями личностно-ориентированной модели воспитания. Её основные черты таковы:</w:t>
      </w:r>
    </w:p>
    <w:p w:rsidR="008260D2" w:rsidRPr="00C60AE0" w:rsidRDefault="008260D2" w:rsidP="00E332A7">
      <w:pPr>
        <w:numPr>
          <w:ilvl w:val="0"/>
          <w:numId w:val="36"/>
        </w:numPr>
        <w:spacing w:after="0" w:line="240" w:lineRule="auto"/>
        <w:jc w:val="both"/>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 xml:space="preserve">Взрослый в общении с детьми придерживается положения: «Не рядом, не над, а вместе!» </w:t>
      </w:r>
    </w:p>
    <w:p w:rsidR="008260D2" w:rsidRPr="00C60AE0" w:rsidRDefault="008260D2" w:rsidP="00E332A7">
      <w:pPr>
        <w:numPr>
          <w:ilvl w:val="0"/>
          <w:numId w:val="36"/>
        </w:numPr>
        <w:spacing w:after="0" w:line="240" w:lineRule="auto"/>
        <w:jc w:val="both"/>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 xml:space="preserve">Его цель – содействовать становлению ребёнка как личности </w:t>
      </w:r>
    </w:p>
    <w:p w:rsidR="008260D2" w:rsidRPr="00C60AE0" w:rsidRDefault="008260D2" w:rsidP="00E332A7">
      <w:pPr>
        <w:numPr>
          <w:ilvl w:val="0"/>
          <w:numId w:val="36"/>
        </w:numPr>
        <w:spacing w:after="0" w:line="240" w:lineRule="auto"/>
        <w:jc w:val="both"/>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 xml:space="preserve">Это предполагает решение следующих задач: </w:t>
      </w:r>
    </w:p>
    <w:p w:rsidR="008260D2" w:rsidRPr="00C60AE0" w:rsidRDefault="008260D2" w:rsidP="00E332A7">
      <w:pPr>
        <w:numPr>
          <w:ilvl w:val="0"/>
          <w:numId w:val="37"/>
        </w:numPr>
        <w:spacing w:after="0" w:line="240" w:lineRule="auto"/>
        <w:jc w:val="both"/>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 xml:space="preserve">Обеспечить чувство психологической защищённости – доверие ребёнка к миру </w:t>
      </w:r>
    </w:p>
    <w:p w:rsidR="008260D2" w:rsidRPr="00C60AE0" w:rsidRDefault="008260D2" w:rsidP="00E332A7">
      <w:pPr>
        <w:numPr>
          <w:ilvl w:val="0"/>
          <w:numId w:val="37"/>
        </w:numPr>
        <w:spacing w:after="0" w:line="240" w:lineRule="auto"/>
        <w:jc w:val="both"/>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 xml:space="preserve">Радости существования </w:t>
      </w:r>
      <w:r w:rsidRPr="00C60AE0">
        <w:rPr>
          <w:rFonts w:ascii="Times New Roman" w:eastAsia="Times New Roman" w:hAnsi="Times New Roman" w:cs="Times New Roman"/>
          <w:i/>
          <w:iCs/>
          <w:sz w:val="28"/>
          <w:szCs w:val="28"/>
        </w:rPr>
        <w:t>(психологическое здоровье)</w:t>
      </w:r>
    </w:p>
    <w:p w:rsidR="008260D2" w:rsidRPr="00C60AE0" w:rsidRDefault="008260D2" w:rsidP="00E332A7">
      <w:pPr>
        <w:numPr>
          <w:ilvl w:val="0"/>
          <w:numId w:val="37"/>
        </w:numPr>
        <w:spacing w:after="0" w:line="240" w:lineRule="auto"/>
        <w:jc w:val="both"/>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 xml:space="preserve">Формирование начал личности </w:t>
      </w:r>
      <w:r w:rsidRPr="00C60AE0">
        <w:rPr>
          <w:rFonts w:ascii="Times New Roman" w:eastAsia="Times New Roman" w:hAnsi="Times New Roman" w:cs="Times New Roman"/>
          <w:i/>
          <w:iCs/>
          <w:sz w:val="28"/>
          <w:szCs w:val="28"/>
        </w:rPr>
        <w:t>(базис личностной культуры)</w:t>
      </w:r>
    </w:p>
    <w:p w:rsidR="008260D2" w:rsidRPr="00C60AE0" w:rsidRDefault="008260D2" w:rsidP="00E332A7">
      <w:pPr>
        <w:numPr>
          <w:ilvl w:val="0"/>
          <w:numId w:val="37"/>
        </w:numPr>
        <w:spacing w:after="0" w:line="240" w:lineRule="auto"/>
        <w:jc w:val="both"/>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 xml:space="preserve">Развитие индивидуальности ребёнка – не «запрограммированность», а содействие развитию личности) </w:t>
      </w:r>
    </w:p>
    <w:p w:rsidR="008260D2" w:rsidRPr="00C60AE0" w:rsidRDefault="008260D2" w:rsidP="00E332A7">
      <w:pPr>
        <w:numPr>
          <w:ilvl w:val="0"/>
          <w:numId w:val="37"/>
        </w:numPr>
        <w:spacing w:after="0" w:line="240" w:lineRule="auto"/>
        <w:jc w:val="both"/>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 xml:space="preserve">Знания, умения, навыки рассматриваются не как цель, как средство полноценного развития личности. </w:t>
      </w:r>
    </w:p>
    <w:p w:rsidR="008260D2" w:rsidRPr="00C60AE0" w:rsidRDefault="008260D2" w:rsidP="00E332A7">
      <w:pPr>
        <w:numPr>
          <w:ilvl w:val="0"/>
          <w:numId w:val="38"/>
        </w:numPr>
        <w:spacing w:after="0" w:line="240" w:lineRule="auto"/>
        <w:jc w:val="both"/>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 xml:space="preserve">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 </w:t>
      </w:r>
    </w:p>
    <w:p w:rsidR="008260D2" w:rsidRPr="00C60AE0" w:rsidRDefault="008260D2" w:rsidP="00E332A7">
      <w:pPr>
        <w:numPr>
          <w:ilvl w:val="0"/>
          <w:numId w:val="38"/>
        </w:numPr>
        <w:spacing w:after="0" w:line="240" w:lineRule="auto"/>
        <w:jc w:val="both"/>
        <w:rPr>
          <w:rFonts w:ascii="Times New Roman" w:eastAsia="Times New Roman" w:hAnsi="Times New Roman" w:cs="Times New Roman"/>
          <w:sz w:val="28"/>
          <w:szCs w:val="28"/>
        </w:rPr>
      </w:pPr>
      <w:r w:rsidRPr="00C60AE0">
        <w:rPr>
          <w:rFonts w:ascii="Times New Roman" w:eastAsia="Times New Roman" w:hAnsi="Times New Roman" w:cs="Times New Roman"/>
          <w:sz w:val="28"/>
          <w:szCs w:val="28"/>
        </w:rPr>
        <w:t xml:space="preserve">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w:t>
      </w:r>
    </w:p>
    <w:p w:rsidR="008260D2" w:rsidRPr="00C23EB7" w:rsidRDefault="008260D2" w:rsidP="008260D2">
      <w:pPr>
        <w:pStyle w:val="1"/>
        <w:shd w:val="clear" w:color="auto" w:fill="auto"/>
        <w:spacing w:line="276" w:lineRule="auto"/>
        <w:ind w:left="20" w:right="20" w:firstLine="280"/>
        <w:rPr>
          <w:sz w:val="28"/>
          <w:szCs w:val="28"/>
        </w:rPr>
      </w:pPr>
      <w:r w:rsidRPr="00337A84">
        <w:rPr>
          <w:color w:val="00B0F0"/>
          <w:sz w:val="28"/>
          <w:szCs w:val="28"/>
        </w:rPr>
        <w:t xml:space="preserve">' </w:t>
      </w:r>
      <w:r w:rsidRPr="00C23EB7">
        <w:rPr>
          <w:sz w:val="28"/>
          <w:szCs w:val="28"/>
        </w:rPr>
        <w:t>Развивающая предметно-пространственная среда должна быть содержательно-насыщенной, трансформируемой, полифунк</w:t>
      </w:r>
      <w:r w:rsidRPr="00C23EB7">
        <w:rPr>
          <w:sz w:val="28"/>
          <w:szCs w:val="28"/>
        </w:rPr>
        <w:softHyphen/>
        <w:t>циональной, вариативной, доступной и безопасной.</w:t>
      </w:r>
    </w:p>
    <w:p w:rsidR="008260D2" w:rsidRPr="00C23EB7" w:rsidRDefault="008260D2" w:rsidP="00E332A7">
      <w:pPr>
        <w:pStyle w:val="1"/>
        <w:numPr>
          <w:ilvl w:val="1"/>
          <w:numId w:val="39"/>
        </w:numPr>
        <w:shd w:val="clear" w:color="auto" w:fill="auto"/>
        <w:tabs>
          <w:tab w:val="left" w:pos="644"/>
        </w:tabs>
        <w:spacing w:line="276" w:lineRule="auto"/>
        <w:ind w:left="420" w:right="20" w:hanging="420"/>
        <w:rPr>
          <w:sz w:val="28"/>
          <w:szCs w:val="28"/>
        </w:rPr>
      </w:pPr>
      <w:r w:rsidRPr="00C23EB7">
        <w:rPr>
          <w:sz w:val="28"/>
          <w:szCs w:val="28"/>
        </w:rPr>
        <w:t>Насыщенность среды должна соответствовать возрастным возможностям детей и содержанию Программы.</w:t>
      </w:r>
    </w:p>
    <w:p w:rsidR="008260D2" w:rsidRPr="00C23EB7" w:rsidRDefault="008260D2" w:rsidP="008260D2">
      <w:pPr>
        <w:pStyle w:val="1"/>
        <w:shd w:val="clear" w:color="auto" w:fill="auto"/>
        <w:spacing w:line="276" w:lineRule="auto"/>
        <w:ind w:left="20" w:right="20" w:firstLine="280"/>
        <w:rPr>
          <w:sz w:val="28"/>
          <w:szCs w:val="28"/>
        </w:rPr>
      </w:pPr>
      <w:r w:rsidRPr="00C23EB7">
        <w:rPr>
          <w:sz w:val="28"/>
          <w:szCs w:val="28"/>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Организация </w:t>
      </w:r>
      <w:r w:rsidRPr="00C23EB7">
        <w:rPr>
          <w:sz w:val="28"/>
          <w:szCs w:val="28"/>
        </w:rPr>
        <w:lastRenderedPageBreak/>
        <w:t>образовательного</w:t>
      </w:r>
      <w:r w:rsidR="00DC251D">
        <w:rPr>
          <w:sz w:val="28"/>
          <w:szCs w:val="28"/>
        </w:rPr>
        <w:t xml:space="preserve"> пространства и разнообразие ма</w:t>
      </w:r>
      <w:r w:rsidRPr="00C23EB7">
        <w:rPr>
          <w:sz w:val="28"/>
          <w:szCs w:val="28"/>
        </w:rPr>
        <w:t>териалов, оборудования и инвентаря (в здании и на участке) должны обеспечивать:</w:t>
      </w:r>
    </w:p>
    <w:p w:rsidR="008260D2" w:rsidRPr="00C23EB7" w:rsidRDefault="008260D2" w:rsidP="00E332A7">
      <w:pPr>
        <w:pStyle w:val="1"/>
        <w:numPr>
          <w:ilvl w:val="0"/>
          <w:numId w:val="39"/>
        </w:numPr>
        <w:shd w:val="clear" w:color="auto" w:fill="auto"/>
        <w:tabs>
          <w:tab w:val="left" w:pos="655"/>
        </w:tabs>
        <w:spacing w:line="276" w:lineRule="auto"/>
        <w:ind w:left="420" w:right="20" w:hanging="360"/>
        <w:rPr>
          <w:sz w:val="28"/>
          <w:szCs w:val="28"/>
        </w:rPr>
      </w:pPr>
      <w:r w:rsidRPr="00C23EB7">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260D2" w:rsidRPr="00C23EB7" w:rsidRDefault="008260D2" w:rsidP="00E332A7">
      <w:pPr>
        <w:pStyle w:val="1"/>
        <w:numPr>
          <w:ilvl w:val="0"/>
          <w:numId w:val="39"/>
        </w:numPr>
        <w:shd w:val="clear" w:color="auto" w:fill="auto"/>
        <w:tabs>
          <w:tab w:val="left" w:pos="655"/>
        </w:tabs>
        <w:spacing w:line="276" w:lineRule="auto"/>
        <w:ind w:left="420" w:right="20" w:hanging="360"/>
        <w:rPr>
          <w:sz w:val="28"/>
          <w:szCs w:val="28"/>
        </w:rPr>
      </w:pPr>
      <w:r w:rsidRPr="00C23EB7">
        <w:rPr>
          <w:sz w:val="28"/>
          <w:szCs w:val="28"/>
        </w:rPr>
        <w:t>двигательную активность, в том числе развитие крупной и мелкой моторики, участие в подвижных играх и соревнованиях;</w:t>
      </w:r>
    </w:p>
    <w:p w:rsidR="008260D2" w:rsidRPr="00C23EB7" w:rsidRDefault="008260D2" w:rsidP="00E332A7">
      <w:pPr>
        <w:pStyle w:val="1"/>
        <w:numPr>
          <w:ilvl w:val="0"/>
          <w:numId w:val="39"/>
        </w:numPr>
        <w:shd w:val="clear" w:color="auto" w:fill="auto"/>
        <w:tabs>
          <w:tab w:val="left" w:pos="660"/>
        </w:tabs>
        <w:spacing w:line="276" w:lineRule="auto"/>
        <w:ind w:left="420" w:right="20" w:hanging="360"/>
        <w:rPr>
          <w:sz w:val="28"/>
          <w:szCs w:val="28"/>
        </w:rPr>
      </w:pPr>
      <w:r w:rsidRPr="00C23EB7">
        <w:rPr>
          <w:sz w:val="28"/>
          <w:szCs w:val="28"/>
        </w:rPr>
        <w:t>эмоциональное благополучие детей во взаимодействии с предметно-пространственным окружением;</w:t>
      </w:r>
    </w:p>
    <w:p w:rsidR="008260D2" w:rsidRPr="00C23EB7" w:rsidRDefault="008260D2" w:rsidP="00E332A7">
      <w:pPr>
        <w:pStyle w:val="1"/>
        <w:numPr>
          <w:ilvl w:val="0"/>
          <w:numId w:val="39"/>
        </w:numPr>
        <w:shd w:val="clear" w:color="auto" w:fill="auto"/>
        <w:tabs>
          <w:tab w:val="left" w:pos="650"/>
        </w:tabs>
        <w:spacing w:line="276" w:lineRule="auto"/>
        <w:ind w:left="420" w:hanging="420"/>
        <w:rPr>
          <w:sz w:val="28"/>
          <w:szCs w:val="28"/>
        </w:rPr>
      </w:pPr>
      <w:r w:rsidRPr="00C23EB7">
        <w:rPr>
          <w:sz w:val="28"/>
          <w:szCs w:val="28"/>
        </w:rPr>
        <w:t>возможность самовыражения детей.</w:t>
      </w:r>
    </w:p>
    <w:p w:rsidR="008260D2" w:rsidRPr="00C23EB7" w:rsidRDefault="008260D2" w:rsidP="008260D2">
      <w:pPr>
        <w:pStyle w:val="1"/>
        <w:shd w:val="clear" w:color="auto" w:fill="auto"/>
        <w:spacing w:line="276" w:lineRule="auto"/>
        <w:ind w:left="20" w:right="20" w:firstLine="280"/>
        <w:rPr>
          <w:sz w:val="28"/>
          <w:szCs w:val="28"/>
        </w:rPr>
      </w:pPr>
      <w:r w:rsidRPr="00C23EB7">
        <w:rPr>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260D2" w:rsidRPr="00C23EB7" w:rsidRDefault="008260D2" w:rsidP="008260D2">
      <w:pPr>
        <w:pStyle w:val="1"/>
        <w:shd w:val="clear" w:color="auto" w:fill="auto"/>
        <w:tabs>
          <w:tab w:val="left" w:pos="558"/>
        </w:tabs>
        <w:spacing w:line="276" w:lineRule="auto"/>
        <w:ind w:left="300" w:right="20"/>
        <w:rPr>
          <w:sz w:val="28"/>
          <w:szCs w:val="28"/>
        </w:rPr>
      </w:pPr>
      <w:r w:rsidRPr="00C23EB7">
        <w:rPr>
          <w:sz w:val="28"/>
          <w:szCs w:val="28"/>
        </w:rPr>
        <w:t>2.Трансформируемость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260D2" w:rsidRPr="00C23EB7" w:rsidRDefault="008260D2" w:rsidP="008260D2">
      <w:pPr>
        <w:spacing w:after="0"/>
        <w:ind w:firstLine="360"/>
        <w:jc w:val="both"/>
        <w:rPr>
          <w:rFonts w:ascii="Times New Roman" w:hAnsi="Times New Roman" w:cs="Times New Roman"/>
          <w:sz w:val="28"/>
          <w:szCs w:val="28"/>
        </w:rPr>
      </w:pPr>
      <w:r w:rsidRPr="00C23EB7">
        <w:rPr>
          <w:rFonts w:ascii="Times New Roman" w:hAnsi="Times New Roman" w:cs="Times New Roman"/>
          <w:sz w:val="28"/>
          <w:szCs w:val="28"/>
        </w:rPr>
        <w:t>3.Полифункциональность материалов предполагает</w:t>
      </w:r>
    </w:p>
    <w:p w:rsidR="008260D2" w:rsidRPr="00C23EB7" w:rsidRDefault="008260D2" w:rsidP="00E332A7">
      <w:pPr>
        <w:pStyle w:val="1"/>
        <w:numPr>
          <w:ilvl w:val="0"/>
          <w:numId w:val="40"/>
        </w:numPr>
        <w:shd w:val="clear" w:color="auto" w:fill="auto"/>
        <w:tabs>
          <w:tab w:val="left" w:pos="660"/>
        </w:tabs>
        <w:spacing w:line="276" w:lineRule="auto"/>
        <w:ind w:left="420" w:right="20" w:hanging="360"/>
        <w:rPr>
          <w:sz w:val="28"/>
          <w:szCs w:val="28"/>
        </w:rPr>
      </w:pPr>
      <w:r w:rsidRPr="00C23EB7">
        <w:rPr>
          <w:sz w:val="28"/>
          <w:szCs w:val="28"/>
        </w:rPr>
        <w:t>возможность разнообразного использования различных со</w:t>
      </w:r>
      <w:r w:rsidRPr="00C23EB7">
        <w:rPr>
          <w:sz w:val="28"/>
          <w:szCs w:val="28"/>
        </w:rPr>
        <w:softHyphen/>
        <w:t>ставляющих предметной среды, например, детской мебели, матов, мягких модулей, ширм и т.д.;</w:t>
      </w:r>
    </w:p>
    <w:p w:rsidR="008260D2" w:rsidRPr="00C23EB7" w:rsidRDefault="008260D2" w:rsidP="00E332A7">
      <w:pPr>
        <w:pStyle w:val="1"/>
        <w:numPr>
          <w:ilvl w:val="0"/>
          <w:numId w:val="40"/>
        </w:numPr>
        <w:shd w:val="clear" w:color="auto" w:fill="auto"/>
        <w:tabs>
          <w:tab w:val="left" w:pos="655"/>
        </w:tabs>
        <w:spacing w:line="276" w:lineRule="auto"/>
        <w:ind w:left="420" w:right="20" w:hanging="360"/>
        <w:rPr>
          <w:sz w:val="28"/>
          <w:szCs w:val="28"/>
        </w:rPr>
      </w:pPr>
      <w:r w:rsidRPr="00C23EB7">
        <w:rPr>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260D2" w:rsidRPr="00C23EB7" w:rsidRDefault="008260D2" w:rsidP="008260D2">
      <w:pPr>
        <w:pStyle w:val="1"/>
        <w:shd w:val="clear" w:color="auto" w:fill="auto"/>
        <w:tabs>
          <w:tab w:val="left" w:pos="545"/>
        </w:tabs>
        <w:spacing w:line="276" w:lineRule="auto"/>
        <w:ind w:left="300"/>
        <w:rPr>
          <w:sz w:val="28"/>
          <w:szCs w:val="28"/>
        </w:rPr>
      </w:pPr>
      <w:r w:rsidRPr="00C23EB7">
        <w:rPr>
          <w:sz w:val="28"/>
          <w:szCs w:val="28"/>
        </w:rPr>
        <w:t>4.Вариативность среды предполагает:</w:t>
      </w:r>
    </w:p>
    <w:p w:rsidR="008260D2" w:rsidRPr="00C23EB7" w:rsidRDefault="008260D2" w:rsidP="00E332A7">
      <w:pPr>
        <w:pStyle w:val="1"/>
        <w:numPr>
          <w:ilvl w:val="0"/>
          <w:numId w:val="40"/>
        </w:numPr>
        <w:shd w:val="clear" w:color="auto" w:fill="auto"/>
        <w:tabs>
          <w:tab w:val="left" w:pos="655"/>
        </w:tabs>
        <w:spacing w:line="276" w:lineRule="auto"/>
        <w:ind w:left="420" w:right="20" w:hanging="360"/>
        <w:rPr>
          <w:sz w:val="28"/>
          <w:szCs w:val="28"/>
        </w:rPr>
      </w:pPr>
      <w:r w:rsidRPr="00C23EB7">
        <w:rPr>
          <w:sz w:val="28"/>
          <w:szCs w:val="28"/>
        </w:rP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260D2" w:rsidRPr="00C23EB7" w:rsidRDefault="008260D2" w:rsidP="00E332A7">
      <w:pPr>
        <w:pStyle w:val="1"/>
        <w:numPr>
          <w:ilvl w:val="0"/>
          <w:numId w:val="40"/>
        </w:numPr>
        <w:shd w:val="clear" w:color="auto" w:fill="auto"/>
        <w:tabs>
          <w:tab w:val="left" w:pos="655"/>
        </w:tabs>
        <w:spacing w:line="276" w:lineRule="auto"/>
        <w:ind w:left="420" w:right="20" w:hanging="360"/>
        <w:rPr>
          <w:sz w:val="28"/>
          <w:szCs w:val="28"/>
        </w:rPr>
      </w:pPr>
      <w:r w:rsidRPr="00C23EB7">
        <w:rPr>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260D2" w:rsidRPr="00C23EB7" w:rsidRDefault="008260D2" w:rsidP="008260D2">
      <w:pPr>
        <w:pStyle w:val="1"/>
        <w:shd w:val="clear" w:color="auto" w:fill="auto"/>
        <w:tabs>
          <w:tab w:val="left" w:pos="530"/>
        </w:tabs>
        <w:spacing w:line="276" w:lineRule="auto"/>
        <w:rPr>
          <w:sz w:val="28"/>
          <w:szCs w:val="28"/>
        </w:rPr>
      </w:pPr>
      <w:r w:rsidRPr="00C23EB7">
        <w:rPr>
          <w:sz w:val="28"/>
          <w:szCs w:val="28"/>
        </w:rPr>
        <w:t>5.Доступность среды предполагает:</w:t>
      </w:r>
    </w:p>
    <w:p w:rsidR="008260D2" w:rsidRPr="00C23EB7" w:rsidRDefault="008260D2" w:rsidP="00E332A7">
      <w:pPr>
        <w:pStyle w:val="1"/>
        <w:numPr>
          <w:ilvl w:val="0"/>
          <w:numId w:val="40"/>
        </w:numPr>
        <w:shd w:val="clear" w:color="auto" w:fill="auto"/>
        <w:tabs>
          <w:tab w:val="left" w:pos="646"/>
        </w:tabs>
        <w:spacing w:line="276" w:lineRule="auto"/>
        <w:ind w:left="420" w:right="20" w:hanging="360"/>
        <w:rPr>
          <w:sz w:val="28"/>
          <w:szCs w:val="28"/>
        </w:rPr>
      </w:pPr>
      <w:r w:rsidRPr="00C23EB7">
        <w:rPr>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260D2" w:rsidRPr="00C23EB7" w:rsidRDefault="008260D2" w:rsidP="00E332A7">
      <w:pPr>
        <w:pStyle w:val="1"/>
        <w:numPr>
          <w:ilvl w:val="0"/>
          <w:numId w:val="40"/>
        </w:numPr>
        <w:shd w:val="clear" w:color="auto" w:fill="auto"/>
        <w:tabs>
          <w:tab w:val="left" w:pos="655"/>
        </w:tabs>
        <w:spacing w:line="276" w:lineRule="auto"/>
        <w:ind w:left="420" w:right="20" w:hanging="360"/>
        <w:rPr>
          <w:sz w:val="28"/>
          <w:szCs w:val="28"/>
        </w:rPr>
      </w:pPr>
      <w:r w:rsidRPr="00C23EB7">
        <w:rPr>
          <w:sz w:val="28"/>
          <w:szCs w:val="28"/>
        </w:rPr>
        <w:lastRenderedPageBreak/>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260D2" w:rsidRPr="00C23EB7" w:rsidRDefault="008260D2" w:rsidP="00E332A7">
      <w:pPr>
        <w:pStyle w:val="1"/>
        <w:numPr>
          <w:ilvl w:val="0"/>
          <w:numId w:val="40"/>
        </w:numPr>
        <w:shd w:val="clear" w:color="auto" w:fill="auto"/>
        <w:tabs>
          <w:tab w:val="left" w:pos="655"/>
        </w:tabs>
        <w:spacing w:line="276" w:lineRule="auto"/>
        <w:ind w:left="420" w:hanging="420"/>
        <w:rPr>
          <w:sz w:val="28"/>
          <w:szCs w:val="28"/>
        </w:rPr>
      </w:pPr>
      <w:r w:rsidRPr="00C23EB7">
        <w:rPr>
          <w:sz w:val="28"/>
          <w:szCs w:val="28"/>
        </w:rPr>
        <w:t>исправность и сохранность материалов и оборудования.</w:t>
      </w:r>
    </w:p>
    <w:p w:rsidR="008260D2" w:rsidRDefault="008260D2" w:rsidP="008260D2">
      <w:pPr>
        <w:spacing w:after="0"/>
        <w:ind w:firstLine="360"/>
        <w:jc w:val="both"/>
        <w:rPr>
          <w:rFonts w:ascii="Times New Roman" w:hAnsi="Times New Roman" w:cs="Times New Roman"/>
          <w:sz w:val="28"/>
          <w:szCs w:val="28"/>
        </w:rPr>
      </w:pPr>
      <w:r w:rsidRPr="00C23EB7">
        <w:rPr>
          <w:rFonts w:ascii="Times New Roman" w:hAnsi="Times New Roman" w:cs="Times New Roman"/>
          <w:sz w:val="28"/>
          <w:szCs w:val="28"/>
        </w:rPr>
        <w:t>6.Безопасность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260D2" w:rsidRDefault="008260D2" w:rsidP="008260D2">
      <w:pPr>
        <w:spacing w:after="0"/>
        <w:ind w:firstLine="360"/>
        <w:jc w:val="both"/>
        <w:rPr>
          <w:rFonts w:ascii="Times New Roman" w:hAnsi="Times New Roman" w:cs="Times New Roman"/>
          <w:i/>
          <w:sz w:val="28"/>
          <w:szCs w:val="28"/>
        </w:rPr>
      </w:pPr>
    </w:p>
    <w:p w:rsidR="008260D2" w:rsidRPr="00D77D03" w:rsidRDefault="008260D2" w:rsidP="008260D2">
      <w:pPr>
        <w:spacing w:after="0"/>
        <w:ind w:firstLine="360"/>
        <w:jc w:val="center"/>
        <w:rPr>
          <w:rFonts w:ascii="Times New Roman" w:hAnsi="Times New Roman" w:cs="Times New Roman"/>
          <w:i/>
          <w:sz w:val="28"/>
          <w:szCs w:val="28"/>
        </w:rPr>
      </w:pPr>
      <w:r w:rsidRPr="00D77D03">
        <w:rPr>
          <w:rFonts w:ascii="Times New Roman" w:hAnsi="Times New Roman" w:cs="Times New Roman"/>
          <w:i/>
          <w:sz w:val="28"/>
          <w:szCs w:val="28"/>
        </w:rPr>
        <w:t>Функциональное использование и оснащение помещений МБДОУ</w:t>
      </w: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4630"/>
      </w:tblGrid>
      <w:tr w:rsidR="008260D2" w:rsidRPr="00D77D03" w:rsidTr="001B758E">
        <w:tc>
          <w:tcPr>
            <w:tcW w:w="4962" w:type="dxa"/>
          </w:tcPr>
          <w:p w:rsidR="008260D2" w:rsidRPr="00D77D03" w:rsidRDefault="008260D2" w:rsidP="001B758E">
            <w:pPr>
              <w:jc w:val="center"/>
              <w:rPr>
                <w:rFonts w:ascii="Times New Roman" w:hAnsi="Times New Roman" w:cs="Times New Roman"/>
                <w:sz w:val="28"/>
                <w:szCs w:val="28"/>
              </w:rPr>
            </w:pPr>
            <w:r w:rsidRPr="00D77D03">
              <w:rPr>
                <w:rFonts w:ascii="Times New Roman" w:hAnsi="Times New Roman" w:cs="Times New Roman"/>
                <w:sz w:val="28"/>
                <w:szCs w:val="28"/>
              </w:rPr>
              <w:t>Вид помещения функциональное использование</w:t>
            </w:r>
          </w:p>
        </w:tc>
        <w:tc>
          <w:tcPr>
            <w:tcW w:w="4630" w:type="dxa"/>
          </w:tcPr>
          <w:p w:rsidR="008260D2" w:rsidRPr="00D77D03" w:rsidRDefault="008260D2" w:rsidP="001B758E">
            <w:pPr>
              <w:jc w:val="center"/>
              <w:rPr>
                <w:rFonts w:ascii="Times New Roman" w:hAnsi="Times New Roman" w:cs="Times New Roman"/>
                <w:sz w:val="28"/>
                <w:szCs w:val="28"/>
              </w:rPr>
            </w:pPr>
            <w:r>
              <w:rPr>
                <w:rFonts w:ascii="Times New Roman" w:hAnsi="Times New Roman" w:cs="Times New Roman"/>
                <w:sz w:val="28"/>
                <w:szCs w:val="28"/>
              </w:rPr>
              <w:t>О</w:t>
            </w:r>
            <w:r w:rsidRPr="00D77D03">
              <w:rPr>
                <w:rFonts w:ascii="Times New Roman" w:hAnsi="Times New Roman" w:cs="Times New Roman"/>
                <w:sz w:val="28"/>
                <w:szCs w:val="28"/>
              </w:rPr>
              <w:t>снащение</w:t>
            </w:r>
          </w:p>
        </w:tc>
      </w:tr>
      <w:tr w:rsidR="008260D2" w:rsidRPr="00D77D03" w:rsidTr="001B758E">
        <w:tc>
          <w:tcPr>
            <w:tcW w:w="4962" w:type="dxa"/>
          </w:tcPr>
          <w:p w:rsidR="008260D2" w:rsidRPr="00D77D03" w:rsidRDefault="008260D2" w:rsidP="001B758E">
            <w:pPr>
              <w:jc w:val="both"/>
              <w:rPr>
                <w:rFonts w:ascii="Times New Roman" w:hAnsi="Times New Roman" w:cs="Times New Roman"/>
                <w:sz w:val="28"/>
                <w:szCs w:val="28"/>
              </w:rPr>
            </w:pPr>
            <w:r w:rsidRPr="00D77D03">
              <w:rPr>
                <w:rFonts w:ascii="Times New Roman" w:hAnsi="Times New Roman" w:cs="Times New Roman"/>
                <w:sz w:val="28"/>
                <w:szCs w:val="28"/>
              </w:rPr>
              <w:t>Групповая комната</w:t>
            </w:r>
          </w:p>
          <w:p w:rsidR="008260D2" w:rsidRPr="00D77D03" w:rsidRDefault="008260D2" w:rsidP="00E332A7">
            <w:pPr>
              <w:numPr>
                <w:ilvl w:val="0"/>
                <w:numId w:val="41"/>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Сенсорное развитие</w:t>
            </w:r>
          </w:p>
          <w:p w:rsidR="008260D2" w:rsidRPr="00D77D03" w:rsidRDefault="008260D2" w:rsidP="00E332A7">
            <w:pPr>
              <w:numPr>
                <w:ilvl w:val="0"/>
                <w:numId w:val="41"/>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Развитие речи</w:t>
            </w:r>
          </w:p>
          <w:p w:rsidR="008260D2" w:rsidRPr="00D77D03" w:rsidRDefault="008260D2" w:rsidP="00E332A7">
            <w:pPr>
              <w:numPr>
                <w:ilvl w:val="0"/>
                <w:numId w:val="41"/>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Ознакомление с окружающим миром</w:t>
            </w:r>
          </w:p>
          <w:p w:rsidR="008260D2" w:rsidRPr="00D77D03" w:rsidRDefault="008260D2" w:rsidP="00E332A7">
            <w:pPr>
              <w:numPr>
                <w:ilvl w:val="0"/>
                <w:numId w:val="41"/>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Ознакомление с художественной литературой и художественно – прикладным творчеством</w:t>
            </w:r>
          </w:p>
          <w:p w:rsidR="008260D2" w:rsidRPr="00D77D03" w:rsidRDefault="008260D2" w:rsidP="00E332A7">
            <w:pPr>
              <w:numPr>
                <w:ilvl w:val="0"/>
                <w:numId w:val="41"/>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Развитие элементарных математических представлений</w:t>
            </w:r>
          </w:p>
          <w:p w:rsidR="008260D2" w:rsidRPr="00D77D03" w:rsidRDefault="008260D2" w:rsidP="00E332A7">
            <w:pPr>
              <w:numPr>
                <w:ilvl w:val="0"/>
                <w:numId w:val="41"/>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Обучение грамоте</w:t>
            </w:r>
          </w:p>
          <w:p w:rsidR="008260D2" w:rsidRPr="00D77D03" w:rsidRDefault="008260D2" w:rsidP="00E332A7">
            <w:pPr>
              <w:numPr>
                <w:ilvl w:val="0"/>
                <w:numId w:val="41"/>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Развитие элементарных историко – географических представлений</w:t>
            </w:r>
          </w:p>
        </w:tc>
        <w:tc>
          <w:tcPr>
            <w:tcW w:w="4630" w:type="dxa"/>
          </w:tcPr>
          <w:p w:rsidR="008260D2" w:rsidRPr="00D77D03" w:rsidRDefault="008260D2" w:rsidP="00E332A7">
            <w:pPr>
              <w:numPr>
                <w:ilvl w:val="0"/>
                <w:numId w:val="41"/>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Дидактические игры на развитие психических функций – мышления, внимания, памяти, воображения</w:t>
            </w:r>
          </w:p>
          <w:p w:rsidR="008260D2" w:rsidRPr="00D77D03" w:rsidRDefault="008260D2" w:rsidP="00E332A7">
            <w:pPr>
              <w:numPr>
                <w:ilvl w:val="0"/>
                <w:numId w:val="41"/>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Дидактические материалы по сенсорике, математике, развитию речи, обучению грамоте</w:t>
            </w:r>
          </w:p>
          <w:p w:rsidR="008260D2" w:rsidRPr="00D77D03" w:rsidRDefault="008260D2" w:rsidP="00E332A7">
            <w:pPr>
              <w:numPr>
                <w:ilvl w:val="0"/>
                <w:numId w:val="41"/>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Глобус «вода – суша», глобус «материки»</w:t>
            </w:r>
          </w:p>
          <w:p w:rsidR="008260D2" w:rsidRPr="00D77D03" w:rsidRDefault="008260D2" w:rsidP="00E332A7">
            <w:pPr>
              <w:numPr>
                <w:ilvl w:val="0"/>
                <w:numId w:val="41"/>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Географический глобус</w:t>
            </w:r>
          </w:p>
          <w:p w:rsidR="008260D2" w:rsidRPr="00D77D03" w:rsidRDefault="008260D2" w:rsidP="00E332A7">
            <w:pPr>
              <w:numPr>
                <w:ilvl w:val="0"/>
                <w:numId w:val="41"/>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Географическая карта мира</w:t>
            </w:r>
          </w:p>
          <w:p w:rsidR="008260D2" w:rsidRPr="00D77D03" w:rsidRDefault="008260D2" w:rsidP="00E332A7">
            <w:pPr>
              <w:numPr>
                <w:ilvl w:val="0"/>
                <w:numId w:val="41"/>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Карта России, карта Москвы</w:t>
            </w:r>
          </w:p>
          <w:p w:rsidR="008260D2" w:rsidRPr="00D77D03" w:rsidRDefault="008260D2" w:rsidP="00E332A7">
            <w:pPr>
              <w:numPr>
                <w:ilvl w:val="0"/>
                <w:numId w:val="41"/>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Глобус звездного неба</w:t>
            </w:r>
          </w:p>
          <w:p w:rsidR="008260D2" w:rsidRPr="00D77D03" w:rsidRDefault="008260D2" w:rsidP="00E332A7">
            <w:pPr>
              <w:numPr>
                <w:ilvl w:val="0"/>
                <w:numId w:val="41"/>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Муляжи овощей и фруктов</w:t>
            </w:r>
          </w:p>
          <w:p w:rsidR="008260D2" w:rsidRPr="00D77D03" w:rsidRDefault="008260D2" w:rsidP="00E332A7">
            <w:pPr>
              <w:numPr>
                <w:ilvl w:val="0"/>
                <w:numId w:val="41"/>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Календарь погоды</w:t>
            </w:r>
          </w:p>
          <w:p w:rsidR="008260D2" w:rsidRPr="00D77D03" w:rsidRDefault="008260D2" w:rsidP="00E332A7">
            <w:pPr>
              <w:numPr>
                <w:ilvl w:val="0"/>
                <w:numId w:val="41"/>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Плакаты и наборы дидактических наглядных материалов с изображением животных, птиц, насекомых, обитателей морей, рептилий</w:t>
            </w:r>
          </w:p>
          <w:p w:rsidR="008260D2" w:rsidRPr="00D77D03" w:rsidRDefault="008260D2" w:rsidP="00E332A7">
            <w:pPr>
              <w:numPr>
                <w:ilvl w:val="0"/>
                <w:numId w:val="41"/>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Магнитофон, аудиозаписи</w:t>
            </w:r>
          </w:p>
          <w:p w:rsidR="008260D2" w:rsidRPr="00D77D03" w:rsidRDefault="008260D2" w:rsidP="00E332A7">
            <w:pPr>
              <w:numPr>
                <w:ilvl w:val="0"/>
                <w:numId w:val="41"/>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Детская мебель для практической деятельности</w:t>
            </w:r>
          </w:p>
        </w:tc>
      </w:tr>
      <w:tr w:rsidR="008260D2" w:rsidRPr="00D77D03" w:rsidTr="001B758E">
        <w:tc>
          <w:tcPr>
            <w:tcW w:w="4962" w:type="dxa"/>
          </w:tcPr>
          <w:p w:rsidR="008260D2" w:rsidRPr="00D77D03" w:rsidRDefault="008260D2" w:rsidP="001B758E">
            <w:pPr>
              <w:jc w:val="both"/>
              <w:rPr>
                <w:rFonts w:ascii="Times New Roman" w:hAnsi="Times New Roman" w:cs="Times New Roman"/>
                <w:sz w:val="28"/>
                <w:szCs w:val="28"/>
              </w:rPr>
            </w:pPr>
            <w:r w:rsidRPr="00D77D03">
              <w:rPr>
                <w:rFonts w:ascii="Times New Roman" w:hAnsi="Times New Roman" w:cs="Times New Roman"/>
                <w:sz w:val="28"/>
                <w:szCs w:val="28"/>
              </w:rPr>
              <w:t>Групповые комнаты</w:t>
            </w:r>
          </w:p>
          <w:p w:rsidR="008260D2" w:rsidRPr="00D77D03" w:rsidRDefault="008260D2" w:rsidP="00E332A7">
            <w:pPr>
              <w:numPr>
                <w:ilvl w:val="0"/>
                <w:numId w:val="42"/>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Сюжетно – ролевые игры</w:t>
            </w:r>
          </w:p>
          <w:p w:rsidR="008260D2" w:rsidRPr="00D77D03" w:rsidRDefault="008260D2" w:rsidP="00E332A7">
            <w:pPr>
              <w:numPr>
                <w:ilvl w:val="0"/>
                <w:numId w:val="42"/>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Самообслуживание</w:t>
            </w:r>
          </w:p>
          <w:p w:rsidR="008260D2" w:rsidRPr="00D77D03" w:rsidRDefault="008260D2" w:rsidP="00E332A7">
            <w:pPr>
              <w:numPr>
                <w:ilvl w:val="0"/>
                <w:numId w:val="42"/>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Трудовая деятельность</w:t>
            </w:r>
          </w:p>
          <w:p w:rsidR="008260D2" w:rsidRPr="00D77D03" w:rsidRDefault="008260D2" w:rsidP="00E332A7">
            <w:pPr>
              <w:numPr>
                <w:ilvl w:val="0"/>
                <w:numId w:val="42"/>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lastRenderedPageBreak/>
              <w:t>Самостоятельная творческая деятельность</w:t>
            </w:r>
          </w:p>
          <w:p w:rsidR="008260D2" w:rsidRPr="00D77D03" w:rsidRDefault="008260D2" w:rsidP="00E332A7">
            <w:pPr>
              <w:numPr>
                <w:ilvl w:val="0"/>
                <w:numId w:val="42"/>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Ознакомление с природой, труд в природе</w:t>
            </w:r>
          </w:p>
          <w:p w:rsidR="008260D2" w:rsidRPr="00D77D03" w:rsidRDefault="008260D2" w:rsidP="00E332A7">
            <w:pPr>
              <w:numPr>
                <w:ilvl w:val="0"/>
                <w:numId w:val="42"/>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Игровая деятельность</w:t>
            </w:r>
          </w:p>
        </w:tc>
        <w:tc>
          <w:tcPr>
            <w:tcW w:w="4630" w:type="dxa"/>
          </w:tcPr>
          <w:p w:rsidR="008260D2" w:rsidRPr="00D77D03" w:rsidRDefault="008260D2" w:rsidP="00E332A7">
            <w:pPr>
              <w:numPr>
                <w:ilvl w:val="0"/>
                <w:numId w:val="42"/>
              </w:numPr>
              <w:spacing w:after="0" w:line="240" w:lineRule="auto"/>
              <w:jc w:val="both"/>
              <w:rPr>
                <w:rFonts w:ascii="Times New Roman" w:hAnsi="Times New Roman" w:cs="Times New Roman"/>
                <w:sz w:val="28"/>
                <w:szCs w:val="28"/>
              </w:rPr>
            </w:pPr>
            <w:r w:rsidRPr="00D77D03">
              <w:rPr>
                <w:rFonts w:ascii="Times New Roman" w:hAnsi="Times New Roman" w:cs="Times New Roman"/>
                <w:sz w:val="28"/>
                <w:szCs w:val="28"/>
              </w:rPr>
              <w:lastRenderedPageBreak/>
              <w:t>Детская мебель для практической деятельности</w:t>
            </w:r>
          </w:p>
          <w:p w:rsidR="008260D2" w:rsidRPr="00D77D03" w:rsidRDefault="008260D2" w:rsidP="00E332A7">
            <w:pPr>
              <w:numPr>
                <w:ilvl w:val="0"/>
                <w:numId w:val="42"/>
              </w:numPr>
              <w:spacing w:after="0" w:line="240" w:lineRule="auto"/>
              <w:jc w:val="both"/>
              <w:rPr>
                <w:rFonts w:ascii="Times New Roman" w:hAnsi="Times New Roman" w:cs="Times New Roman"/>
                <w:sz w:val="28"/>
                <w:szCs w:val="28"/>
              </w:rPr>
            </w:pPr>
            <w:r w:rsidRPr="00D77D03">
              <w:rPr>
                <w:rFonts w:ascii="Times New Roman" w:hAnsi="Times New Roman" w:cs="Times New Roman"/>
                <w:sz w:val="28"/>
                <w:szCs w:val="28"/>
              </w:rPr>
              <w:t>Книжный уголок</w:t>
            </w:r>
          </w:p>
          <w:p w:rsidR="008260D2" w:rsidRPr="00D77D03" w:rsidRDefault="008260D2" w:rsidP="00E332A7">
            <w:pPr>
              <w:numPr>
                <w:ilvl w:val="0"/>
                <w:numId w:val="42"/>
              </w:numPr>
              <w:spacing w:after="0" w:line="240" w:lineRule="auto"/>
              <w:jc w:val="both"/>
              <w:rPr>
                <w:rFonts w:ascii="Times New Roman" w:hAnsi="Times New Roman" w:cs="Times New Roman"/>
                <w:sz w:val="28"/>
                <w:szCs w:val="28"/>
              </w:rPr>
            </w:pPr>
            <w:r w:rsidRPr="00D77D03">
              <w:rPr>
                <w:rFonts w:ascii="Times New Roman" w:hAnsi="Times New Roman" w:cs="Times New Roman"/>
                <w:sz w:val="28"/>
                <w:szCs w:val="28"/>
              </w:rPr>
              <w:t>Уголок для изобразительной детской деятельности</w:t>
            </w:r>
          </w:p>
          <w:p w:rsidR="008260D2" w:rsidRPr="00D77D03" w:rsidRDefault="008260D2" w:rsidP="00E332A7">
            <w:pPr>
              <w:numPr>
                <w:ilvl w:val="0"/>
                <w:numId w:val="42"/>
              </w:numPr>
              <w:spacing w:after="0" w:line="240" w:lineRule="auto"/>
              <w:jc w:val="both"/>
              <w:rPr>
                <w:rFonts w:ascii="Times New Roman" w:hAnsi="Times New Roman" w:cs="Times New Roman"/>
                <w:sz w:val="28"/>
                <w:szCs w:val="28"/>
              </w:rPr>
            </w:pPr>
            <w:r w:rsidRPr="00D77D03">
              <w:rPr>
                <w:rFonts w:ascii="Times New Roman" w:hAnsi="Times New Roman" w:cs="Times New Roman"/>
                <w:sz w:val="28"/>
                <w:szCs w:val="28"/>
              </w:rPr>
              <w:lastRenderedPageBreak/>
              <w:t>Игровая мебель. Атрибуты для сюжетно – ролевых игр: «Семья», «Магазин», «Парикмахерская», «Больница», «Школа», «Библиотека»</w:t>
            </w:r>
          </w:p>
          <w:p w:rsidR="008260D2" w:rsidRPr="00D77D03" w:rsidRDefault="008260D2" w:rsidP="00E332A7">
            <w:pPr>
              <w:numPr>
                <w:ilvl w:val="0"/>
                <w:numId w:val="42"/>
              </w:numPr>
              <w:spacing w:after="0" w:line="240" w:lineRule="auto"/>
              <w:jc w:val="both"/>
              <w:rPr>
                <w:rFonts w:ascii="Times New Roman" w:hAnsi="Times New Roman" w:cs="Times New Roman"/>
                <w:sz w:val="28"/>
                <w:szCs w:val="28"/>
              </w:rPr>
            </w:pPr>
            <w:r w:rsidRPr="00D77D03">
              <w:rPr>
                <w:rFonts w:ascii="Times New Roman" w:hAnsi="Times New Roman" w:cs="Times New Roman"/>
                <w:sz w:val="28"/>
                <w:szCs w:val="28"/>
              </w:rPr>
              <w:t>Природный уголок</w:t>
            </w:r>
          </w:p>
          <w:p w:rsidR="008260D2" w:rsidRPr="00D77D03" w:rsidRDefault="008260D2" w:rsidP="00E332A7">
            <w:pPr>
              <w:numPr>
                <w:ilvl w:val="0"/>
                <w:numId w:val="42"/>
              </w:numPr>
              <w:spacing w:after="0" w:line="240" w:lineRule="auto"/>
              <w:jc w:val="both"/>
              <w:rPr>
                <w:rFonts w:ascii="Times New Roman" w:hAnsi="Times New Roman" w:cs="Times New Roman"/>
                <w:sz w:val="28"/>
                <w:szCs w:val="28"/>
              </w:rPr>
            </w:pPr>
            <w:r w:rsidRPr="00D77D03">
              <w:rPr>
                <w:rFonts w:ascii="Times New Roman" w:hAnsi="Times New Roman" w:cs="Times New Roman"/>
                <w:sz w:val="28"/>
                <w:szCs w:val="28"/>
              </w:rPr>
              <w:t>Конструкторы различных видов</w:t>
            </w:r>
          </w:p>
          <w:p w:rsidR="008260D2" w:rsidRPr="00D77D03" w:rsidRDefault="008260D2" w:rsidP="00E332A7">
            <w:pPr>
              <w:numPr>
                <w:ilvl w:val="0"/>
                <w:numId w:val="42"/>
              </w:numPr>
              <w:spacing w:after="0" w:line="240" w:lineRule="auto"/>
              <w:jc w:val="both"/>
              <w:rPr>
                <w:rFonts w:ascii="Times New Roman" w:hAnsi="Times New Roman" w:cs="Times New Roman"/>
                <w:sz w:val="28"/>
                <w:szCs w:val="28"/>
              </w:rPr>
            </w:pPr>
            <w:r w:rsidRPr="00D77D03">
              <w:rPr>
                <w:rFonts w:ascii="Times New Roman" w:hAnsi="Times New Roman" w:cs="Times New Roman"/>
                <w:sz w:val="28"/>
                <w:szCs w:val="28"/>
              </w:rPr>
              <w:t>Головоломки, мозаики, пазлы, настольные игры, лото.</w:t>
            </w:r>
          </w:p>
          <w:p w:rsidR="008260D2" w:rsidRPr="00D77D03" w:rsidRDefault="008260D2" w:rsidP="00E332A7">
            <w:pPr>
              <w:numPr>
                <w:ilvl w:val="0"/>
                <w:numId w:val="42"/>
              </w:numPr>
              <w:spacing w:after="0" w:line="240" w:lineRule="auto"/>
              <w:jc w:val="both"/>
              <w:rPr>
                <w:rFonts w:ascii="Times New Roman" w:hAnsi="Times New Roman" w:cs="Times New Roman"/>
                <w:sz w:val="28"/>
                <w:szCs w:val="28"/>
              </w:rPr>
            </w:pPr>
            <w:r w:rsidRPr="00D77D03">
              <w:rPr>
                <w:rFonts w:ascii="Times New Roman" w:hAnsi="Times New Roman" w:cs="Times New Roman"/>
                <w:sz w:val="28"/>
                <w:szCs w:val="28"/>
              </w:rPr>
              <w:t>Развивающие игры по математике, логике</w:t>
            </w:r>
          </w:p>
          <w:p w:rsidR="008260D2" w:rsidRPr="00D77D03" w:rsidRDefault="008260D2" w:rsidP="00E332A7">
            <w:pPr>
              <w:numPr>
                <w:ilvl w:val="0"/>
                <w:numId w:val="42"/>
              </w:numPr>
              <w:spacing w:after="0" w:line="240" w:lineRule="auto"/>
              <w:jc w:val="both"/>
              <w:rPr>
                <w:rFonts w:ascii="Times New Roman" w:hAnsi="Times New Roman" w:cs="Times New Roman"/>
                <w:sz w:val="28"/>
                <w:szCs w:val="28"/>
              </w:rPr>
            </w:pPr>
            <w:r w:rsidRPr="00D77D03">
              <w:rPr>
                <w:rFonts w:ascii="Times New Roman" w:hAnsi="Times New Roman" w:cs="Times New Roman"/>
                <w:sz w:val="28"/>
                <w:szCs w:val="28"/>
              </w:rPr>
              <w:t>Различные виды театров</w:t>
            </w:r>
          </w:p>
          <w:p w:rsidR="008260D2" w:rsidRPr="00D77D03" w:rsidRDefault="008260D2" w:rsidP="00E332A7">
            <w:pPr>
              <w:numPr>
                <w:ilvl w:val="0"/>
                <w:numId w:val="42"/>
              </w:numPr>
              <w:spacing w:after="0" w:line="240" w:lineRule="auto"/>
              <w:jc w:val="both"/>
              <w:rPr>
                <w:rFonts w:ascii="Times New Roman" w:hAnsi="Times New Roman" w:cs="Times New Roman"/>
                <w:sz w:val="28"/>
                <w:szCs w:val="28"/>
              </w:rPr>
            </w:pPr>
            <w:r w:rsidRPr="00D77D03">
              <w:rPr>
                <w:rFonts w:ascii="Times New Roman" w:hAnsi="Times New Roman" w:cs="Times New Roman"/>
                <w:sz w:val="28"/>
                <w:szCs w:val="28"/>
              </w:rPr>
              <w:t>Физкультурное оборудование для гимнастики после сна: ребристая дорожка, массажные коврики и мячи, резиновые кольца и кубики</w:t>
            </w:r>
          </w:p>
        </w:tc>
      </w:tr>
      <w:tr w:rsidR="008260D2" w:rsidRPr="00D77D03" w:rsidTr="001B758E">
        <w:tc>
          <w:tcPr>
            <w:tcW w:w="4962" w:type="dxa"/>
          </w:tcPr>
          <w:p w:rsidR="008260D2" w:rsidRPr="00D77D03" w:rsidRDefault="008260D2" w:rsidP="001B758E">
            <w:pPr>
              <w:jc w:val="both"/>
              <w:rPr>
                <w:rFonts w:ascii="Times New Roman" w:hAnsi="Times New Roman" w:cs="Times New Roman"/>
                <w:sz w:val="28"/>
                <w:szCs w:val="28"/>
              </w:rPr>
            </w:pPr>
            <w:r w:rsidRPr="00D77D03">
              <w:rPr>
                <w:rFonts w:ascii="Times New Roman" w:hAnsi="Times New Roman" w:cs="Times New Roman"/>
                <w:sz w:val="28"/>
                <w:szCs w:val="28"/>
              </w:rPr>
              <w:lastRenderedPageBreak/>
              <w:t>Спальное помещение</w:t>
            </w:r>
          </w:p>
          <w:p w:rsidR="008260D2" w:rsidRPr="00D77D03" w:rsidRDefault="008260D2" w:rsidP="00E332A7">
            <w:pPr>
              <w:numPr>
                <w:ilvl w:val="0"/>
                <w:numId w:val="43"/>
              </w:numPr>
              <w:spacing w:after="0" w:line="240" w:lineRule="auto"/>
              <w:jc w:val="both"/>
              <w:rPr>
                <w:rFonts w:ascii="Times New Roman" w:hAnsi="Times New Roman" w:cs="Times New Roman"/>
                <w:sz w:val="28"/>
                <w:szCs w:val="28"/>
              </w:rPr>
            </w:pPr>
            <w:r w:rsidRPr="00D77D03">
              <w:rPr>
                <w:rFonts w:ascii="Times New Roman" w:hAnsi="Times New Roman" w:cs="Times New Roman"/>
                <w:sz w:val="28"/>
                <w:szCs w:val="28"/>
              </w:rPr>
              <w:t>Дневной сон</w:t>
            </w:r>
          </w:p>
          <w:p w:rsidR="008260D2" w:rsidRPr="00D77D03" w:rsidRDefault="008260D2" w:rsidP="00E332A7">
            <w:pPr>
              <w:numPr>
                <w:ilvl w:val="0"/>
                <w:numId w:val="43"/>
              </w:numPr>
              <w:spacing w:after="0" w:line="240" w:lineRule="auto"/>
              <w:jc w:val="both"/>
              <w:rPr>
                <w:rFonts w:ascii="Times New Roman" w:hAnsi="Times New Roman" w:cs="Times New Roman"/>
                <w:sz w:val="28"/>
                <w:szCs w:val="28"/>
              </w:rPr>
            </w:pPr>
            <w:r w:rsidRPr="00D77D03">
              <w:rPr>
                <w:rFonts w:ascii="Times New Roman" w:hAnsi="Times New Roman" w:cs="Times New Roman"/>
                <w:sz w:val="28"/>
                <w:szCs w:val="28"/>
              </w:rPr>
              <w:t>Гимнастика после сна</w:t>
            </w:r>
          </w:p>
        </w:tc>
        <w:tc>
          <w:tcPr>
            <w:tcW w:w="4630" w:type="dxa"/>
          </w:tcPr>
          <w:p w:rsidR="008260D2" w:rsidRPr="00D77D03" w:rsidRDefault="008260D2" w:rsidP="00E332A7">
            <w:pPr>
              <w:numPr>
                <w:ilvl w:val="0"/>
                <w:numId w:val="43"/>
              </w:numPr>
              <w:spacing w:after="0" w:line="240" w:lineRule="auto"/>
              <w:jc w:val="both"/>
              <w:rPr>
                <w:rFonts w:ascii="Times New Roman" w:hAnsi="Times New Roman" w:cs="Times New Roman"/>
                <w:sz w:val="28"/>
                <w:szCs w:val="28"/>
              </w:rPr>
            </w:pPr>
            <w:r w:rsidRPr="00D77D03">
              <w:rPr>
                <w:rFonts w:ascii="Times New Roman" w:hAnsi="Times New Roman" w:cs="Times New Roman"/>
                <w:sz w:val="28"/>
                <w:szCs w:val="28"/>
              </w:rPr>
              <w:t>Спальная мебель</w:t>
            </w:r>
          </w:p>
        </w:tc>
      </w:tr>
      <w:tr w:rsidR="008260D2" w:rsidRPr="00D77D03" w:rsidTr="001B758E">
        <w:tc>
          <w:tcPr>
            <w:tcW w:w="4962" w:type="dxa"/>
          </w:tcPr>
          <w:p w:rsidR="008260D2" w:rsidRPr="00D77D03" w:rsidRDefault="008260D2" w:rsidP="001B758E">
            <w:pPr>
              <w:jc w:val="both"/>
              <w:rPr>
                <w:rFonts w:ascii="Times New Roman" w:hAnsi="Times New Roman" w:cs="Times New Roman"/>
                <w:sz w:val="28"/>
                <w:szCs w:val="28"/>
              </w:rPr>
            </w:pPr>
            <w:r w:rsidRPr="00D77D03">
              <w:rPr>
                <w:rFonts w:ascii="Times New Roman" w:hAnsi="Times New Roman" w:cs="Times New Roman"/>
                <w:sz w:val="28"/>
                <w:szCs w:val="28"/>
              </w:rPr>
              <w:t>Раздевальная комната</w:t>
            </w:r>
          </w:p>
          <w:p w:rsidR="008260D2" w:rsidRPr="00D77D03" w:rsidRDefault="008260D2" w:rsidP="00E332A7">
            <w:pPr>
              <w:numPr>
                <w:ilvl w:val="0"/>
                <w:numId w:val="44"/>
              </w:numPr>
              <w:spacing w:after="0" w:line="240" w:lineRule="auto"/>
              <w:jc w:val="both"/>
              <w:rPr>
                <w:rFonts w:ascii="Times New Roman" w:hAnsi="Times New Roman" w:cs="Times New Roman"/>
                <w:sz w:val="28"/>
                <w:szCs w:val="28"/>
              </w:rPr>
            </w:pPr>
            <w:r w:rsidRPr="00D77D03">
              <w:rPr>
                <w:rFonts w:ascii="Times New Roman" w:hAnsi="Times New Roman" w:cs="Times New Roman"/>
                <w:sz w:val="28"/>
                <w:szCs w:val="28"/>
              </w:rPr>
              <w:t>Информационно – просветительская работа с родителями</w:t>
            </w:r>
          </w:p>
        </w:tc>
        <w:tc>
          <w:tcPr>
            <w:tcW w:w="4630" w:type="dxa"/>
          </w:tcPr>
          <w:p w:rsidR="008260D2" w:rsidRPr="00D77D03" w:rsidRDefault="008260D2" w:rsidP="00E332A7">
            <w:pPr>
              <w:numPr>
                <w:ilvl w:val="0"/>
                <w:numId w:val="44"/>
              </w:numPr>
              <w:spacing w:after="0" w:line="240" w:lineRule="auto"/>
              <w:jc w:val="both"/>
              <w:rPr>
                <w:rFonts w:ascii="Times New Roman" w:hAnsi="Times New Roman" w:cs="Times New Roman"/>
                <w:sz w:val="28"/>
                <w:szCs w:val="28"/>
              </w:rPr>
            </w:pPr>
            <w:r w:rsidRPr="00D77D03">
              <w:rPr>
                <w:rFonts w:ascii="Times New Roman" w:hAnsi="Times New Roman" w:cs="Times New Roman"/>
                <w:sz w:val="28"/>
                <w:szCs w:val="28"/>
              </w:rPr>
              <w:t>Информационный уголок</w:t>
            </w:r>
          </w:p>
          <w:p w:rsidR="008260D2" w:rsidRPr="00D77D03" w:rsidRDefault="008260D2" w:rsidP="00E332A7">
            <w:pPr>
              <w:numPr>
                <w:ilvl w:val="0"/>
                <w:numId w:val="44"/>
              </w:numPr>
              <w:spacing w:after="0" w:line="240" w:lineRule="auto"/>
              <w:jc w:val="both"/>
              <w:rPr>
                <w:rFonts w:ascii="Times New Roman" w:hAnsi="Times New Roman" w:cs="Times New Roman"/>
                <w:sz w:val="28"/>
                <w:szCs w:val="28"/>
              </w:rPr>
            </w:pPr>
            <w:r w:rsidRPr="00D77D03">
              <w:rPr>
                <w:rFonts w:ascii="Times New Roman" w:hAnsi="Times New Roman" w:cs="Times New Roman"/>
                <w:sz w:val="28"/>
                <w:szCs w:val="28"/>
              </w:rPr>
              <w:t>Выставки детского творчества</w:t>
            </w:r>
          </w:p>
          <w:p w:rsidR="008260D2" w:rsidRPr="00D77D03" w:rsidRDefault="008260D2" w:rsidP="00E332A7">
            <w:pPr>
              <w:numPr>
                <w:ilvl w:val="0"/>
                <w:numId w:val="44"/>
              </w:numPr>
              <w:spacing w:after="0" w:line="240" w:lineRule="auto"/>
              <w:jc w:val="both"/>
              <w:rPr>
                <w:rFonts w:ascii="Times New Roman" w:hAnsi="Times New Roman" w:cs="Times New Roman"/>
                <w:sz w:val="28"/>
                <w:szCs w:val="28"/>
              </w:rPr>
            </w:pPr>
            <w:r w:rsidRPr="00D77D03">
              <w:rPr>
                <w:rFonts w:ascii="Times New Roman" w:hAnsi="Times New Roman" w:cs="Times New Roman"/>
                <w:sz w:val="28"/>
                <w:szCs w:val="28"/>
              </w:rPr>
              <w:t>Наглядно – информационный материал</w:t>
            </w:r>
          </w:p>
        </w:tc>
      </w:tr>
      <w:tr w:rsidR="008260D2" w:rsidRPr="00D77D03" w:rsidTr="001B758E">
        <w:tc>
          <w:tcPr>
            <w:tcW w:w="4962" w:type="dxa"/>
          </w:tcPr>
          <w:p w:rsidR="008260D2" w:rsidRPr="00D77D03" w:rsidRDefault="008260D2" w:rsidP="001B758E">
            <w:pPr>
              <w:rPr>
                <w:rFonts w:ascii="Times New Roman" w:hAnsi="Times New Roman" w:cs="Times New Roman"/>
                <w:sz w:val="28"/>
                <w:szCs w:val="28"/>
              </w:rPr>
            </w:pPr>
            <w:r w:rsidRPr="00D77D03">
              <w:rPr>
                <w:rFonts w:ascii="Times New Roman" w:hAnsi="Times New Roman" w:cs="Times New Roman"/>
                <w:sz w:val="28"/>
                <w:szCs w:val="28"/>
              </w:rPr>
              <w:t>Методический кабинет</w:t>
            </w:r>
          </w:p>
          <w:p w:rsidR="008260D2" w:rsidRPr="00D77D03" w:rsidRDefault="008260D2" w:rsidP="00E332A7">
            <w:pPr>
              <w:numPr>
                <w:ilvl w:val="0"/>
                <w:numId w:val="45"/>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Осуществление методической помощи педагогам</w:t>
            </w:r>
          </w:p>
          <w:p w:rsidR="008260D2" w:rsidRPr="00D77D03" w:rsidRDefault="008260D2" w:rsidP="00E332A7">
            <w:pPr>
              <w:numPr>
                <w:ilvl w:val="0"/>
                <w:numId w:val="45"/>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Организация консультаций, семинаров, педагогических советов</w:t>
            </w:r>
          </w:p>
        </w:tc>
        <w:tc>
          <w:tcPr>
            <w:tcW w:w="4630" w:type="dxa"/>
          </w:tcPr>
          <w:p w:rsidR="008260D2" w:rsidRPr="00D77D03" w:rsidRDefault="008260D2" w:rsidP="00E332A7">
            <w:pPr>
              <w:numPr>
                <w:ilvl w:val="0"/>
                <w:numId w:val="45"/>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Библиотека педагогической и методической литературы</w:t>
            </w:r>
          </w:p>
          <w:p w:rsidR="008260D2" w:rsidRPr="00D77D03" w:rsidRDefault="008260D2" w:rsidP="00E332A7">
            <w:pPr>
              <w:numPr>
                <w:ilvl w:val="0"/>
                <w:numId w:val="45"/>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Библиотека периодических изданий</w:t>
            </w:r>
          </w:p>
          <w:p w:rsidR="008260D2" w:rsidRPr="00D77D03" w:rsidRDefault="008260D2" w:rsidP="00E332A7">
            <w:pPr>
              <w:numPr>
                <w:ilvl w:val="0"/>
                <w:numId w:val="45"/>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Пособия для занятий</w:t>
            </w:r>
          </w:p>
          <w:p w:rsidR="008260D2" w:rsidRPr="00D77D03" w:rsidRDefault="008260D2" w:rsidP="00E332A7">
            <w:pPr>
              <w:numPr>
                <w:ilvl w:val="0"/>
                <w:numId w:val="45"/>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Опыт работы педагогов</w:t>
            </w:r>
          </w:p>
          <w:p w:rsidR="008260D2" w:rsidRPr="00D77D03" w:rsidRDefault="008260D2" w:rsidP="00E332A7">
            <w:pPr>
              <w:numPr>
                <w:ilvl w:val="0"/>
                <w:numId w:val="45"/>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Материалы консультаций, семинаров, семинаров – практикумов</w:t>
            </w:r>
          </w:p>
          <w:p w:rsidR="008260D2" w:rsidRPr="00D77D03" w:rsidRDefault="008260D2" w:rsidP="00E332A7">
            <w:pPr>
              <w:numPr>
                <w:ilvl w:val="0"/>
                <w:numId w:val="45"/>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Демонстрационный, раздаточный материал для занятий с детьми</w:t>
            </w:r>
          </w:p>
          <w:p w:rsidR="008260D2" w:rsidRPr="00D77D03" w:rsidRDefault="008260D2" w:rsidP="00E332A7">
            <w:pPr>
              <w:numPr>
                <w:ilvl w:val="0"/>
                <w:numId w:val="45"/>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Иллюстративный материал</w:t>
            </w:r>
          </w:p>
          <w:p w:rsidR="008260D2" w:rsidRPr="00D77D03" w:rsidRDefault="008260D2" w:rsidP="00E332A7">
            <w:pPr>
              <w:numPr>
                <w:ilvl w:val="0"/>
                <w:numId w:val="45"/>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 xml:space="preserve">Изделия народных промыслов: Дымково, Городец, Гжель, Хохлома, </w:t>
            </w:r>
            <w:r w:rsidRPr="00D77D03">
              <w:rPr>
                <w:rFonts w:ascii="Times New Roman" w:hAnsi="Times New Roman" w:cs="Times New Roman"/>
                <w:sz w:val="28"/>
                <w:szCs w:val="28"/>
              </w:rPr>
              <w:lastRenderedPageBreak/>
              <w:t>Жостово, матрешки, богородские игрушки</w:t>
            </w:r>
          </w:p>
          <w:p w:rsidR="008260D2" w:rsidRPr="00D77D03" w:rsidRDefault="008260D2" w:rsidP="00E332A7">
            <w:pPr>
              <w:numPr>
                <w:ilvl w:val="0"/>
                <w:numId w:val="45"/>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Скульптуры малых форм (глина, дерево)</w:t>
            </w:r>
          </w:p>
          <w:p w:rsidR="008260D2" w:rsidRPr="00D77D03" w:rsidRDefault="008260D2" w:rsidP="00E332A7">
            <w:pPr>
              <w:numPr>
                <w:ilvl w:val="0"/>
                <w:numId w:val="45"/>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Игрушки, муляжи</w:t>
            </w:r>
          </w:p>
        </w:tc>
      </w:tr>
      <w:tr w:rsidR="008260D2" w:rsidRPr="00D77D03" w:rsidTr="001B758E">
        <w:tc>
          <w:tcPr>
            <w:tcW w:w="4962" w:type="dxa"/>
          </w:tcPr>
          <w:p w:rsidR="008260D2" w:rsidRPr="00D77D03" w:rsidRDefault="008260D2" w:rsidP="001B758E">
            <w:pPr>
              <w:rPr>
                <w:rFonts w:ascii="Times New Roman" w:hAnsi="Times New Roman" w:cs="Times New Roman"/>
                <w:sz w:val="28"/>
                <w:szCs w:val="28"/>
              </w:rPr>
            </w:pPr>
            <w:r w:rsidRPr="00D77D03">
              <w:rPr>
                <w:rFonts w:ascii="Times New Roman" w:hAnsi="Times New Roman" w:cs="Times New Roman"/>
                <w:sz w:val="28"/>
                <w:szCs w:val="28"/>
              </w:rPr>
              <w:lastRenderedPageBreak/>
              <w:t>Музыкальный зал, кабинет музыкального руководителя</w:t>
            </w:r>
          </w:p>
          <w:p w:rsidR="008260D2" w:rsidRPr="00D77D03" w:rsidRDefault="008260D2" w:rsidP="00E332A7">
            <w:pPr>
              <w:numPr>
                <w:ilvl w:val="0"/>
                <w:numId w:val="46"/>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Занятия по музыкальному воспитанию</w:t>
            </w:r>
          </w:p>
          <w:p w:rsidR="008260D2" w:rsidRPr="00D77D03" w:rsidRDefault="008260D2" w:rsidP="00E332A7">
            <w:pPr>
              <w:numPr>
                <w:ilvl w:val="0"/>
                <w:numId w:val="46"/>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Индивидуальные занятия</w:t>
            </w:r>
          </w:p>
          <w:p w:rsidR="008260D2" w:rsidRPr="00D77D03" w:rsidRDefault="008260D2" w:rsidP="00E332A7">
            <w:pPr>
              <w:numPr>
                <w:ilvl w:val="0"/>
                <w:numId w:val="46"/>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Тематические досуги</w:t>
            </w:r>
          </w:p>
          <w:p w:rsidR="008260D2" w:rsidRPr="00D77D03" w:rsidRDefault="008260D2" w:rsidP="00E332A7">
            <w:pPr>
              <w:numPr>
                <w:ilvl w:val="0"/>
                <w:numId w:val="46"/>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Развлечения</w:t>
            </w:r>
          </w:p>
          <w:p w:rsidR="008260D2" w:rsidRPr="00D77D03" w:rsidRDefault="008260D2" w:rsidP="00E332A7">
            <w:pPr>
              <w:numPr>
                <w:ilvl w:val="0"/>
                <w:numId w:val="46"/>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Театральные представления</w:t>
            </w:r>
          </w:p>
          <w:p w:rsidR="008260D2" w:rsidRPr="00D77D03" w:rsidRDefault="008260D2" w:rsidP="00E332A7">
            <w:pPr>
              <w:numPr>
                <w:ilvl w:val="0"/>
                <w:numId w:val="46"/>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Праздники и утренники</w:t>
            </w:r>
          </w:p>
          <w:p w:rsidR="008260D2" w:rsidRPr="00D77D03" w:rsidRDefault="008260D2" w:rsidP="00E332A7">
            <w:pPr>
              <w:numPr>
                <w:ilvl w:val="0"/>
                <w:numId w:val="46"/>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Занятия по хореографии</w:t>
            </w:r>
          </w:p>
          <w:p w:rsidR="008260D2" w:rsidRPr="00D77D03" w:rsidRDefault="008260D2" w:rsidP="00E332A7">
            <w:pPr>
              <w:numPr>
                <w:ilvl w:val="0"/>
                <w:numId w:val="46"/>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Занятия по ритмике</w:t>
            </w:r>
          </w:p>
          <w:p w:rsidR="008260D2" w:rsidRPr="00D77D03" w:rsidRDefault="008260D2" w:rsidP="00E332A7">
            <w:pPr>
              <w:numPr>
                <w:ilvl w:val="0"/>
                <w:numId w:val="46"/>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Родительские собрания и прочие мероприятия для родителей</w:t>
            </w:r>
          </w:p>
        </w:tc>
        <w:tc>
          <w:tcPr>
            <w:tcW w:w="4630" w:type="dxa"/>
          </w:tcPr>
          <w:p w:rsidR="008260D2" w:rsidRPr="00D77D03" w:rsidRDefault="008260D2" w:rsidP="00E332A7">
            <w:pPr>
              <w:numPr>
                <w:ilvl w:val="0"/>
                <w:numId w:val="46"/>
              </w:numPr>
              <w:spacing w:after="0" w:line="240" w:lineRule="auto"/>
              <w:jc w:val="both"/>
              <w:rPr>
                <w:rFonts w:ascii="Times New Roman" w:hAnsi="Times New Roman" w:cs="Times New Roman"/>
                <w:sz w:val="28"/>
                <w:szCs w:val="28"/>
              </w:rPr>
            </w:pPr>
            <w:r w:rsidRPr="00D77D03">
              <w:rPr>
                <w:rFonts w:ascii="Times New Roman" w:hAnsi="Times New Roman" w:cs="Times New Roman"/>
                <w:sz w:val="28"/>
                <w:szCs w:val="28"/>
              </w:rPr>
              <w:t>Библиотека методической литературы, сборники нот</w:t>
            </w:r>
          </w:p>
          <w:p w:rsidR="008260D2" w:rsidRPr="00D77D03" w:rsidRDefault="008260D2" w:rsidP="00E332A7">
            <w:pPr>
              <w:numPr>
                <w:ilvl w:val="0"/>
                <w:numId w:val="46"/>
              </w:numPr>
              <w:spacing w:after="0" w:line="240" w:lineRule="auto"/>
              <w:jc w:val="both"/>
              <w:rPr>
                <w:rFonts w:ascii="Times New Roman" w:hAnsi="Times New Roman" w:cs="Times New Roman"/>
                <w:sz w:val="28"/>
                <w:szCs w:val="28"/>
              </w:rPr>
            </w:pPr>
            <w:r w:rsidRPr="00D77D03">
              <w:rPr>
                <w:rFonts w:ascii="Times New Roman" w:hAnsi="Times New Roman" w:cs="Times New Roman"/>
                <w:sz w:val="28"/>
                <w:szCs w:val="28"/>
              </w:rPr>
              <w:t>Шкаф для используемых пособий, игрушек, атрибутов и прочего материала</w:t>
            </w:r>
          </w:p>
          <w:p w:rsidR="008260D2" w:rsidRPr="00D77D03" w:rsidRDefault="008260D2" w:rsidP="00E332A7">
            <w:pPr>
              <w:numPr>
                <w:ilvl w:val="0"/>
                <w:numId w:val="46"/>
              </w:numPr>
              <w:spacing w:after="0" w:line="240" w:lineRule="auto"/>
              <w:jc w:val="both"/>
              <w:rPr>
                <w:rFonts w:ascii="Times New Roman" w:hAnsi="Times New Roman" w:cs="Times New Roman"/>
                <w:sz w:val="28"/>
                <w:szCs w:val="28"/>
              </w:rPr>
            </w:pPr>
            <w:r w:rsidRPr="00D77D03">
              <w:rPr>
                <w:rFonts w:ascii="Times New Roman" w:hAnsi="Times New Roman" w:cs="Times New Roman"/>
                <w:sz w:val="28"/>
                <w:szCs w:val="28"/>
              </w:rPr>
              <w:t>Музыкальный центр</w:t>
            </w:r>
          </w:p>
          <w:p w:rsidR="008260D2" w:rsidRPr="00D77D03" w:rsidRDefault="008260D2" w:rsidP="00E332A7">
            <w:pPr>
              <w:numPr>
                <w:ilvl w:val="0"/>
                <w:numId w:val="46"/>
              </w:numPr>
              <w:spacing w:after="0" w:line="240" w:lineRule="auto"/>
              <w:jc w:val="both"/>
              <w:rPr>
                <w:rFonts w:ascii="Times New Roman" w:hAnsi="Times New Roman" w:cs="Times New Roman"/>
                <w:sz w:val="28"/>
                <w:szCs w:val="28"/>
              </w:rPr>
            </w:pPr>
            <w:r w:rsidRPr="00D77D03">
              <w:rPr>
                <w:rFonts w:ascii="Times New Roman" w:hAnsi="Times New Roman" w:cs="Times New Roman"/>
                <w:sz w:val="28"/>
                <w:szCs w:val="28"/>
              </w:rPr>
              <w:t>Пианино</w:t>
            </w:r>
          </w:p>
          <w:p w:rsidR="008260D2" w:rsidRPr="00D77D03" w:rsidRDefault="008260D2" w:rsidP="00E332A7">
            <w:pPr>
              <w:numPr>
                <w:ilvl w:val="0"/>
                <w:numId w:val="46"/>
              </w:numPr>
              <w:spacing w:after="0" w:line="240" w:lineRule="auto"/>
              <w:jc w:val="both"/>
              <w:rPr>
                <w:rFonts w:ascii="Times New Roman" w:hAnsi="Times New Roman" w:cs="Times New Roman"/>
                <w:sz w:val="28"/>
                <w:szCs w:val="28"/>
              </w:rPr>
            </w:pPr>
            <w:r w:rsidRPr="00D77D03">
              <w:rPr>
                <w:rFonts w:ascii="Times New Roman" w:hAnsi="Times New Roman" w:cs="Times New Roman"/>
                <w:sz w:val="28"/>
                <w:szCs w:val="28"/>
              </w:rPr>
              <w:t>Разнообразные музыкальные инструменты для детей</w:t>
            </w:r>
          </w:p>
          <w:p w:rsidR="008260D2" w:rsidRPr="00D77D03" w:rsidRDefault="008260D2" w:rsidP="00E332A7">
            <w:pPr>
              <w:numPr>
                <w:ilvl w:val="0"/>
                <w:numId w:val="46"/>
              </w:numPr>
              <w:spacing w:after="0" w:line="240" w:lineRule="auto"/>
              <w:jc w:val="both"/>
              <w:rPr>
                <w:rFonts w:ascii="Times New Roman" w:hAnsi="Times New Roman" w:cs="Times New Roman"/>
                <w:sz w:val="28"/>
                <w:szCs w:val="28"/>
              </w:rPr>
            </w:pPr>
            <w:r w:rsidRPr="00D77D03">
              <w:rPr>
                <w:rFonts w:ascii="Times New Roman" w:hAnsi="Times New Roman" w:cs="Times New Roman"/>
                <w:sz w:val="28"/>
                <w:szCs w:val="28"/>
              </w:rPr>
              <w:t>Подборка аудио кассет с музыкальными произведениями</w:t>
            </w:r>
          </w:p>
          <w:p w:rsidR="008260D2" w:rsidRPr="00D77D03" w:rsidRDefault="008260D2" w:rsidP="00E332A7">
            <w:pPr>
              <w:numPr>
                <w:ilvl w:val="0"/>
                <w:numId w:val="46"/>
              </w:numPr>
              <w:spacing w:after="0" w:line="240" w:lineRule="auto"/>
              <w:jc w:val="both"/>
              <w:rPr>
                <w:rFonts w:ascii="Times New Roman" w:hAnsi="Times New Roman" w:cs="Times New Roman"/>
                <w:sz w:val="28"/>
                <w:szCs w:val="28"/>
              </w:rPr>
            </w:pPr>
            <w:r w:rsidRPr="00D77D03">
              <w:rPr>
                <w:rFonts w:ascii="Times New Roman" w:hAnsi="Times New Roman" w:cs="Times New Roman"/>
                <w:sz w:val="28"/>
                <w:szCs w:val="28"/>
              </w:rPr>
              <w:t>Различные виды театров</w:t>
            </w:r>
          </w:p>
          <w:p w:rsidR="008260D2" w:rsidRPr="00D77D03" w:rsidRDefault="008260D2" w:rsidP="00E332A7">
            <w:pPr>
              <w:numPr>
                <w:ilvl w:val="0"/>
                <w:numId w:val="46"/>
              </w:numPr>
              <w:spacing w:after="0" w:line="240" w:lineRule="auto"/>
              <w:jc w:val="both"/>
              <w:rPr>
                <w:rFonts w:ascii="Times New Roman" w:hAnsi="Times New Roman" w:cs="Times New Roman"/>
                <w:sz w:val="28"/>
                <w:szCs w:val="28"/>
              </w:rPr>
            </w:pPr>
            <w:r w:rsidRPr="00D77D03">
              <w:rPr>
                <w:rFonts w:ascii="Times New Roman" w:hAnsi="Times New Roman" w:cs="Times New Roman"/>
                <w:sz w:val="28"/>
                <w:szCs w:val="28"/>
              </w:rPr>
              <w:t>Ширма для кукольного театра</w:t>
            </w:r>
          </w:p>
          <w:p w:rsidR="008260D2" w:rsidRPr="00D77D03" w:rsidRDefault="008260D2" w:rsidP="00E332A7">
            <w:pPr>
              <w:numPr>
                <w:ilvl w:val="0"/>
                <w:numId w:val="46"/>
              </w:numPr>
              <w:spacing w:after="0" w:line="240" w:lineRule="auto"/>
              <w:jc w:val="both"/>
              <w:rPr>
                <w:rFonts w:ascii="Times New Roman" w:hAnsi="Times New Roman" w:cs="Times New Roman"/>
                <w:sz w:val="28"/>
                <w:szCs w:val="28"/>
              </w:rPr>
            </w:pPr>
            <w:r w:rsidRPr="00D77D03">
              <w:rPr>
                <w:rFonts w:ascii="Times New Roman" w:hAnsi="Times New Roman" w:cs="Times New Roman"/>
                <w:sz w:val="28"/>
                <w:szCs w:val="28"/>
              </w:rPr>
              <w:t>Детские взрослые костюмы</w:t>
            </w:r>
          </w:p>
          <w:p w:rsidR="008260D2" w:rsidRDefault="008260D2" w:rsidP="00E332A7">
            <w:pPr>
              <w:numPr>
                <w:ilvl w:val="0"/>
                <w:numId w:val="46"/>
              </w:numPr>
              <w:spacing w:after="0" w:line="240" w:lineRule="auto"/>
              <w:jc w:val="both"/>
              <w:rPr>
                <w:rFonts w:ascii="Times New Roman" w:hAnsi="Times New Roman" w:cs="Times New Roman"/>
                <w:sz w:val="28"/>
                <w:szCs w:val="28"/>
              </w:rPr>
            </w:pPr>
            <w:r w:rsidRPr="00D77D03">
              <w:rPr>
                <w:rFonts w:ascii="Times New Roman" w:hAnsi="Times New Roman" w:cs="Times New Roman"/>
                <w:sz w:val="28"/>
                <w:szCs w:val="28"/>
              </w:rPr>
              <w:t>Детские стулья</w:t>
            </w:r>
          </w:p>
          <w:p w:rsidR="008260D2" w:rsidRPr="00D77D03" w:rsidRDefault="008260D2" w:rsidP="00E332A7">
            <w:pPr>
              <w:numPr>
                <w:ilvl w:val="0"/>
                <w:numId w:val="4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Проектор,проекционный экран</w:t>
            </w:r>
          </w:p>
        </w:tc>
      </w:tr>
      <w:tr w:rsidR="008260D2" w:rsidRPr="00D77D03" w:rsidTr="001B758E">
        <w:tc>
          <w:tcPr>
            <w:tcW w:w="4962" w:type="dxa"/>
          </w:tcPr>
          <w:p w:rsidR="008260D2" w:rsidRPr="00D77D03" w:rsidRDefault="008260D2" w:rsidP="001B758E">
            <w:pPr>
              <w:rPr>
                <w:rFonts w:ascii="Times New Roman" w:hAnsi="Times New Roman" w:cs="Times New Roman"/>
                <w:sz w:val="28"/>
                <w:szCs w:val="28"/>
              </w:rPr>
            </w:pPr>
            <w:r w:rsidRPr="00D77D03">
              <w:rPr>
                <w:rFonts w:ascii="Times New Roman" w:hAnsi="Times New Roman" w:cs="Times New Roman"/>
                <w:sz w:val="28"/>
                <w:szCs w:val="28"/>
              </w:rPr>
              <w:t>Физкультурный зал</w:t>
            </w:r>
          </w:p>
          <w:p w:rsidR="008260D2" w:rsidRPr="00D77D03" w:rsidRDefault="008260D2" w:rsidP="00E332A7">
            <w:pPr>
              <w:numPr>
                <w:ilvl w:val="0"/>
                <w:numId w:val="47"/>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Физкультурные занятия</w:t>
            </w:r>
          </w:p>
          <w:p w:rsidR="008260D2" w:rsidRPr="00D77D03" w:rsidRDefault="008260D2" w:rsidP="00E332A7">
            <w:pPr>
              <w:numPr>
                <w:ilvl w:val="0"/>
                <w:numId w:val="47"/>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Спортивные досуги</w:t>
            </w:r>
          </w:p>
          <w:p w:rsidR="008260D2" w:rsidRPr="00D77D03" w:rsidRDefault="008260D2" w:rsidP="00E332A7">
            <w:pPr>
              <w:numPr>
                <w:ilvl w:val="0"/>
                <w:numId w:val="47"/>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Развлечения, праздники</w:t>
            </w:r>
          </w:p>
          <w:p w:rsidR="008260D2" w:rsidRPr="00D77D03" w:rsidRDefault="008260D2" w:rsidP="00E332A7">
            <w:pPr>
              <w:numPr>
                <w:ilvl w:val="0"/>
                <w:numId w:val="47"/>
              </w:numPr>
              <w:spacing w:after="0" w:line="240" w:lineRule="auto"/>
              <w:rPr>
                <w:rFonts w:ascii="Times New Roman" w:hAnsi="Times New Roman" w:cs="Times New Roman"/>
                <w:sz w:val="28"/>
                <w:szCs w:val="28"/>
              </w:rPr>
            </w:pPr>
            <w:r w:rsidRPr="00D77D03">
              <w:rPr>
                <w:rFonts w:ascii="Times New Roman" w:hAnsi="Times New Roman" w:cs="Times New Roman"/>
                <w:sz w:val="28"/>
                <w:szCs w:val="28"/>
              </w:rPr>
              <w:t>Консультативная работа с родителями и воспитателями</w:t>
            </w:r>
          </w:p>
        </w:tc>
        <w:tc>
          <w:tcPr>
            <w:tcW w:w="4630" w:type="dxa"/>
          </w:tcPr>
          <w:p w:rsidR="008260D2" w:rsidRPr="00D77D03" w:rsidRDefault="008260D2" w:rsidP="00E332A7">
            <w:pPr>
              <w:numPr>
                <w:ilvl w:val="0"/>
                <w:numId w:val="47"/>
              </w:numPr>
              <w:spacing w:after="0" w:line="240" w:lineRule="auto"/>
              <w:jc w:val="both"/>
              <w:rPr>
                <w:rFonts w:ascii="Times New Roman" w:hAnsi="Times New Roman" w:cs="Times New Roman"/>
                <w:sz w:val="28"/>
                <w:szCs w:val="28"/>
              </w:rPr>
            </w:pPr>
            <w:r w:rsidRPr="00D77D03">
              <w:rPr>
                <w:rFonts w:ascii="Times New Roman" w:hAnsi="Times New Roman" w:cs="Times New Roman"/>
                <w:sz w:val="28"/>
                <w:szCs w:val="28"/>
              </w:rPr>
              <w:t>Спортивное оборудование для прыжков, метания, лазания</w:t>
            </w:r>
          </w:p>
          <w:p w:rsidR="008260D2" w:rsidRPr="00D77D03" w:rsidRDefault="008260D2" w:rsidP="00E332A7">
            <w:pPr>
              <w:numPr>
                <w:ilvl w:val="0"/>
                <w:numId w:val="47"/>
              </w:numPr>
              <w:spacing w:after="0" w:line="240" w:lineRule="auto"/>
              <w:jc w:val="both"/>
              <w:rPr>
                <w:rFonts w:ascii="Times New Roman" w:hAnsi="Times New Roman" w:cs="Times New Roman"/>
                <w:sz w:val="28"/>
                <w:szCs w:val="28"/>
              </w:rPr>
            </w:pPr>
            <w:r w:rsidRPr="00D77D03">
              <w:rPr>
                <w:rFonts w:ascii="Times New Roman" w:hAnsi="Times New Roman" w:cs="Times New Roman"/>
                <w:sz w:val="28"/>
                <w:szCs w:val="28"/>
              </w:rPr>
              <w:t>магнитофон</w:t>
            </w:r>
          </w:p>
        </w:tc>
      </w:tr>
    </w:tbl>
    <w:p w:rsidR="008260D2" w:rsidRDefault="008260D2" w:rsidP="008260D2">
      <w:pPr>
        <w:spacing w:after="0" w:line="240" w:lineRule="auto"/>
        <w:jc w:val="both"/>
        <w:rPr>
          <w:rFonts w:ascii="Times New Roman" w:eastAsia="Times New Roman" w:hAnsi="Times New Roman" w:cs="Times New Roman"/>
          <w:i/>
          <w:spacing w:val="-12"/>
          <w:sz w:val="28"/>
          <w:szCs w:val="28"/>
        </w:rPr>
      </w:pPr>
    </w:p>
    <w:p w:rsidR="008260D2" w:rsidRDefault="008260D2" w:rsidP="008260D2">
      <w:pPr>
        <w:spacing w:after="0" w:line="240" w:lineRule="auto"/>
        <w:ind w:left="720"/>
        <w:jc w:val="center"/>
        <w:rPr>
          <w:rFonts w:ascii="Times New Roman" w:eastAsia="Times New Roman" w:hAnsi="Times New Roman" w:cs="Times New Roman"/>
          <w:i/>
          <w:spacing w:val="-12"/>
          <w:sz w:val="28"/>
          <w:szCs w:val="28"/>
        </w:rPr>
      </w:pPr>
      <w:r w:rsidRPr="00AA5A03">
        <w:rPr>
          <w:rFonts w:ascii="Times New Roman" w:eastAsia="Times New Roman" w:hAnsi="Times New Roman" w:cs="Times New Roman"/>
          <w:i/>
          <w:spacing w:val="-12"/>
          <w:sz w:val="28"/>
          <w:szCs w:val="28"/>
        </w:rPr>
        <w:t>Создание и обновление предметно-развивающей среды</w:t>
      </w:r>
    </w:p>
    <w:p w:rsidR="00AA5A03" w:rsidRPr="00AA5A03" w:rsidRDefault="00AA5A03" w:rsidP="008260D2">
      <w:pPr>
        <w:spacing w:after="0" w:line="240" w:lineRule="auto"/>
        <w:ind w:left="720"/>
        <w:jc w:val="center"/>
        <w:rPr>
          <w:rFonts w:ascii="Times New Roman" w:eastAsia="Times New Roman" w:hAnsi="Times New Roman" w:cs="Times New Roman"/>
          <w:i/>
          <w:spacing w:val="-12"/>
          <w:sz w:val="28"/>
          <w:szCs w:val="28"/>
        </w:rPr>
      </w:pPr>
    </w:p>
    <w:tbl>
      <w:tblPr>
        <w:tblW w:w="9540" w:type="dxa"/>
        <w:tblInd w:w="40" w:type="dxa"/>
        <w:tblLayout w:type="fixed"/>
        <w:tblCellMar>
          <w:left w:w="40" w:type="dxa"/>
          <w:right w:w="40" w:type="dxa"/>
        </w:tblCellMar>
        <w:tblLook w:val="0000"/>
      </w:tblPr>
      <w:tblGrid>
        <w:gridCol w:w="2835"/>
        <w:gridCol w:w="6705"/>
      </w:tblGrid>
      <w:tr w:rsidR="008260D2" w:rsidRPr="00C23EB7" w:rsidTr="001B758E">
        <w:trPr>
          <w:trHeight w:val="566"/>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260D2" w:rsidRPr="00C23EB7" w:rsidRDefault="008260D2" w:rsidP="001B758E">
            <w:pPr>
              <w:shd w:val="clear" w:color="auto" w:fill="FFFFFF"/>
              <w:autoSpaceDE w:val="0"/>
              <w:autoSpaceDN w:val="0"/>
              <w:adjustRightInd w:val="0"/>
              <w:spacing w:line="240" w:lineRule="auto"/>
              <w:jc w:val="center"/>
              <w:rPr>
                <w:rFonts w:ascii="Times New Roman" w:eastAsia="Times New Roman" w:hAnsi="Times New Roman" w:cs="Times New Roman"/>
                <w:sz w:val="28"/>
                <w:szCs w:val="28"/>
              </w:rPr>
            </w:pPr>
            <w:r w:rsidRPr="00C23EB7">
              <w:rPr>
                <w:rFonts w:ascii="Times New Roman" w:eastAsia="Times New Roman" w:hAnsi="Times New Roman" w:cs="Times New Roman"/>
                <w:bCs/>
                <w:sz w:val="28"/>
                <w:szCs w:val="28"/>
              </w:rPr>
              <w:t>Направления развития</w:t>
            </w:r>
          </w:p>
        </w:tc>
        <w:tc>
          <w:tcPr>
            <w:tcW w:w="6705" w:type="dxa"/>
            <w:tcBorders>
              <w:top w:val="single" w:sz="6" w:space="0" w:color="auto"/>
              <w:left w:val="single" w:sz="6" w:space="0" w:color="auto"/>
              <w:bottom w:val="single" w:sz="6" w:space="0" w:color="auto"/>
              <w:right w:val="single" w:sz="6" w:space="0" w:color="auto"/>
            </w:tcBorders>
            <w:shd w:val="clear" w:color="auto" w:fill="FFFFFF"/>
          </w:tcPr>
          <w:p w:rsidR="008260D2" w:rsidRPr="00C23EB7" w:rsidRDefault="008260D2" w:rsidP="001B758E">
            <w:pPr>
              <w:shd w:val="clear" w:color="auto" w:fill="FFFFFF"/>
              <w:autoSpaceDE w:val="0"/>
              <w:autoSpaceDN w:val="0"/>
              <w:adjustRightInd w:val="0"/>
              <w:spacing w:line="240" w:lineRule="auto"/>
              <w:jc w:val="center"/>
              <w:rPr>
                <w:rFonts w:ascii="Times New Roman" w:eastAsia="Times New Roman" w:hAnsi="Times New Roman" w:cs="Times New Roman"/>
                <w:sz w:val="28"/>
                <w:szCs w:val="28"/>
              </w:rPr>
            </w:pPr>
            <w:r w:rsidRPr="00C23EB7">
              <w:rPr>
                <w:rFonts w:ascii="Times New Roman" w:eastAsia="Times New Roman" w:hAnsi="Times New Roman" w:cs="Times New Roman"/>
                <w:bCs/>
                <w:sz w:val="28"/>
                <w:szCs w:val="28"/>
              </w:rPr>
              <w:t>Помещения и их оснащения</w:t>
            </w:r>
          </w:p>
        </w:tc>
      </w:tr>
      <w:tr w:rsidR="008260D2" w:rsidRPr="00C23EB7" w:rsidTr="001B758E">
        <w:trPr>
          <w:trHeight w:val="1262"/>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260D2" w:rsidRPr="00C23EB7" w:rsidRDefault="008260D2" w:rsidP="008260D2">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C23EB7">
              <w:rPr>
                <w:rFonts w:ascii="Times New Roman" w:eastAsia="Times New Roman" w:hAnsi="Times New Roman" w:cs="Times New Roman"/>
                <w:bCs/>
                <w:sz w:val="28"/>
                <w:szCs w:val="28"/>
              </w:rPr>
              <w:t xml:space="preserve">1.Физическое развитие. </w:t>
            </w:r>
          </w:p>
        </w:tc>
        <w:tc>
          <w:tcPr>
            <w:tcW w:w="6705" w:type="dxa"/>
            <w:tcBorders>
              <w:top w:val="single" w:sz="6" w:space="0" w:color="auto"/>
              <w:left w:val="single" w:sz="6" w:space="0" w:color="auto"/>
              <w:bottom w:val="single" w:sz="6" w:space="0" w:color="auto"/>
              <w:right w:val="single" w:sz="6" w:space="0" w:color="auto"/>
            </w:tcBorders>
            <w:shd w:val="clear" w:color="auto" w:fill="FFFFFF"/>
          </w:tcPr>
          <w:p w:rsidR="008260D2" w:rsidRPr="00C23EB7" w:rsidRDefault="008260D2" w:rsidP="001B75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23EB7">
              <w:rPr>
                <w:rFonts w:ascii="Times New Roman" w:eastAsia="Times New Roman" w:hAnsi="Times New Roman" w:cs="Times New Roman"/>
                <w:sz w:val="28"/>
                <w:szCs w:val="28"/>
              </w:rPr>
              <w:t xml:space="preserve">1. Физкультурный зал (оснащён необходимым спортивным оборудованием и инвентарём). </w:t>
            </w:r>
          </w:p>
          <w:p w:rsidR="008260D2" w:rsidRPr="00C23EB7" w:rsidRDefault="008260D2" w:rsidP="001B758E">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C23EB7">
              <w:rPr>
                <w:rFonts w:ascii="Times New Roman" w:eastAsia="Times New Roman" w:hAnsi="Times New Roman" w:cs="Times New Roman"/>
                <w:sz w:val="28"/>
                <w:szCs w:val="28"/>
              </w:rPr>
              <w:t xml:space="preserve">2. Физкультурные уголки в каждой возрастной группе. 3.   Спортивная площадка. </w:t>
            </w:r>
          </w:p>
          <w:p w:rsidR="008260D2" w:rsidRPr="00C23EB7" w:rsidRDefault="008260D2" w:rsidP="001B758E">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C23EB7">
              <w:rPr>
                <w:rFonts w:ascii="Times New Roman" w:eastAsia="Times New Roman" w:hAnsi="Times New Roman" w:cs="Times New Roman"/>
                <w:sz w:val="28"/>
                <w:szCs w:val="28"/>
              </w:rPr>
              <w:t xml:space="preserve">4.   Медицинский блок. </w:t>
            </w:r>
          </w:p>
        </w:tc>
      </w:tr>
      <w:tr w:rsidR="008260D2" w:rsidRPr="00C23EB7" w:rsidTr="001B758E">
        <w:trPr>
          <w:trHeight w:val="220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260D2" w:rsidRPr="00C23EB7" w:rsidRDefault="008260D2" w:rsidP="008260D2">
            <w:pPr>
              <w:shd w:val="clear" w:color="auto" w:fill="FFFFFF"/>
              <w:autoSpaceDE w:val="0"/>
              <w:autoSpaceDN w:val="0"/>
              <w:adjustRightInd w:val="0"/>
              <w:spacing w:line="240" w:lineRule="auto"/>
              <w:rPr>
                <w:rFonts w:ascii="Times New Roman" w:eastAsia="Times New Roman" w:hAnsi="Times New Roman" w:cs="Times New Roman"/>
                <w:sz w:val="28"/>
                <w:szCs w:val="28"/>
              </w:rPr>
            </w:pPr>
            <w:r w:rsidRPr="00C23EB7">
              <w:rPr>
                <w:rFonts w:ascii="Times New Roman" w:eastAsia="Times New Roman" w:hAnsi="Times New Roman" w:cs="Times New Roman"/>
                <w:bCs/>
                <w:sz w:val="28"/>
                <w:szCs w:val="28"/>
              </w:rPr>
              <w:lastRenderedPageBreak/>
              <w:t>2. Познавательное развитие</w:t>
            </w:r>
          </w:p>
        </w:tc>
        <w:tc>
          <w:tcPr>
            <w:tcW w:w="6705" w:type="dxa"/>
            <w:tcBorders>
              <w:top w:val="single" w:sz="6" w:space="0" w:color="auto"/>
              <w:left w:val="single" w:sz="6" w:space="0" w:color="auto"/>
              <w:bottom w:val="single" w:sz="6" w:space="0" w:color="auto"/>
              <w:right w:val="single" w:sz="6" w:space="0" w:color="auto"/>
            </w:tcBorders>
            <w:shd w:val="clear" w:color="auto" w:fill="FFFFFF"/>
          </w:tcPr>
          <w:p w:rsidR="008260D2" w:rsidRPr="00C23EB7" w:rsidRDefault="008260D2" w:rsidP="001B758E">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C23EB7">
              <w:rPr>
                <w:rFonts w:ascii="Times New Roman" w:eastAsia="Times New Roman" w:hAnsi="Times New Roman" w:cs="Times New Roman"/>
                <w:sz w:val="28"/>
                <w:szCs w:val="28"/>
              </w:rPr>
              <w:t xml:space="preserve">1.Учебная зона в каждой группе </w:t>
            </w:r>
          </w:p>
          <w:p w:rsidR="008260D2" w:rsidRPr="00C23EB7" w:rsidRDefault="008260D2" w:rsidP="001B758E">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C23EB7">
              <w:rPr>
                <w:rFonts w:ascii="Times New Roman" w:eastAsia="Times New Roman" w:hAnsi="Times New Roman" w:cs="Times New Roman"/>
                <w:sz w:val="28"/>
                <w:szCs w:val="28"/>
              </w:rPr>
              <w:t xml:space="preserve">2.Уголки - лаборатории (в старших, подготовительных группах). </w:t>
            </w:r>
          </w:p>
          <w:p w:rsidR="008260D2" w:rsidRPr="00C23EB7" w:rsidRDefault="008260D2" w:rsidP="001B758E">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C23EB7">
              <w:rPr>
                <w:rFonts w:ascii="Times New Roman" w:eastAsia="Times New Roman" w:hAnsi="Times New Roman" w:cs="Times New Roman"/>
                <w:sz w:val="28"/>
                <w:szCs w:val="28"/>
              </w:rPr>
              <w:t xml:space="preserve">3. Зоны конструирования (во всех возрастных группах). </w:t>
            </w:r>
          </w:p>
          <w:p w:rsidR="008260D2" w:rsidRPr="00C23EB7" w:rsidRDefault="008260D2" w:rsidP="001B758E">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C23EB7">
              <w:rPr>
                <w:rFonts w:ascii="Times New Roman" w:eastAsia="Times New Roman" w:hAnsi="Times New Roman" w:cs="Times New Roman"/>
                <w:sz w:val="28"/>
                <w:szCs w:val="28"/>
              </w:rPr>
              <w:t>4. Дидактические игры</w:t>
            </w:r>
          </w:p>
        </w:tc>
      </w:tr>
      <w:tr w:rsidR="008260D2" w:rsidRPr="00C23EB7" w:rsidTr="001B758E">
        <w:trPr>
          <w:trHeight w:val="54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260D2" w:rsidRPr="00C23EB7" w:rsidRDefault="008260D2" w:rsidP="001B758E">
            <w:pPr>
              <w:shd w:val="clear" w:color="auto" w:fill="FFFFFF"/>
              <w:autoSpaceDE w:val="0"/>
              <w:autoSpaceDN w:val="0"/>
              <w:adjustRightInd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3.</w:t>
            </w:r>
            <w:r w:rsidRPr="00C23EB7">
              <w:rPr>
                <w:rFonts w:ascii="Times New Roman" w:eastAsia="Times New Roman" w:hAnsi="Times New Roman" w:cs="Times New Roman"/>
                <w:bCs/>
                <w:sz w:val="28"/>
                <w:szCs w:val="28"/>
              </w:rPr>
              <w:t>Художественно-эстетическое развитие</w:t>
            </w:r>
          </w:p>
        </w:tc>
        <w:tc>
          <w:tcPr>
            <w:tcW w:w="6705" w:type="dxa"/>
            <w:tcBorders>
              <w:top w:val="single" w:sz="6" w:space="0" w:color="auto"/>
              <w:left w:val="single" w:sz="6" w:space="0" w:color="auto"/>
              <w:bottom w:val="single" w:sz="6" w:space="0" w:color="auto"/>
              <w:right w:val="single" w:sz="6" w:space="0" w:color="auto"/>
            </w:tcBorders>
            <w:shd w:val="clear" w:color="auto" w:fill="FFFFFF"/>
          </w:tcPr>
          <w:p w:rsidR="008260D2" w:rsidRPr="00C23EB7" w:rsidRDefault="008260D2" w:rsidP="001B75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23EB7">
              <w:rPr>
                <w:rFonts w:ascii="Times New Roman" w:eastAsia="Times New Roman" w:hAnsi="Times New Roman" w:cs="Times New Roman"/>
                <w:sz w:val="28"/>
                <w:szCs w:val="28"/>
              </w:rPr>
              <w:t>1.Музыкальный зал.</w:t>
            </w:r>
          </w:p>
          <w:p w:rsidR="008260D2" w:rsidRPr="00C23EB7" w:rsidRDefault="008260D2" w:rsidP="001B75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23EB7">
              <w:rPr>
                <w:rFonts w:ascii="Times New Roman" w:eastAsia="Times New Roman" w:hAnsi="Times New Roman" w:cs="Times New Roman"/>
                <w:sz w:val="28"/>
                <w:szCs w:val="28"/>
              </w:rPr>
              <w:t xml:space="preserve">2.Изобразительные уголки во всех возрастных группах. </w:t>
            </w:r>
          </w:p>
          <w:p w:rsidR="008260D2" w:rsidRPr="00C23EB7" w:rsidRDefault="008260D2" w:rsidP="001B75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23EB7">
              <w:rPr>
                <w:rFonts w:ascii="Times New Roman" w:eastAsia="Times New Roman" w:hAnsi="Times New Roman" w:cs="Times New Roman"/>
                <w:sz w:val="28"/>
                <w:szCs w:val="28"/>
              </w:rPr>
              <w:t xml:space="preserve">3.Музыкальные уголки во всех возрастных группах. 4.Костюмерная. </w:t>
            </w:r>
          </w:p>
          <w:p w:rsidR="008260D2" w:rsidRPr="00C23EB7" w:rsidRDefault="008260D2" w:rsidP="001B75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23EB7">
              <w:rPr>
                <w:rFonts w:ascii="Times New Roman" w:eastAsia="Times New Roman" w:hAnsi="Times New Roman" w:cs="Times New Roman"/>
                <w:sz w:val="28"/>
                <w:szCs w:val="28"/>
              </w:rPr>
              <w:t xml:space="preserve">5.Театрализованная зона (в каждой возрастной группе). </w:t>
            </w:r>
          </w:p>
          <w:p w:rsidR="008260D2" w:rsidRPr="00C23EB7" w:rsidRDefault="008260D2" w:rsidP="001B75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23EB7">
              <w:rPr>
                <w:rFonts w:ascii="Times New Roman" w:eastAsia="Times New Roman" w:hAnsi="Times New Roman" w:cs="Times New Roman"/>
                <w:sz w:val="28"/>
                <w:szCs w:val="28"/>
              </w:rPr>
              <w:t>6.Уголки ручного труда.</w:t>
            </w:r>
          </w:p>
          <w:p w:rsidR="008260D2" w:rsidRPr="00C23EB7" w:rsidRDefault="008260D2" w:rsidP="001B75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23EB7">
              <w:rPr>
                <w:rFonts w:ascii="Times New Roman" w:eastAsia="Times New Roman" w:hAnsi="Times New Roman" w:cs="Times New Roman"/>
                <w:sz w:val="28"/>
                <w:szCs w:val="28"/>
              </w:rPr>
              <w:t>7. Атрибуты для сюжетно – ролевых игр</w:t>
            </w:r>
          </w:p>
          <w:p w:rsidR="008260D2" w:rsidRPr="00C23EB7" w:rsidRDefault="008260D2" w:rsidP="001B75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23EB7">
              <w:rPr>
                <w:rFonts w:ascii="Times New Roman" w:eastAsia="Times New Roman" w:hAnsi="Times New Roman" w:cs="Times New Roman"/>
                <w:sz w:val="28"/>
                <w:szCs w:val="28"/>
              </w:rPr>
              <w:t>8. Природный материал</w:t>
            </w:r>
          </w:p>
        </w:tc>
      </w:tr>
      <w:tr w:rsidR="008260D2" w:rsidRPr="00C23EB7" w:rsidTr="001B758E">
        <w:trPr>
          <w:trHeight w:val="1416"/>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260D2" w:rsidRPr="00C23EB7" w:rsidRDefault="008260D2" w:rsidP="001B758E">
            <w:pPr>
              <w:shd w:val="clear" w:color="auto" w:fill="FFFFFF"/>
              <w:autoSpaceDE w:val="0"/>
              <w:autoSpaceDN w:val="0"/>
              <w:adjustRightInd w:val="0"/>
              <w:spacing w:line="240" w:lineRule="auto"/>
              <w:jc w:val="both"/>
              <w:rPr>
                <w:rFonts w:ascii="Times New Roman" w:eastAsia="Times New Roman" w:hAnsi="Times New Roman" w:cs="Times New Roman"/>
                <w:sz w:val="28"/>
                <w:szCs w:val="28"/>
              </w:rPr>
            </w:pPr>
            <w:r w:rsidRPr="00C23EB7">
              <w:rPr>
                <w:rFonts w:ascii="Times New Roman" w:eastAsia="Times New Roman" w:hAnsi="Times New Roman" w:cs="Times New Roman"/>
                <w:bCs/>
                <w:sz w:val="28"/>
                <w:szCs w:val="28"/>
              </w:rPr>
              <w:t>4. Речевое развитие</w:t>
            </w:r>
          </w:p>
        </w:tc>
        <w:tc>
          <w:tcPr>
            <w:tcW w:w="6705" w:type="dxa"/>
            <w:tcBorders>
              <w:top w:val="single" w:sz="6" w:space="0" w:color="auto"/>
              <w:left w:val="single" w:sz="6" w:space="0" w:color="auto"/>
              <w:bottom w:val="single" w:sz="6" w:space="0" w:color="auto"/>
              <w:right w:val="single" w:sz="6" w:space="0" w:color="auto"/>
            </w:tcBorders>
            <w:shd w:val="clear" w:color="auto" w:fill="FFFFFF"/>
          </w:tcPr>
          <w:p w:rsidR="008260D2" w:rsidRPr="00C23EB7" w:rsidRDefault="008260D2" w:rsidP="001B75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23EB7">
              <w:rPr>
                <w:rFonts w:ascii="Times New Roman" w:eastAsia="Times New Roman" w:hAnsi="Times New Roman" w:cs="Times New Roman"/>
                <w:sz w:val="28"/>
                <w:szCs w:val="28"/>
              </w:rPr>
              <w:t xml:space="preserve">1.Учебная зона в каждой группе </w:t>
            </w:r>
          </w:p>
          <w:p w:rsidR="008260D2" w:rsidRPr="00C23EB7" w:rsidRDefault="008260D2" w:rsidP="001B75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23EB7">
              <w:rPr>
                <w:rFonts w:ascii="Times New Roman" w:eastAsia="Times New Roman" w:hAnsi="Times New Roman" w:cs="Times New Roman"/>
                <w:sz w:val="28"/>
                <w:szCs w:val="28"/>
              </w:rPr>
              <w:t>3.Библиотеки детской литературы в группах и в методическом кабинете.</w:t>
            </w:r>
          </w:p>
          <w:p w:rsidR="008260D2" w:rsidRPr="00C23EB7" w:rsidRDefault="008260D2" w:rsidP="001B75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23EB7">
              <w:rPr>
                <w:rFonts w:ascii="Times New Roman" w:eastAsia="Times New Roman" w:hAnsi="Times New Roman" w:cs="Times New Roman"/>
                <w:sz w:val="28"/>
                <w:szCs w:val="28"/>
              </w:rPr>
              <w:t>4. Дидактические игры</w:t>
            </w:r>
          </w:p>
        </w:tc>
      </w:tr>
      <w:tr w:rsidR="008260D2" w:rsidRPr="00C23EB7" w:rsidTr="001B758E">
        <w:trPr>
          <w:trHeight w:val="1635"/>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260D2" w:rsidRPr="00C23EB7" w:rsidRDefault="008260D2" w:rsidP="001B758E">
            <w:pPr>
              <w:shd w:val="clear" w:color="auto" w:fill="FFFFFF"/>
              <w:autoSpaceDE w:val="0"/>
              <w:autoSpaceDN w:val="0"/>
              <w:adjustRightInd w:val="0"/>
              <w:spacing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5.</w:t>
            </w:r>
            <w:r w:rsidRPr="00C23EB7">
              <w:rPr>
                <w:rFonts w:ascii="Times New Roman" w:eastAsia="Times New Roman" w:hAnsi="Times New Roman" w:cs="Times New Roman"/>
                <w:bCs/>
                <w:sz w:val="28"/>
                <w:szCs w:val="28"/>
              </w:rPr>
              <w:t xml:space="preserve"> Социально- коммуникативное</w:t>
            </w:r>
          </w:p>
        </w:tc>
        <w:tc>
          <w:tcPr>
            <w:tcW w:w="6705" w:type="dxa"/>
            <w:tcBorders>
              <w:top w:val="single" w:sz="6" w:space="0" w:color="auto"/>
              <w:left w:val="single" w:sz="6" w:space="0" w:color="auto"/>
              <w:bottom w:val="single" w:sz="6" w:space="0" w:color="auto"/>
              <w:right w:val="single" w:sz="6" w:space="0" w:color="auto"/>
            </w:tcBorders>
            <w:shd w:val="clear" w:color="auto" w:fill="FFFFFF"/>
          </w:tcPr>
          <w:p w:rsidR="008260D2" w:rsidRPr="00C23EB7" w:rsidRDefault="008260D2" w:rsidP="001B75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23EB7">
              <w:rPr>
                <w:rFonts w:ascii="Times New Roman" w:eastAsia="Times New Roman" w:hAnsi="Times New Roman" w:cs="Times New Roman"/>
                <w:sz w:val="28"/>
                <w:szCs w:val="28"/>
              </w:rPr>
              <w:t xml:space="preserve">1.Уголки - лаборатории (в старших, подготовительных группах). </w:t>
            </w:r>
          </w:p>
          <w:p w:rsidR="008260D2" w:rsidRPr="00C23EB7" w:rsidRDefault="008260D2" w:rsidP="001B75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23EB7">
              <w:rPr>
                <w:rFonts w:ascii="Times New Roman" w:eastAsia="Times New Roman" w:hAnsi="Times New Roman" w:cs="Times New Roman"/>
                <w:sz w:val="28"/>
                <w:szCs w:val="28"/>
              </w:rPr>
              <w:t>2.Уголки природы (во всех возрастных группах).</w:t>
            </w:r>
          </w:p>
          <w:p w:rsidR="008260D2" w:rsidRPr="00C23EB7" w:rsidRDefault="008260D2" w:rsidP="001B75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23EB7">
              <w:rPr>
                <w:rFonts w:ascii="Times New Roman" w:eastAsia="Times New Roman" w:hAnsi="Times New Roman" w:cs="Times New Roman"/>
                <w:sz w:val="28"/>
                <w:szCs w:val="28"/>
              </w:rPr>
              <w:t>3. Атрибуты для сюжетно – ролевых игр</w:t>
            </w:r>
          </w:p>
          <w:p w:rsidR="008260D2" w:rsidRPr="00C23EB7" w:rsidRDefault="008260D2" w:rsidP="001B75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23EB7">
              <w:rPr>
                <w:rFonts w:ascii="Times New Roman" w:eastAsia="Times New Roman" w:hAnsi="Times New Roman" w:cs="Times New Roman"/>
                <w:sz w:val="28"/>
                <w:szCs w:val="28"/>
              </w:rPr>
              <w:t>4. Дидактические игры</w:t>
            </w:r>
          </w:p>
          <w:p w:rsidR="008260D2" w:rsidRPr="00C23EB7" w:rsidRDefault="008260D2" w:rsidP="001B75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23EB7">
              <w:rPr>
                <w:rFonts w:ascii="Times New Roman" w:eastAsia="Times New Roman" w:hAnsi="Times New Roman" w:cs="Times New Roman"/>
                <w:sz w:val="28"/>
                <w:szCs w:val="28"/>
              </w:rPr>
              <w:t>5. Игровые модули</w:t>
            </w:r>
          </w:p>
        </w:tc>
      </w:tr>
    </w:tbl>
    <w:p w:rsidR="00E332A7" w:rsidRDefault="00E332A7" w:rsidP="00E332A7">
      <w:pPr>
        <w:spacing w:after="0"/>
        <w:ind w:firstLine="360"/>
        <w:rPr>
          <w:rFonts w:ascii="Times New Roman" w:hAnsi="Times New Roman" w:cs="Times New Roman"/>
          <w:b/>
          <w:sz w:val="32"/>
          <w:szCs w:val="32"/>
        </w:rPr>
      </w:pPr>
    </w:p>
    <w:p w:rsidR="00DC251D" w:rsidRDefault="001B758E" w:rsidP="00F810D7">
      <w:pPr>
        <w:spacing w:after="0"/>
        <w:ind w:firstLine="360"/>
        <w:jc w:val="center"/>
        <w:rPr>
          <w:rFonts w:ascii="Times New Roman" w:hAnsi="Times New Roman" w:cs="Times New Roman"/>
          <w:b/>
          <w:sz w:val="32"/>
          <w:szCs w:val="32"/>
        </w:rPr>
      </w:pPr>
      <w:r w:rsidRPr="00DC251D">
        <w:rPr>
          <w:rFonts w:ascii="Times New Roman" w:hAnsi="Times New Roman" w:cs="Times New Roman"/>
          <w:b/>
          <w:sz w:val="32"/>
          <w:szCs w:val="32"/>
        </w:rPr>
        <w:t xml:space="preserve">3.5 Особенности </w:t>
      </w:r>
      <w:r w:rsidR="00DC251D" w:rsidRPr="00DC251D">
        <w:rPr>
          <w:rFonts w:ascii="Times New Roman" w:hAnsi="Times New Roman" w:cs="Times New Roman"/>
          <w:b/>
          <w:sz w:val="32"/>
          <w:szCs w:val="32"/>
        </w:rPr>
        <w:t xml:space="preserve">традиционных событий, </w:t>
      </w:r>
      <w:r w:rsidR="00E332A7">
        <w:rPr>
          <w:rFonts w:ascii="Times New Roman" w:hAnsi="Times New Roman" w:cs="Times New Roman"/>
          <w:b/>
          <w:sz w:val="32"/>
          <w:szCs w:val="32"/>
        </w:rPr>
        <w:t>праздников, мероприятий (</w:t>
      </w:r>
      <w:r w:rsidR="00DC251D" w:rsidRPr="00DC251D">
        <w:rPr>
          <w:rFonts w:ascii="Times New Roman" w:hAnsi="Times New Roman" w:cs="Times New Roman"/>
          <w:b/>
          <w:sz w:val="32"/>
          <w:szCs w:val="32"/>
        </w:rPr>
        <w:t>часть, формируемая участниками образовательных отношений)</w:t>
      </w:r>
    </w:p>
    <w:p w:rsidR="00E332A7" w:rsidRPr="00DC251D" w:rsidRDefault="00E332A7" w:rsidP="00E332A7">
      <w:pPr>
        <w:spacing w:after="0"/>
        <w:ind w:firstLine="360"/>
        <w:rPr>
          <w:rFonts w:ascii="Times New Roman" w:hAnsi="Times New Roman" w:cs="Times New Roman"/>
          <w:b/>
          <w:sz w:val="32"/>
          <w:szCs w:val="32"/>
        </w:rPr>
      </w:pPr>
    </w:p>
    <w:p w:rsidR="00E332A7" w:rsidRDefault="00DC251D" w:rsidP="00E332A7">
      <w:pPr>
        <w:spacing w:after="0" w:line="240" w:lineRule="auto"/>
        <w:ind w:firstLine="708"/>
        <w:jc w:val="both"/>
        <w:rPr>
          <w:rFonts w:ascii="Times New Roman" w:hAnsi="Times New Roman" w:cs="Times New Roman"/>
          <w:sz w:val="28"/>
          <w:szCs w:val="28"/>
        </w:rPr>
      </w:pPr>
      <w:r w:rsidRPr="00DC251D">
        <w:rPr>
          <w:rFonts w:ascii="Times New Roman" w:hAnsi="Times New Roman" w:cs="Times New Roman"/>
          <w:b/>
          <w:sz w:val="32"/>
          <w:szCs w:val="32"/>
        </w:rPr>
        <w:t xml:space="preserve"> </w:t>
      </w:r>
      <w:r w:rsidR="00E332A7">
        <w:rPr>
          <w:rFonts w:ascii="Times New Roman" w:hAnsi="Times New Roman" w:cs="Times New Roman"/>
          <w:sz w:val="28"/>
          <w:szCs w:val="28"/>
        </w:rPr>
        <w:t>Важнейшим условием реализации Программы является создание развивающей и комфортной для ребенка среды, проводимые в МБДОУ праздники, мероприятия призваны решать следующие задачи:</w:t>
      </w:r>
    </w:p>
    <w:p w:rsidR="00E332A7" w:rsidRDefault="00E332A7" w:rsidP="00E332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эмоционального благополучия детей;</w:t>
      </w:r>
    </w:p>
    <w:p w:rsidR="00E332A7" w:rsidRDefault="00E332A7" w:rsidP="00E332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создание условий для формирования доброжелательного и внимательного  отношения детей к другим людям;</w:t>
      </w:r>
    </w:p>
    <w:p w:rsidR="00E332A7" w:rsidRDefault="00E332A7" w:rsidP="00E332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развитие детской самостоятельности (инициативности, автономии и ответственности);</w:t>
      </w:r>
    </w:p>
    <w:p w:rsidR="00E332A7" w:rsidRDefault="00E332A7" w:rsidP="00E332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развитие детских способностей, формирующихся в разных видах деятельности</w:t>
      </w:r>
    </w:p>
    <w:p w:rsidR="00E332A7" w:rsidRDefault="00E332A7" w:rsidP="00E332A7">
      <w:pPr>
        <w:spacing w:after="0" w:line="240" w:lineRule="auto"/>
        <w:jc w:val="both"/>
        <w:rPr>
          <w:rFonts w:ascii="Times New Roman" w:hAnsi="Times New Roman" w:cs="Times New Roman"/>
          <w:sz w:val="28"/>
          <w:szCs w:val="28"/>
        </w:rPr>
      </w:pPr>
    </w:p>
    <w:tbl>
      <w:tblPr>
        <w:tblStyle w:val="a3"/>
        <w:tblW w:w="9782" w:type="dxa"/>
        <w:tblInd w:w="-176" w:type="dxa"/>
        <w:tblLayout w:type="fixed"/>
        <w:tblLook w:val="04A0"/>
      </w:tblPr>
      <w:tblGrid>
        <w:gridCol w:w="176"/>
        <w:gridCol w:w="250"/>
        <w:gridCol w:w="847"/>
        <w:gridCol w:w="1138"/>
        <w:gridCol w:w="1701"/>
        <w:gridCol w:w="1275"/>
        <w:gridCol w:w="1560"/>
        <w:gridCol w:w="751"/>
        <w:gridCol w:w="666"/>
        <w:gridCol w:w="1418"/>
      </w:tblGrid>
      <w:tr w:rsidR="00E332A7" w:rsidRPr="00C50258" w:rsidTr="000234C8">
        <w:tc>
          <w:tcPr>
            <w:tcW w:w="426" w:type="dxa"/>
            <w:gridSpan w:val="2"/>
            <w:vMerge w:val="restart"/>
          </w:tcPr>
          <w:p w:rsidR="00E332A7" w:rsidRPr="00C50258" w:rsidRDefault="00E332A7" w:rsidP="00394912">
            <w:pPr>
              <w:rPr>
                <w:sz w:val="28"/>
                <w:szCs w:val="28"/>
              </w:rPr>
            </w:pPr>
            <w:r w:rsidRPr="00C50258">
              <w:rPr>
                <w:sz w:val="28"/>
                <w:szCs w:val="28"/>
              </w:rPr>
              <w:t>№ п/п</w:t>
            </w:r>
          </w:p>
        </w:tc>
        <w:tc>
          <w:tcPr>
            <w:tcW w:w="1985" w:type="dxa"/>
            <w:gridSpan w:val="2"/>
            <w:vMerge w:val="restart"/>
          </w:tcPr>
          <w:p w:rsidR="00E332A7" w:rsidRPr="00C50258" w:rsidRDefault="00E332A7" w:rsidP="00394912">
            <w:pPr>
              <w:rPr>
                <w:sz w:val="28"/>
                <w:szCs w:val="28"/>
              </w:rPr>
            </w:pPr>
            <w:r w:rsidRPr="00C50258">
              <w:rPr>
                <w:sz w:val="28"/>
                <w:szCs w:val="28"/>
              </w:rPr>
              <w:t>События, праздники, мероприятия</w:t>
            </w:r>
          </w:p>
        </w:tc>
        <w:tc>
          <w:tcPr>
            <w:tcW w:w="7371" w:type="dxa"/>
            <w:gridSpan w:val="6"/>
          </w:tcPr>
          <w:p w:rsidR="00E332A7" w:rsidRPr="00C50258" w:rsidRDefault="00E332A7" w:rsidP="00394912">
            <w:pPr>
              <w:jc w:val="center"/>
              <w:rPr>
                <w:sz w:val="28"/>
                <w:szCs w:val="28"/>
              </w:rPr>
            </w:pPr>
            <w:r w:rsidRPr="00C50258">
              <w:rPr>
                <w:sz w:val="28"/>
                <w:szCs w:val="28"/>
              </w:rPr>
              <w:t>Группы</w:t>
            </w:r>
          </w:p>
        </w:tc>
      </w:tr>
      <w:tr w:rsidR="00E332A7" w:rsidRPr="00C50258" w:rsidTr="000234C8">
        <w:tc>
          <w:tcPr>
            <w:tcW w:w="426" w:type="dxa"/>
            <w:gridSpan w:val="2"/>
            <w:vMerge/>
          </w:tcPr>
          <w:p w:rsidR="00E332A7" w:rsidRPr="00C50258" w:rsidRDefault="00E332A7" w:rsidP="00394912">
            <w:pPr>
              <w:rPr>
                <w:sz w:val="28"/>
                <w:szCs w:val="28"/>
              </w:rPr>
            </w:pPr>
          </w:p>
        </w:tc>
        <w:tc>
          <w:tcPr>
            <w:tcW w:w="1985" w:type="dxa"/>
            <w:gridSpan w:val="2"/>
            <w:vMerge/>
          </w:tcPr>
          <w:p w:rsidR="00E332A7" w:rsidRPr="00C50258" w:rsidRDefault="00E332A7" w:rsidP="00394912">
            <w:pPr>
              <w:rPr>
                <w:sz w:val="28"/>
                <w:szCs w:val="28"/>
              </w:rPr>
            </w:pPr>
          </w:p>
        </w:tc>
        <w:tc>
          <w:tcPr>
            <w:tcW w:w="1701" w:type="dxa"/>
          </w:tcPr>
          <w:p w:rsidR="00E332A7" w:rsidRPr="00C50258" w:rsidRDefault="00E332A7" w:rsidP="00394912">
            <w:pPr>
              <w:rPr>
                <w:sz w:val="28"/>
                <w:szCs w:val="28"/>
              </w:rPr>
            </w:pPr>
            <w:r w:rsidRPr="00C50258">
              <w:rPr>
                <w:sz w:val="28"/>
                <w:szCs w:val="28"/>
              </w:rPr>
              <w:t>1 младшая</w:t>
            </w:r>
          </w:p>
        </w:tc>
        <w:tc>
          <w:tcPr>
            <w:tcW w:w="1275" w:type="dxa"/>
          </w:tcPr>
          <w:p w:rsidR="00E332A7" w:rsidRPr="00C50258" w:rsidRDefault="00E332A7" w:rsidP="00394912">
            <w:pPr>
              <w:rPr>
                <w:sz w:val="28"/>
                <w:szCs w:val="28"/>
              </w:rPr>
            </w:pPr>
            <w:r w:rsidRPr="00C50258">
              <w:rPr>
                <w:sz w:val="28"/>
                <w:szCs w:val="28"/>
              </w:rPr>
              <w:t>2 младшая</w:t>
            </w:r>
          </w:p>
        </w:tc>
        <w:tc>
          <w:tcPr>
            <w:tcW w:w="1560" w:type="dxa"/>
          </w:tcPr>
          <w:p w:rsidR="00E332A7" w:rsidRPr="00C50258" w:rsidRDefault="00E332A7" w:rsidP="00394912">
            <w:pPr>
              <w:rPr>
                <w:sz w:val="28"/>
                <w:szCs w:val="28"/>
              </w:rPr>
            </w:pPr>
            <w:r w:rsidRPr="00C50258">
              <w:rPr>
                <w:sz w:val="28"/>
                <w:szCs w:val="28"/>
              </w:rPr>
              <w:t>средняя</w:t>
            </w:r>
          </w:p>
        </w:tc>
        <w:tc>
          <w:tcPr>
            <w:tcW w:w="1417" w:type="dxa"/>
            <w:gridSpan w:val="2"/>
          </w:tcPr>
          <w:p w:rsidR="00E332A7" w:rsidRPr="00C50258" w:rsidRDefault="00E332A7" w:rsidP="00394912">
            <w:pPr>
              <w:rPr>
                <w:sz w:val="28"/>
                <w:szCs w:val="28"/>
              </w:rPr>
            </w:pPr>
            <w:r w:rsidRPr="00C50258">
              <w:rPr>
                <w:sz w:val="28"/>
                <w:szCs w:val="28"/>
              </w:rPr>
              <w:t>старшая</w:t>
            </w:r>
          </w:p>
        </w:tc>
        <w:tc>
          <w:tcPr>
            <w:tcW w:w="1418" w:type="dxa"/>
          </w:tcPr>
          <w:p w:rsidR="00E332A7" w:rsidRPr="00C50258" w:rsidRDefault="00E332A7" w:rsidP="00394912">
            <w:pPr>
              <w:rPr>
                <w:sz w:val="28"/>
                <w:szCs w:val="28"/>
              </w:rPr>
            </w:pPr>
            <w:r w:rsidRPr="00C50258">
              <w:rPr>
                <w:sz w:val="28"/>
                <w:szCs w:val="28"/>
              </w:rPr>
              <w:t>подготовительная</w:t>
            </w:r>
          </w:p>
        </w:tc>
      </w:tr>
      <w:tr w:rsidR="00E332A7" w:rsidRPr="00C50258" w:rsidTr="000234C8">
        <w:tc>
          <w:tcPr>
            <w:tcW w:w="426" w:type="dxa"/>
            <w:gridSpan w:val="2"/>
          </w:tcPr>
          <w:p w:rsidR="00E332A7" w:rsidRPr="00C50258" w:rsidRDefault="00E332A7" w:rsidP="00394912">
            <w:pPr>
              <w:rPr>
                <w:sz w:val="28"/>
                <w:szCs w:val="28"/>
              </w:rPr>
            </w:pPr>
            <w:r w:rsidRPr="00C50258">
              <w:rPr>
                <w:sz w:val="28"/>
                <w:szCs w:val="28"/>
              </w:rPr>
              <w:t>1</w:t>
            </w:r>
          </w:p>
        </w:tc>
        <w:tc>
          <w:tcPr>
            <w:tcW w:w="1985" w:type="dxa"/>
            <w:gridSpan w:val="2"/>
          </w:tcPr>
          <w:p w:rsidR="00E332A7" w:rsidRPr="00C50258" w:rsidRDefault="00E332A7" w:rsidP="00394912">
            <w:pPr>
              <w:rPr>
                <w:sz w:val="28"/>
                <w:szCs w:val="28"/>
              </w:rPr>
            </w:pPr>
            <w:r w:rsidRPr="00C50258">
              <w:rPr>
                <w:sz w:val="28"/>
                <w:szCs w:val="28"/>
              </w:rPr>
              <w:t>Праздники</w:t>
            </w:r>
          </w:p>
        </w:tc>
        <w:tc>
          <w:tcPr>
            <w:tcW w:w="1701" w:type="dxa"/>
          </w:tcPr>
          <w:p w:rsidR="00E332A7" w:rsidRPr="00C50258" w:rsidRDefault="00E332A7" w:rsidP="00E332A7">
            <w:pPr>
              <w:rPr>
                <w:sz w:val="28"/>
                <w:szCs w:val="28"/>
              </w:rPr>
            </w:pPr>
            <w:r w:rsidRPr="00C50258">
              <w:rPr>
                <w:sz w:val="28"/>
                <w:szCs w:val="28"/>
              </w:rPr>
              <w:t>«Осень»,</w:t>
            </w:r>
            <w:r>
              <w:rPr>
                <w:sz w:val="28"/>
                <w:szCs w:val="28"/>
              </w:rPr>
              <w:t xml:space="preserve"> Новый год, «Мамин праздник», «Л</w:t>
            </w:r>
            <w:r w:rsidRPr="00C50258">
              <w:rPr>
                <w:sz w:val="28"/>
                <w:szCs w:val="28"/>
              </w:rPr>
              <w:t>ето»</w:t>
            </w:r>
          </w:p>
        </w:tc>
        <w:tc>
          <w:tcPr>
            <w:tcW w:w="1275" w:type="dxa"/>
          </w:tcPr>
          <w:p w:rsidR="00E332A7" w:rsidRPr="00C50258" w:rsidRDefault="00E332A7" w:rsidP="00E332A7">
            <w:pPr>
              <w:rPr>
                <w:sz w:val="28"/>
                <w:szCs w:val="28"/>
              </w:rPr>
            </w:pPr>
            <w:r w:rsidRPr="00C50258">
              <w:rPr>
                <w:sz w:val="28"/>
                <w:szCs w:val="28"/>
              </w:rPr>
              <w:t xml:space="preserve">«Осень», Новый год, День защитника Отечества «Мамин праздник», </w:t>
            </w:r>
            <w:r>
              <w:rPr>
                <w:sz w:val="28"/>
                <w:szCs w:val="28"/>
              </w:rPr>
              <w:t xml:space="preserve">        «Л</w:t>
            </w:r>
            <w:r w:rsidRPr="00C50258">
              <w:rPr>
                <w:sz w:val="28"/>
                <w:szCs w:val="28"/>
              </w:rPr>
              <w:t>ето»</w:t>
            </w:r>
          </w:p>
        </w:tc>
        <w:tc>
          <w:tcPr>
            <w:tcW w:w="1560" w:type="dxa"/>
          </w:tcPr>
          <w:p w:rsidR="00E332A7" w:rsidRPr="00C50258" w:rsidRDefault="00E332A7" w:rsidP="00394912">
            <w:pPr>
              <w:rPr>
                <w:sz w:val="28"/>
                <w:szCs w:val="28"/>
              </w:rPr>
            </w:pPr>
            <w:r w:rsidRPr="00C50258">
              <w:rPr>
                <w:sz w:val="28"/>
                <w:szCs w:val="28"/>
              </w:rPr>
              <w:t>Осень», Новый год, День защитника Отечества «Мамин праздник», « Лето»</w:t>
            </w:r>
          </w:p>
        </w:tc>
        <w:tc>
          <w:tcPr>
            <w:tcW w:w="1417" w:type="dxa"/>
            <w:gridSpan w:val="2"/>
          </w:tcPr>
          <w:p w:rsidR="00E332A7" w:rsidRPr="00C50258" w:rsidRDefault="00E332A7" w:rsidP="00394912">
            <w:pPr>
              <w:rPr>
                <w:sz w:val="28"/>
                <w:szCs w:val="28"/>
              </w:rPr>
            </w:pPr>
            <w:r w:rsidRPr="00C50258">
              <w:rPr>
                <w:sz w:val="28"/>
                <w:szCs w:val="28"/>
              </w:rPr>
              <w:t>«Осень», Новый год, День защитника Отечества, День Победы,       «8 Марта»,       «Лето», праздники народного календаря</w:t>
            </w:r>
          </w:p>
        </w:tc>
        <w:tc>
          <w:tcPr>
            <w:tcW w:w="1418" w:type="dxa"/>
          </w:tcPr>
          <w:p w:rsidR="00E332A7" w:rsidRPr="00C50258" w:rsidRDefault="00E332A7" w:rsidP="00394912">
            <w:pPr>
              <w:rPr>
                <w:sz w:val="28"/>
                <w:szCs w:val="28"/>
              </w:rPr>
            </w:pPr>
            <w:r w:rsidRPr="00C50258">
              <w:rPr>
                <w:sz w:val="28"/>
                <w:szCs w:val="28"/>
              </w:rPr>
              <w:t>Осень», Новый год, День защитника Отечества, День Победы,       «8 Марта»,  Проводы в школу,      «Лето», праздники народного календаря</w:t>
            </w:r>
          </w:p>
        </w:tc>
      </w:tr>
      <w:tr w:rsidR="00E332A7" w:rsidRPr="00C50258" w:rsidTr="000234C8">
        <w:tc>
          <w:tcPr>
            <w:tcW w:w="426" w:type="dxa"/>
            <w:gridSpan w:val="2"/>
          </w:tcPr>
          <w:p w:rsidR="00E332A7" w:rsidRPr="00C50258" w:rsidRDefault="00E332A7" w:rsidP="00394912">
            <w:pPr>
              <w:rPr>
                <w:sz w:val="28"/>
                <w:szCs w:val="28"/>
              </w:rPr>
            </w:pPr>
            <w:r w:rsidRPr="00C50258">
              <w:rPr>
                <w:sz w:val="28"/>
                <w:szCs w:val="28"/>
              </w:rPr>
              <w:t>2</w:t>
            </w:r>
          </w:p>
        </w:tc>
        <w:tc>
          <w:tcPr>
            <w:tcW w:w="1985" w:type="dxa"/>
            <w:gridSpan w:val="2"/>
          </w:tcPr>
          <w:p w:rsidR="00E332A7" w:rsidRPr="00C50258" w:rsidRDefault="00E332A7" w:rsidP="00394912">
            <w:pPr>
              <w:rPr>
                <w:sz w:val="28"/>
                <w:szCs w:val="28"/>
              </w:rPr>
            </w:pPr>
            <w:r w:rsidRPr="00C50258">
              <w:rPr>
                <w:sz w:val="28"/>
                <w:szCs w:val="28"/>
              </w:rPr>
              <w:t>Театрализованные представления</w:t>
            </w:r>
          </w:p>
        </w:tc>
        <w:tc>
          <w:tcPr>
            <w:tcW w:w="1701" w:type="dxa"/>
          </w:tcPr>
          <w:p w:rsidR="00E332A7" w:rsidRPr="00C50258" w:rsidRDefault="00E332A7" w:rsidP="00394912">
            <w:pPr>
              <w:rPr>
                <w:sz w:val="28"/>
                <w:szCs w:val="28"/>
              </w:rPr>
            </w:pPr>
            <w:r w:rsidRPr="00C50258">
              <w:rPr>
                <w:sz w:val="28"/>
                <w:szCs w:val="28"/>
              </w:rPr>
              <w:t xml:space="preserve">Кукольный театр «Козлик Бубенчик и его друзья» Т Караманенко, инсценированиерус.народных сказок </w:t>
            </w:r>
          </w:p>
        </w:tc>
        <w:tc>
          <w:tcPr>
            <w:tcW w:w="1275" w:type="dxa"/>
          </w:tcPr>
          <w:p w:rsidR="00E332A7" w:rsidRPr="00C50258" w:rsidRDefault="00E332A7" w:rsidP="00394912">
            <w:pPr>
              <w:rPr>
                <w:sz w:val="28"/>
                <w:szCs w:val="28"/>
              </w:rPr>
            </w:pPr>
            <w:r w:rsidRPr="00C50258">
              <w:rPr>
                <w:sz w:val="28"/>
                <w:szCs w:val="28"/>
              </w:rPr>
              <w:t xml:space="preserve">«Маша и медведь», «Теремок», «Волк и козлята», «Заюшкина избушка» (по мотивам рус.народ. сказок); «Потешки да </w:t>
            </w:r>
            <w:r w:rsidRPr="00C50258">
              <w:rPr>
                <w:sz w:val="28"/>
                <w:szCs w:val="28"/>
              </w:rPr>
              <w:lastRenderedPageBreak/>
              <w:t>шутки», «Были-небылицы» (по мотивам русского фольклора)</w:t>
            </w:r>
          </w:p>
        </w:tc>
        <w:tc>
          <w:tcPr>
            <w:tcW w:w="1560" w:type="dxa"/>
          </w:tcPr>
          <w:p w:rsidR="00E332A7" w:rsidRPr="00C50258" w:rsidRDefault="00E332A7" w:rsidP="00394912">
            <w:pPr>
              <w:rPr>
                <w:sz w:val="28"/>
                <w:szCs w:val="28"/>
              </w:rPr>
            </w:pPr>
            <w:r w:rsidRPr="00C50258">
              <w:rPr>
                <w:sz w:val="28"/>
                <w:szCs w:val="28"/>
              </w:rPr>
              <w:lastRenderedPageBreak/>
              <w:t>По сюжетам русских народных сказок «Лисичка со скалочкой», «Жихарка», «Рукавичка», «Бычок- смоляной бочок», «Пых», «Гуси- лебеди»</w:t>
            </w:r>
          </w:p>
        </w:tc>
        <w:tc>
          <w:tcPr>
            <w:tcW w:w="1417" w:type="dxa"/>
            <w:gridSpan w:val="2"/>
          </w:tcPr>
          <w:p w:rsidR="00E332A7" w:rsidRPr="00C50258" w:rsidRDefault="00E332A7" w:rsidP="00394912">
            <w:pPr>
              <w:rPr>
                <w:sz w:val="28"/>
                <w:szCs w:val="28"/>
              </w:rPr>
            </w:pPr>
            <w:r w:rsidRPr="00C50258">
              <w:rPr>
                <w:sz w:val="28"/>
                <w:szCs w:val="28"/>
              </w:rPr>
              <w:t>Представления с использованием  различных видов театров; постановка спектаклей, детских музыкальных опер; инсценирование сказок, стихов</w:t>
            </w:r>
          </w:p>
        </w:tc>
        <w:tc>
          <w:tcPr>
            <w:tcW w:w="1418" w:type="dxa"/>
          </w:tcPr>
          <w:p w:rsidR="00E332A7" w:rsidRPr="00C50258" w:rsidRDefault="00E332A7" w:rsidP="00394912">
            <w:pPr>
              <w:rPr>
                <w:sz w:val="28"/>
                <w:szCs w:val="28"/>
              </w:rPr>
            </w:pPr>
            <w:r w:rsidRPr="00C50258">
              <w:rPr>
                <w:sz w:val="28"/>
                <w:szCs w:val="28"/>
              </w:rPr>
              <w:t>Представления с использованием  различных видов театров; постановка спектаклей, детских музыкальных опер; инсценирование сказок, стихов</w:t>
            </w:r>
          </w:p>
        </w:tc>
      </w:tr>
      <w:tr w:rsidR="00E332A7" w:rsidRPr="00C50258" w:rsidTr="000234C8">
        <w:tc>
          <w:tcPr>
            <w:tcW w:w="426" w:type="dxa"/>
            <w:gridSpan w:val="2"/>
          </w:tcPr>
          <w:p w:rsidR="00E332A7" w:rsidRPr="00C50258" w:rsidRDefault="00E332A7" w:rsidP="00394912">
            <w:pPr>
              <w:rPr>
                <w:sz w:val="28"/>
                <w:szCs w:val="28"/>
              </w:rPr>
            </w:pPr>
          </w:p>
        </w:tc>
        <w:tc>
          <w:tcPr>
            <w:tcW w:w="1985" w:type="dxa"/>
            <w:gridSpan w:val="2"/>
          </w:tcPr>
          <w:p w:rsidR="00E332A7" w:rsidRPr="00C50258" w:rsidRDefault="00E332A7" w:rsidP="00394912">
            <w:pPr>
              <w:rPr>
                <w:sz w:val="28"/>
                <w:szCs w:val="28"/>
              </w:rPr>
            </w:pPr>
            <w:r w:rsidRPr="00C50258">
              <w:rPr>
                <w:sz w:val="28"/>
                <w:szCs w:val="28"/>
              </w:rPr>
              <w:t>Рассказы с музыкальными  иллюстрациями</w:t>
            </w:r>
          </w:p>
        </w:tc>
        <w:tc>
          <w:tcPr>
            <w:tcW w:w="1701" w:type="dxa"/>
          </w:tcPr>
          <w:p w:rsidR="00E332A7" w:rsidRPr="00C50258" w:rsidRDefault="00E332A7" w:rsidP="00394912">
            <w:pPr>
              <w:rPr>
                <w:sz w:val="28"/>
                <w:szCs w:val="28"/>
              </w:rPr>
            </w:pPr>
            <w:r w:rsidRPr="00C50258">
              <w:rPr>
                <w:sz w:val="28"/>
                <w:szCs w:val="28"/>
              </w:rPr>
              <w:t>«Птички» музыка Г.Фрида, «Праздничная прогулка» муз А.Александрова</w:t>
            </w:r>
          </w:p>
        </w:tc>
        <w:tc>
          <w:tcPr>
            <w:tcW w:w="1275" w:type="dxa"/>
          </w:tcPr>
          <w:p w:rsidR="00E332A7" w:rsidRPr="00C50258" w:rsidRDefault="00E332A7" w:rsidP="00394912">
            <w:pPr>
              <w:rPr>
                <w:sz w:val="28"/>
                <w:szCs w:val="28"/>
              </w:rPr>
            </w:pPr>
            <w:r w:rsidRPr="00C50258">
              <w:rPr>
                <w:sz w:val="28"/>
                <w:szCs w:val="28"/>
              </w:rPr>
              <w:t>-</w:t>
            </w:r>
          </w:p>
        </w:tc>
        <w:tc>
          <w:tcPr>
            <w:tcW w:w="1560" w:type="dxa"/>
          </w:tcPr>
          <w:p w:rsidR="00E332A7" w:rsidRPr="00C50258" w:rsidRDefault="00E332A7" w:rsidP="00394912">
            <w:pPr>
              <w:rPr>
                <w:sz w:val="28"/>
                <w:szCs w:val="28"/>
              </w:rPr>
            </w:pPr>
            <w:r w:rsidRPr="00C50258">
              <w:rPr>
                <w:sz w:val="28"/>
                <w:szCs w:val="28"/>
              </w:rPr>
              <w:t>-</w:t>
            </w:r>
          </w:p>
        </w:tc>
        <w:tc>
          <w:tcPr>
            <w:tcW w:w="1417" w:type="dxa"/>
            <w:gridSpan w:val="2"/>
          </w:tcPr>
          <w:p w:rsidR="00E332A7" w:rsidRPr="00C50258" w:rsidRDefault="00E332A7" w:rsidP="00394912">
            <w:pPr>
              <w:rPr>
                <w:sz w:val="28"/>
                <w:szCs w:val="28"/>
              </w:rPr>
            </w:pPr>
            <w:r w:rsidRPr="00C50258">
              <w:rPr>
                <w:sz w:val="28"/>
                <w:szCs w:val="28"/>
              </w:rPr>
              <w:t>-</w:t>
            </w:r>
          </w:p>
        </w:tc>
        <w:tc>
          <w:tcPr>
            <w:tcW w:w="1418" w:type="dxa"/>
          </w:tcPr>
          <w:p w:rsidR="00E332A7" w:rsidRPr="00C50258" w:rsidRDefault="00E332A7" w:rsidP="00394912">
            <w:pPr>
              <w:rPr>
                <w:sz w:val="28"/>
                <w:szCs w:val="28"/>
              </w:rPr>
            </w:pPr>
            <w:r w:rsidRPr="00C50258">
              <w:rPr>
                <w:sz w:val="28"/>
                <w:szCs w:val="28"/>
              </w:rPr>
              <w:t>-</w:t>
            </w:r>
          </w:p>
        </w:tc>
      </w:tr>
      <w:tr w:rsidR="00E332A7" w:rsidRPr="00C50258" w:rsidTr="000234C8">
        <w:tc>
          <w:tcPr>
            <w:tcW w:w="426" w:type="dxa"/>
            <w:gridSpan w:val="2"/>
          </w:tcPr>
          <w:p w:rsidR="00E332A7" w:rsidRPr="00C50258" w:rsidRDefault="00E332A7" w:rsidP="00394912">
            <w:pPr>
              <w:rPr>
                <w:sz w:val="28"/>
                <w:szCs w:val="28"/>
              </w:rPr>
            </w:pPr>
          </w:p>
        </w:tc>
        <w:tc>
          <w:tcPr>
            <w:tcW w:w="1985" w:type="dxa"/>
            <w:gridSpan w:val="2"/>
          </w:tcPr>
          <w:p w:rsidR="00E332A7" w:rsidRPr="00C50258" w:rsidRDefault="00E332A7" w:rsidP="00394912">
            <w:pPr>
              <w:rPr>
                <w:sz w:val="28"/>
                <w:szCs w:val="28"/>
              </w:rPr>
            </w:pPr>
            <w:r w:rsidRPr="00C50258">
              <w:rPr>
                <w:sz w:val="28"/>
                <w:szCs w:val="28"/>
              </w:rPr>
              <w:t>Игры с пением</w:t>
            </w:r>
          </w:p>
        </w:tc>
        <w:tc>
          <w:tcPr>
            <w:tcW w:w="1701" w:type="dxa"/>
          </w:tcPr>
          <w:p w:rsidR="00E332A7" w:rsidRPr="00C50258" w:rsidRDefault="00E332A7" w:rsidP="00394912">
            <w:pPr>
              <w:rPr>
                <w:sz w:val="28"/>
                <w:szCs w:val="28"/>
              </w:rPr>
            </w:pPr>
            <w:r w:rsidRPr="00C50258">
              <w:rPr>
                <w:sz w:val="28"/>
                <w:szCs w:val="28"/>
              </w:rPr>
              <w:t>«Игра с мишкой» муз. Г.Финаровского; «Кошка» муз. А.Александрова, сл.Н Френкель; «Кто у нас хороший?» рус. народ. песня</w:t>
            </w:r>
          </w:p>
        </w:tc>
        <w:tc>
          <w:tcPr>
            <w:tcW w:w="1275" w:type="dxa"/>
          </w:tcPr>
          <w:p w:rsidR="00E332A7" w:rsidRPr="00C50258" w:rsidRDefault="00E332A7" w:rsidP="00394912">
            <w:pPr>
              <w:rPr>
                <w:sz w:val="28"/>
                <w:szCs w:val="28"/>
              </w:rPr>
            </w:pPr>
            <w:r w:rsidRPr="00C50258">
              <w:rPr>
                <w:sz w:val="28"/>
                <w:szCs w:val="28"/>
              </w:rPr>
              <w:t>-</w:t>
            </w:r>
          </w:p>
        </w:tc>
        <w:tc>
          <w:tcPr>
            <w:tcW w:w="1560" w:type="dxa"/>
          </w:tcPr>
          <w:p w:rsidR="00E332A7" w:rsidRPr="00C50258" w:rsidRDefault="00E332A7" w:rsidP="00394912">
            <w:pPr>
              <w:rPr>
                <w:sz w:val="28"/>
                <w:szCs w:val="28"/>
              </w:rPr>
            </w:pPr>
            <w:r w:rsidRPr="00C50258">
              <w:rPr>
                <w:sz w:val="28"/>
                <w:szCs w:val="28"/>
              </w:rPr>
              <w:t>-</w:t>
            </w:r>
          </w:p>
        </w:tc>
        <w:tc>
          <w:tcPr>
            <w:tcW w:w="1417" w:type="dxa"/>
            <w:gridSpan w:val="2"/>
          </w:tcPr>
          <w:p w:rsidR="00E332A7" w:rsidRPr="00C50258" w:rsidRDefault="00E332A7" w:rsidP="00394912">
            <w:pPr>
              <w:rPr>
                <w:sz w:val="28"/>
                <w:szCs w:val="28"/>
              </w:rPr>
            </w:pPr>
            <w:r w:rsidRPr="00C50258">
              <w:rPr>
                <w:sz w:val="28"/>
                <w:szCs w:val="28"/>
              </w:rPr>
              <w:t>-</w:t>
            </w:r>
          </w:p>
        </w:tc>
        <w:tc>
          <w:tcPr>
            <w:tcW w:w="1418" w:type="dxa"/>
          </w:tcPr>
          <w:p w:rsidR="00E332A7" w:rsidRPr="00C50258" w:rsidRDefault="00E332A7" w:rsidP="00394912">
            <w:pPr>
              <w:rPr>
                <w:sz w:val="28"/>
                <w:szCs w:val="28"/>
              </w:rPr>
            </w:pPr>
            <w:r w:rsidRPr="00C50258">
              <w:rPr>
                <w:sz w:val="28"/>
                <w:szCs w:val="28"/>
              </w:rPr>
              <w:t>-</w:t>
            </w:r>
          </w:p>
        </w:tc>
      </w:tr>
      <w:tr w:rsidR="00E332A7" w:rsidRPr="00C50258" w:rsidTr="000234C8">
        <w:tc>
          <w:tcPr>
            <w:tcW w:w="426" w:type="dxa"/>
            <w:gridSpan w:val="2"/>
          </w:tcPr>
          <w:p w:rsidR="00E332A7" w:rsidRPr="00C50258" w:rsidRDefault="00E332A7" w:rsidP="00394912">
            <w:pPr>
              <w:rPr>
                <w:sz w:val="28"/>
                <w:szCs w:val="28"/>
              </w:rPr>
            </w:pPr>
          </w:p>
        </w:tc>
        <w:tc>
          <w:tcPr>
            <w:tcW w:w="1985" w:type="dxa"/>
            <w:gridSpan w:val="2"/>
          </w:tcPr>
          <w:p w:rsidR="00E332A7" w:rsidRPr="00C50258" w:rsidRDefault="00E332A7" w:rsidP="00394912">
            <w:pPr>
              <w:rPr>
                <w:sz w:val="28"/>
                <w:szCs w:val="28"/>
              </w:rPr>
            </w:pPr>
            <w:r w:rsidRPr="00C50258">
              <w:rPr>
                <w:sz w:val="28"/>
                <w:szCs w:val="28"/>
              </w:rPr>
              <w:t>Тематические праздники и развлечения</w:t>
            </w:r>
          </w:p>
        </w:tc>
        <w:tc>
          <w:tcPr>
            <w:tcW w:w="1701" w:type="dxa"/>
          </w:tcPr>
          <w:p w:rsidR="00E332A7" w:rsidRPr="00C50258" w:rsidRDefault="00E332A7" w:rsidP="00394912">
            <w:pPr>
              <w:rPr>
                <w:sz w:val="28"/>
                <w:szCs w:val="28"/>
              </w:rPr>
            </w:pPr>
            <w:r w:rsidRPr="00C50258">
              <w:rPr>
                <w:sz w:val="28"/>
                <w:szCs w:val="28"/>
              </w:rPr>
              <w:t>«Осень»,  «Солнышко-ведрышко», «Мишкин День рождения», « Мои любимые игрушки», «Зайчата»,  «Музыкаль</w:t>
            </w:r>
            <w:r w:rsidRPr="00C50258">
              <w:rPr>
                <w:sz w:val="28"/>
                <w:szCs w:val="28"/>
              </w:rPr>
              <w:lastRenderedPageBreak/>
              <w:t>ные игрушки»</w:t>
            </w:r>
          </w:p>
        </w:tc>
        <w:tc>
          <w:tcPr>
            <w:tcW w:w="1275" w:type="dxa"/>
          </w:tcPr>
          <w:p w:rsidR="00E332A7" w:rsidRPr="00C50258" w:rsidRDefault="00E332A7" w:rsidP="00394912">
            <w:pPr>
              <w:rPr>
                <w:sz w:val="28"/>
                <w:szCs w:val="28"/>
              </w:rPr>
            </w:pPr>
            <w:r w:rsidRPr="00C50258">
              <w:rPr>
                <w:sz w:val="28"/>
                <w:szCs w:val="28"/>
              </w:rPr>
              <w:lastRenderedPageBreak/>
              <w:t>«Здравствуй, осень!», «В весеннем лесу», «Здравствуй, лето», « Во саду ли, в огороде</w:t>
            </w:r>
            <w:r w:rsidRPr="00C50258">
              <w:rPr>
                <w:sz w:val="28"/>
                <w:szCs w:val="28"/>
              </w:rPr>
              <w:lastRenderedPageBreak/>
              <w:t>», « На бабушкином дворе»</w:t>
            </w:r>
          </w:p>
        </w:tc>
        <w:tc>
          <w:tcPr>
            <w:tcW w:w="1560" w:type="dxa"/>
          </w:tcPr>
          <w:p w:rsidR="00E332A7" w:rsidRPr="00C50258" w:rsidRDefault="00E332A7" w:rsidP="00394912">
            <w:pPr>
              <w:rPr>
                <w:sz w:val="28"/>
                <w:szCs w:val="28"/>
              </w:rPr>
            </w:pPr>
            <w:r w:rsidRPr="00C50258">
              <w:rPr>
                <w:sz w:val="28"/>
                <w:szCs w:val="28"/>
              </w:rPr>
              <w:lastRenderedPageBreak/>
              <w:t xml:space="preserve">«Приметы осени», рус. народ. сказка «Зимушка- зима», «Весна пришла», «Город,  в котором ты живешь», </w:t>
            </w:r>
          </w:p>
        </w:tc>
        <w:tc>
          <w:tcPr>
            <w:tcW w:w="1417" w:type="dxa"/>
            <w:gridSpan w:val="2"/>
          </w:tcPr>
          <w:p w:rsidR="00E332A7" w:rsidRPr="00C50258" w:rsidRDefault="00E332A7" w:rsidP="00394912">
            <w:pPr>
              <w:rPr>
                <w:sz w:val="28"/>
                <w:szCs w:val="28"/>
              </w:rPr>
            </w:pPr>
            <w:r w:rsidRPr="00C50258">
              <w:rPr>
                <w:sz w:val="28"/>
                <w:szCs w:val="28"/>
              </w:rPr>
              <w:t xml:space="preserve">«О музыке П.И. Чайковского», «М.И. Глинка- основоположник русской музыки», «О </w:t>
            </w:r>
            <w:r w:rsidRPr="00C50258">
              <w:rPr>
                <w:sz w:val="28"/>
                <w:szCs w:val="28"/>
              </w:rPr>
              <w:lastRenderedPageBreak/>
              <w:t>творчестве С.Я. Маршака», «Стихи К.И. Чуковского», «Об обычаях и традициях русского народа», «День города»</w:t>
            </w:r>
          </w:p>
        </w:tc>
        <w:tc>
          <w:tcPr>
            <w:tcW w:w="1418" w:type="dxa"/>
          </w:tcPr>
          <w:p w:rsidR="00E332A7" w:rsidRPr="00C50258" w:rsidRDefault="00E332A7" w:rsidP="00394912">
            <w:pPr>
              <w:rPr>
                <w:sz w:val="28"/>
                <w:szCs w:val="28"/>
              </w:rPr>
            </w:pPr>
            <w:r w:rsidRPr="00C50258">
              <w:rPr>
                <w:sz w:val="28"/>
                <w:szCs w:val="28"/>
              </w:rPr>
              <w:lastRenderedPageBreak/>
              <w:t>«Веселая ярмарка», вечера, посвященные  творчеству композиторов, писателей</w:t>
            </w:r>
          </w:p>
        </w:tc>
      </w:tr>
      <w:tr w:rsidR="00E332A7" w:rsidRPr="00C50258" w:rsidTr="000234C8">
        <w:tc>
          <w:tcPr>
            <w:tcW w:w="426" w:type="dxa"/>
            <w:gridSpan w:val="2"/>
          </w:tcPr>
          <w:p w:rsidR="00E332A7" w:rsidRPr="00C50258" w:rsidRDefault="00E332A7" w:rsidP="00394912">
            <w:pPr>
              <w:rPr>
                <w:sz w:val="28"/>
                <w:szCs w:val="28"/>
              </w:rPr>
            </w:pPr>
          </w:p>
        </w:tc>
        <w:tc>
          <w:tcPr>
            <w:tcW w:w="1985" w:type="dxa"/>
            <w:gridSpan w:val="2"/>
          </w:tcPr>
          <w:p w:rsidR="00E332A7" w:rsidRPr="00C50258" w:rsidRDefault="00E332A7" w:rsidP="00394912">
            <w:pPr>
              <w:rPr>
                <w:sz w:val="28"/>
                <w:szCs w:val="28"/>
              </w:rPr>
            </w:pPr>
            <w:r w:rsidRPr="00C50258">
              <w:rPr>
                <w:sz w:val="28"/>
                <w:szCs w:val="28"/>
              </w:rPr>
              <w:t>Музыкально- литературные развлечения</w:t>
            </w:r>
          </w:p>
        </w:tc>
        <w:tc>
          <w:tcPr>
            <w:tcW w:w="1701" w:type="dxa"/>
          </w:tcPr>
          <w:p w:rsidR="00E332A7" w:rsidRPr="00C50258" w:rsidRDefault="00E332A7" w:rsidP="00394912">
            <w:pPr>
              <w:rPr>
                <w:sz w:val="28"/>
                <w:szCs w:val="28"/>
              </w:rPr>
            </w:pPr>
          </w:p>
        </w:tc>
        <w:tc>
          <w:tcPr>
            <w:tcW w:w="1275" w:type="dxa"/>
          </w:tcPr>
          <w:p w:rsidR="00E332A7" w:rsidRPr="00C50258" w:rsidRDefault="00E332A7" w:rsidP="00394912">
            <w:pPr>
              <w:rPr>
                <w:sz w:val="28"/>
                <w:szCs w:val="28"/>
              </w:rPr>
            </w:pPr>
            <w:r w:rsidRPr="00C50258">
              <w:rPr>
                <w:sz w:val="28"/>
                <w:szCs w:val="28"/>
              </w:rPr>
              <w:t>Концерт для кукол, представление «Мы любим петь и танцевать»</w:t>
            </w:r>
          </w:p>
        </w:tc>
        <w:tc>
          <w:tcPr>
            <w:tcW w:w="1560" w:type="dxa"/>
          </w:tcPr>
          <w:p w:rsidR="00E332A7" w:rsidRPr="00C50258" w:rsidRDefault="00E332A7" w:rsidP="00394912">
            <w:pPr>
              <w:rPr>
                <w:sz w:val="28"/>
                <w:szCs w:val="28"/>
              </w:rPr>
            </w:pPr>
          </w:p>
        </w:tc>
        <w:tc>
          <w:tcPr>
            <w:tcW w:w="1417" w:type="dxa"/>
            <w:gridSpan w:val="2"/>
          </w:tcPr>
          <w:p w:rsidR="00E332A7" w:rsidRPr="00C50258" w:rsidRDefault="00E332A7" w:rsidP="00394912">
            <w:pPr>
              <w:rPr>
                <w:sz w:val="28"/>
                <w:szCs w:val="28"/>
              </w:rPr>
            </w:pPr>
            <w:r w:rsidRPr="00C50258">
              <w:rPr>
                <w:sz w:val="28"/>
                <w:szCs w:val="28"/>
              </w:rPr>
              <w:t>«День цветов», «А.С Пушкин  и музыка», «Н.А. Римский- Корсаков и русские народные сказки»</w:t>
            </w:r>
          </w:p>
        </w:tc>
        <w:tc>
          <w:tcPr>
            <w:tcW w:w="1418" w:type="dxa"/>
          </w:tcPr>
          <w:p w:rsidR="00E332A7" w:rsidRPr="00C50258" w:rsidRDefault="00E332A7" w:rsidP="00394912">
            <w:pPr>
              <w:rPr>
                <w:sz w:val="28"/>
                <w:szCs w:val="28"/>
              </w:rPr>
            </w:pPr>
            <w:r w:rsidRPr="00C50258">
              <w:rPr>
                <w:sz w:val="28"/>
                <w:szCs w:val="28"/>
              </w:rPr>
              <w:t xml:space="preserve">«Музыка и поэзия», «Весенние мотивы», «Сказочные образы в музыке и поэзии», «А.С.Пушкин и музыка» </w:t>
            </w:r>
          </w:p>
        </w:tc>
      </w:tr>
      <w:tr w:rsidR="00E332A7" w:rsidRPr="00C50258" w:rsidTr="000234C8">
        <w:tc>
          <w:tcPr>
            <w:tcW w:w="426" w:type="dxa"/>
            <w:gridSpan w:val="2"/>
          </w:tcPr>
          <w:p w:rsidR="00E332A7" w:rsidRPr="00C50258" w:rsidRDefault="00E332A7" w:rsidP="00394912">
            <w:pPr>
              <w:rPr>
                <w:sz w:val="28"/>
                <w:szCs w:val="28"/>
              </w:rPr>
            </w:pPr>
          </w:p>
        </w:tc>
        <w:tc>
          <w:tcPr>
            <w:tcW w:w="1985" w:type="dxa"/>
            <w:gridSpan w:val="2"/>
          </w:tcPr>
          <w:p w:rsidR="00E332A7" w:rsidRPr="00C50258" w:rsidRDefault="00E332A7" w:rsidP="00394912">
            <w:pPr>
              <w:rPr>
                <w:sz w:val="28"/>
                <w:szCs w:val="28"/>
              </w:rPr>
            </w:pPr>
            <w:r w:rsidRPr="00C50258">
              <w:rPr>
                <w:sz w:val="28"/>
                <w:szCs w:val="28"/>
              </w:rPr>
              <w:t>Русское народное творчество</w:t>
            </w:r>
          </w:p>
        </w:tc>
        <w:tc>
          <w:tcPr>
            <w:tcW w:w="1701" w:type="dxa"/>
          </w:tcPr>
          <w:p w:rsidR="00E332A7" w:rsidRPr="00C50258" w:rsidRDefault="00E332A7" w:rsidP="00394912">
            <w:pPr>
              <w:rPr>
                <w:sz w:val="28"/>
                <w:szCs w:val="28"/>
              </w:rPr>
            </w:pPr>
          </w:p>
        </w:tc>
        <w:tc>
          <w:tcPr>
            <w:tcW w:w="1275" w:type="dxa"/>
          </w:tcPr>
          <w:p w:rsidR="00E332A7" w:rsidRPr="00C50258" w:rsidRDefault="00E332A7" w:rsidP="00394912">
            <w:pPr>
              <w:rPr>
                <w:sz w:val="28"/>
                <w:szCs w:val="28"/>
              </w:rPr>
            </w:pPr>
            <w:r w:rsidRPr="00C50258">
              <w:rPr>
                <w:sz w:val="28"/>
                <w:szCs w:val="28"/>
              </w:rPr>
              <w:t>-</w:t>
            </w:r>
          </w:p>
        </w:tc>
        <w:tc>
          <w:tcPr>
            <w:tcW w:w="1560" w:type="dxa"/>
          </w:tcPr>
          <w:p w:rsidR="00E332A7" w:rsidRPr="00C50258" w:rsidRDefault="00E332A7" w:rsidP="00394912">
            <w:pPr>
              <w:rPr>
                <w:sz w:val="28"/>
                <w:szCs w:val="28"/>
              </w:rPr>
            </w:pPr>
            <w:r w:rsidRPr="00C50258">
              <w:rPr>
                <w:sz w:val="28"/>
                <w:szCs w:val="28"/>
              </w:rPr>
              <w:t>«Загадки», «Любимые народные игры», «Бабушкины сказки», «В гостях у сказки»</w:t>
            </w:r>
          </w:p>
        </w:tc>
        <w:tc>
          <w:tcPr>
            <w:tcW w:w="1417" w:type="dxa"/>
            <w:gridSpan w:val="2"/>
          </w:tcPr>
          <w:p w:rsidR="00E332A7" w:rsidRPr="00C50258" w:rsidRDefault="00E332A7" w:rsidP="00394912">
            <w:pPr>
              <w:rPr>
                <w:sz w:val="28"/>
                <w:szCs w:val="28"/>
              </w:rPr>
            </w:pPr>
            <w:r w:rsidRPr="00C50258">
              <w:rPr>
                <w:sz w:val="28"/>
                <w:szCs w:val="28"/>
              </w:rPr>
              <w:t xml:space="preserve">Концерты русской народной песни и танца; загадки, пословицы, поговорки, «Были и небылицы», «Добро и </w:t>
            </w:r>
            <w:r w:rsidRPr="00C50258">
              <w:rPr>
                <w:sz w:val="28"/>
                <w:szCs w:val="28"/>
              </w:rPr>
              <w:lastRenderedPageBreak/>
              <w:t>зло в русских народных сказках»</w:t>
            </w:r>
          </w:p>
        </w:tc>
        <w:tc>
          <w:tcPr>
            <w:tcW w:w="1418" w:type="dxa"/>
          </w:tcPr>
          <w:p w:rsidR="00E332A7" w:rsidRPr="00C50258" w:rsidRDefault="00E332A7" w:rsidP="00394912">
            <w:pPr>
              <w:rPr>
                <w:sz w:val="28"/>
                <w:szCs w:val="28"/>
              </w:rPr>
            </w:pPr>
            <w:r w:rsidRPr="00C50258">
              <w:rPr>
                <w:sz w:val="28"/>
                <w:szCs w:val="28"/>
              </w:rPr>
              <w:lastRenderedPageBreak/>
              <w:t>Загадки, были и небылицы, шутки, любимые сказки, сказания, былины, предания</w:t>
            </w:r>
          </w:p>
        </w:tc>
      </w:tr>
      <w:tr w:rsidR="00E332A7" w:rsidRPr="00C50258" w:rsidTr="000234C8">
        <w:tc>
          <w:tcPr>
            <w:tcW w:w="426" w:type="dxa"/>
            <w:gridSpan w:val="2"/>
          </w:tcPr>
          <w:p w:rsidR="00E332A7" w:rsidRPr="00C50258" w:rsidRDefault="00E332A7" w:rsidP="00394912">
            <w:pPr>
              <w:rPr>
                <w:sz w:val="28"/>
                <w:szCs w:val="28"/>
              </w:rPr>
            </w:pPr>
          </w:p>
        </w:tc>
        <w:tc>
          <w:tcPr>
            <w:tcW w:w="1985" w:type="dxa"/>
            <w:gridSpan w:val="2"/>
          </w:tcPr>
          <w:p w:rsidR="00E332A7" w:rsidRPr="00C50258" w:rsidRDefault="00E332A7" w:rsidP="00394912">
            <w:pPr>
              <w:rPr>
                <w:sz w:val="28"/>
                <w:szCs w:val="28"/>
              </w:rPr>
            </w:pPr>
            <w:r w:rsidRPr="00C50258">
              <w:rPr>
                <w:sz w:val="28"/>
                <w:szCs w:val="28"/>
              </w:rPr>
              <w:t>Концерты</w:t>
            </w:r>
          </w:p>
        </w:tc>
        <w:tc>
          <w:tcPr>
            <w:tcW w:w="1701" w:type="dxa"/>
          </w:tcPr>
          <w:p w:rsidR="00E332A7" w:rsidRPr="00C50258" w:rsidRDefault="00E332A7" w:rsidP="00394912">
            <w:pPr>
              <w:rPr>
                <w:sz w:val="28"/>
                <w:szCs w:val="28"/>
              </w:rPr>
            </w:pPr>
          </w:p>
        </w:tc>
        <w:tc>
          <w:tcPr>
            <w:tcW w:w="1275" w:type="dxa"/>
          </w:tcPr>
          <w:p w:rsidR="00E332A7" w:rsidRPr="00C50258" w:rsidRDefault="00E332A7" w:rsidP="00394912">
            <w:pPr>
              <w:rPr>
                <w:sz w:val="28"/>
                <w:szCs w:val="28"/>
              </w:rPr>
            </w:pPr>
            <w:r w:rsidRPr="00C50258">
              <w:rPr>
                <w:sz w:val="28"/>
                <w:szCs w:val="28"/>
              </w:rPr>
              <w:t>-</w:t>
            </w:r>
          </w:p>
        </w:tc>
        <w:tc>
          <w:tcPr>
            <w:tcW w:w="1560" w:type="dxa"/>
          </w:tcPr>
          <w:p w:rsidR="00E332A7" w:rsidRPr="00C50258" w:rsidRDefault="00E332A7" w:rsidP="00394912">
            <w:pPr>
              <w:rPr>
                <w:sz w:val="28"/>
                <w:szCs w:val="28"/>
              </w:rPr>
            </w:pPr>
            <w:r w:rsidRPr="00C50258">
              <w:rPr>
                <w:sz w:val="28"/>
                <w:szCs w:val="28"/>
              </w:rPr>
              <w:t xml:space="preserve"> «Мы слушаем музыку», «Любимые песни», «Веселые ритмы»</w:t>
            </w:r>
          </w:p>
        </w:tc>
        <w:tc>
          <w:tcPr>
            <w:tcW w:w="1417" w:type="dxa"/>
            <w:gridSpan w:val="2"/>
          </w:tcPr>
          <w:p w:rsidR="00E332A7" w:rsidRPr="00C50258" w:rsidRDefault="00E332A7" w:rsidP="00394912">
            <w:pPr>
              <w:rPr>
                <w:sz w:val="28"/>
                <w:szCs w:val="28"/>
              </w:rPr>
            </w:pPr>
            <w:r w:rsidRPr="00C50258">
              <w:rPr>
                <w:sz w:val="28"/>
                <w:szCs w:val="28"/>
              </w:rPr>
              <w:t>«Мы любим песни», «Веселые ритмы», «Слушаем музыку»</w:t>
            </w:r>
          </w:p>
        </w:tc>
        <w:tc>
          <w:tcPr>
            <w:tcW w:w="1418" w:type="dxa"/>
          </w:tcPr>
          <w:p w:rsidR="00E332A7" w:rsidRPr="00C50258" w:rsidRDefault="00E332A7" w:rsidP="00394912">
            <w:pPr>
              <w:rPr>
                <w:sz w:val="28"/>
                <w:szCs w:val="28"/>
              </w:rPr>
            </w:pPr>
            <w:r w:rsidRPr="00C50258">
              <w:rPr>
                <w:sz w:val="28"/>
                <w:szCs w:val="28"/>
              </w:rPr>
              <w:t>«Мы любим песни», «Веселые ритмы», «Слушаем музыку», «Поем и танцуем»</w:t>
            </w:r>
          </w:p>
        </w:tc>
      </w:tr>
      <w:tr w:rsidR="00E332A7" w:rsidRPr="00C50258" w:rsidTr="000234C8">
        <w:tc>
          <w:tcPr>
            <w:tcW w:w="426" w:type="dxa"/>
            <w:gridSpan w:val="2"/>
          </w:tcPr>
          <w:p w:rsidR="00E332A7" w:rsidRPr="00C50258" w:rsidRDefault="00E332A7" w:rsidP="00394912">
            <w:pPr>
              <w:rPr>
                <w:sz w:val="28"/>
                <w:szCs w:val="28"/>
              </w:rPr>
            </w:pPr>
          </w:p>
        </w:tc>
        <w:tc>
          <w:tcPr>
            <w:tcW w:w="1985" w:type="dxa"/>
            <w:gridSpan w:val="2"/>
          </w:tcPr>
          <w:p w:rsidR="00E332A7" w:rsidRPr="00C50258" w:rsidRDefault="00E332A7" w:rsidP="00394912">
            <w:pPr>
              <w:rPr>
                <w:sz w:val="28"/>
                <w:szCs w:val="28"/>
              </w:rPr>
            </w:pPr>
            <w:r w:rsidRPr="00C50258">
              <w:rPr>
                <w:sz w:val="28"/>
                <w:szCs w:val="28"/>
              </w:rPr>
              <w:t>Спортивные развлечения</w:t>
            </w:r>
          </w:p>
        </w:tc>
        <w:tc>
          <w:tcPr>
            <w:tcW w:w="1701" w:type="dxa"/>
          </w:tcPr>
          <w:p w:rsidR="00E332A7" w:rsidRPr="00C50258" w:rsidRDefault="00E332A7" w:rsidP="00394912">
            <w:pPr>
              <w:rPr>
                <w:sz w:val="28"/>
                <w:szCs w:val="28"/>
              </w:rPr>
            </w:pPr>
          </w:p>
        </w:tc>
        <w:tc>
          <w:tcPr>
            <w:tcW w:w="1275" w:type="dxa"/>
          </w:tcPr>
          <w:p w:rsidR="00E332A7" w:rsidRPr="00C50258" w:rsidRDefault="00E332A7" w:rsidP="00394912">
            <w:pPr>
              <w:rPr>
                <w:sz w:val="28"/>
                <w:szCs w:val="28"/>
              </w:rPr>
            </w:pPr>
            <w:r w:rsidRPr="00C50258">
              <w:rPr>
                <w:sz w:val="28"/>
                <w:szCs w:val="28"/>
              </w:rPr>
              <w:t>«Кто быстрее», «Зимние радости», «Мы растем сильными и смелыми»</w:t>
            </w:r>
          </w:p>
        </w:tc>
        <w:tc>
          <w:tcPr>
            <w:tcW w:w="1560" w:type="dxa"/>
          </w:tcPr>
          <w:p w:rsidR="00E332A7" w:rsidRPr="00C50258" w:rsidRDefault="00E332A7" w:rsidP="00394912">
            <w:pPr>
              <w:rPr>
                <w:sz w:val="28"/>
                <w:szCs w:val="28"/>
              </w:rPr>
            </w:pPr>
            <w:r w:rsidRPr="00C50258">
              <w:rPr>
                <w:sz w:val="28"/>
                <w:szCs w:val="28"/>
              </w:rPr>
              <w:t>«Спорт-это сила и здоровье», «Веселые старты», «здоровье дарит Айболит»</w:t>
            </w:r>
          </w:p>
        </w:tc>
        <w:tc>
          <w:tcPr>
            <w:tcW w:w="1417" w:type="dxa"/>
            <w:gridSpan w:val="2"/>
          </w:tcPr>
          <w:p w:rsidR="00E332A7" w:rsidRPr="00C50258" w:rsidRDefault="00E332A7" w:rsidP="00394912">
            <w:pPr>
              <w:rPr>
                <w:sz w:val="28"/>
                <w:szCs w:val="28"/>
              </w:rPr>
            </w:pPr>
            <w:r w:rsidRPr="00C50258">
              <w:rPr>
                <w:sz w:val="28"/>
                <w:szCs w:val="28"/>
              </w:rPr>
              <w:t>«Веселые старты», «Зимние состязания», «Малые олимпийские игры»</w:t>
            </w:r>
          </w:p>
        </w:tc>
        <w:tc>
          <w:tcPr>
            <w:tcW w:w="1418" w:type="dxa"/>
          </w:tcPr>
          <w:p w:rsidR="00E332A7" w:rsidRPr="00C50258" w:rsidRDefault="00E332A7" w:rsidP="00394912">
            <w:pPr>
              <w:rPr>
                <w:sz w:val="28"/>
                <w:szCs w:val="28"/>
              </w:rPr>
            </w:pPr>
            <w:r w:rsidRPr="00C50258">
              <w:rPr>
                <w:sz w:val="28"/>
                <w:szCs w:val="28"/>
              </w:rPr>
              <w:t>«Веселые старты», «Зимние состязания», «Малые олимпийские игры»</w:t>
            </w:r>
          </w:p>
        </w:tc>
      </w:tr>
      <w:tr w:rsidR="00E332A7" w:rsidRPr="00C50258" w:rsidTr="000234C8">
        <w:tc>
          <w:tcPr>
            <w:tcW w:w="426" w:type="dxa"/>
            <w:gridSpan w:val="2"/>
          </w:tcPr>
          <w:p w:rsidR="00E332A7" w:rsidRPr="00C50258" w:rsidRDefault="00E332A7" w:rsidP="00394912">
            <w:pPr>
              <w:rPr>
                <w:sz w:val="28"/>
                <w:szCs w:val="28"/>
              </w:rPr>
            </w:pPr>
          </w:p>
        </w:tc>
        <w:tc>
          <w:tcPr>
            <w:tcW w:w="1985" w:type="dxa"/>
            <w:gridSpan w:val="2"/>
          </w:tcPr>
          <w:p w:rsidR="00E332A7" w:rsidRPr="00C50258" w:rsidRDefault="00E332A7" w:rsidP="00394912">
            <w:pPr>
              <w:rPr>
                <w:sz w:val="28"/>
                <w:szCs w:val="28"/>
              </w:rPr>
            </w:pPr>
            <w:r w:rsidRPr="00C50258">
              <w:rPr>
                <w:sz w:val="28"/>
                <w:szCs w:val="28"/>
              </w:rPr>
              <w:t>Забавы</w:t>
            </w:r>
          </w:p>
        </w:tc>
        <w:tc>
          <w:tcPr>
            <w:tcW w:w="1701" w:type="dxa"/>
          </w:tcPr>
          <w:p w:rsidR="00E332A7" w:rsidRPr="00C50258" w:rsidRDefault="00E332A7" w:rsidP="00394912">
            <w:pPr>
              <w:rPr>
                <w:sz w:val="28"/>
                <w:szCs w:val="28"/>
              </w:rPr>
            </w:pPr>
            <w:r w:rsidRPr="00C50258">
              <w:rPr>
                <w:sz w:val="28"/>
                <w:szCs w:val="28"/>
              </w:rPr>
              <w:t>«Из-за леса- из-за гор», Т Казакова; «Лягушка» рус народ. песня обработка Ю. Слонова; «Котик и  козлик» муз. Ц. Кюи</w:t>
            </w:r>
          </w:p>
        </w:tc>
        <w:tc>
          <w:tcPr>
            <w:tcW w:w="1275" w:type="dxa"/>
          </w:tcPr>
          <w:p w:rsidR="00E332A7" w:rsidRPr="00C50258" w:rsidRDefault="00E332A7" w:rsidP="00394912">
            <w:pPr>
              <w:rPr>
                <w:sz w:val="28"/>
                <w:szCs w:val="28"/>
              </w:rPr>
            </w:pPr>
            <w:r w:rsidRPr="00C50258">
              <w:rPr>
                <w:sz w:val="28"/>
                <w:szCs w:val="28"/>
              </w:rPr>
              <w:t>«Музыкальные заводные игрушки», «Сюрпризные моменты с красками, карандашами и т. д.</w:t>
            </w:r>
          </w:p>
        </w:tc>
        <w:tc>
          <w:tcPr>
            <w:tcW w:w="1560" w:type="dxa"/>
          </w:tcPr>
          <w:p w:rsidR="00E332A7" w:rsidRPr="00C50258" w:rsidRDefault="00E332A7" w:rsidP="00394912">
            <w:pPr>
              <w:rPr>
                <w:sz w:val="28"/>
                <w:szCs w:val="28"/>
              </w:rPr>
            </w:pPr>
            <w:r w:rsidRPr="00C50258">
              <w:rPr>
                <w:sz w:val="28"/>
                <w:szCs w:val="28"/>
              </w:rPr>
              <w:t>«Пальчики шагают», «Дождик», «Чок да чок», муз. Е. Макшанцевой; забавы  с красками и карандашами</w:t>
            </w:r>
          </w:p>
        </w:tc>
        <w:tc>
          <w:tcPr>
            <w:tcW w:w="1417" w:type="dxa"/>
            <w:gridSpan w:val="2"/>
          </w:tcPr>
          <w:p w:rsidR="00E332A7" w:rsidRPr="00C50258" w:rsidRDefault="00E332A7" w:rsidP="00394912">
            <w:pPr>
              <w:rPr>
                <w:sz w:val="28"/>
                <w:szCs w:val="28"/>
              </w:rPr>
            </w:pPr>
            <w:r w:rsidRPr="00C50258">
              <w:rPr>
                <w:sz w:val="28"/>
                <w:szCs w:val="28"/>
              </w:rPr>
              <w:t>Фокусы, сюрпризные моменты, УНТ (шутки, прибаутки, небылицы)</w:t>
            </w:r>
          </w:p>
        </w:tc>
        <w:tc>
          <w:tcPr>
            <w:tcW w:w="1418" w:type="dxa"/>
          </w:tcPr>
          <w:p w:rsidR="00E332A7" w:rsidRPr="00C50258" w:rsidRDefault="00E332A7" w:rsidP="00394912">
            <w:pPr>
              <w:rPr>
                <w:sz w:val="28"/>
                <w:szCs w:val="28"/>
              </w:rPr>
            </w:pPr>
            <w:r w:rsidRPr="00C50258">
              <w:rPr>
                <w:sz w:val="28"/>
                <w:szCs w:val="28"/>
              </w:rPr>
              <w:t>Фокусы, шарады сюрпризные моменты, УНТ (шутки, прибаутки, небылицы)</w:t>
            </w:r>
          </w:p>
        </w:tc>
      </w:tr>
      <w:tr w:rsidR="00E332A7" w:rsidRPr="00C50258" w:rsidTr="000234C8">
        <w:tc>
          <w:tcPr>
            <w:tcW w:w="426" w:type="dxa"/>
            <w:gridSpan w:val="2"/>
          </w:tcPr>
          <w:p w:rsidR="00E332A7" w:rsidRPr="00C50258" w:rsidRDefault="00E332A7" w:rsidP="00394912">
            <w:pPr>
              <w:rPr>
                <w:sz w:val="28"/>
                <w:szCs w:val="28"/>
              </w:rPr>
            </w:pPr>
          </w:p>
        </w:tc>
        <w:tc>
          <w:tcPr>
            <w:tcW w:w="1985" w:type="dxa"/>
            <w:gridSpan w:val="2"/>
          </w:tcPr>
          <w:p w:rsidR="00E332A7" w:rsidRPr="00C50258" w:rsidRDefault="00E332A7" w:rsidP="00394912">
            <w:pPr>
              <w:rPr>
                <w:sz w:val="28"/>
                <w:szCs w:val="28"/>
              </w:rPr>
            </w:pPr>
            <w:r w:rsidRPr="00C50258">
              <w:rPr>
                <w:sz w:val="28"/>
                <w:szCs w:val="28"/>
              </w:rPr>
              <w:t>Фокусы</w:t>
            </w:r>
          </w:p>
        </w:tc>
        <w:tc>
          <w:tcPr>
            <w:tcW w:w="1701" w:type="dxa"/>
          </w:tcPr>
          <w:p w:rsidR="00E332A7" w:rsidRPr="00C50258" w:rsidRDefault="00E332A7" w:rsidP="00394912">
            <w:pPr>
              <w:rPr>
                <w:sz w:val="28"/>
                <w:szCs w:val="28"/>
              </w:rPr>
            </w:pPr>
          </w:p>
        </w:tc>
        <w:tc>
          <w:tcPr>
            <w:tcW w:w="1275" w:type="dxa"/>
          </w:tcPr>
          <w:p w:rsidR="00E332A7" w:rsidRPr="00C50258" w:rsidRDefault="00E332A7" w:rsidP="00394912">
            <w:pPr>
              <w:rPr>
                <w:sz w:val="28"/>
                <w:szCs w:val="28"/>
              </w:rPr>
            </w:pPr>
            <w:r w:rsidRPr="00C50258">
              <w:rPr>
                <w:sz w:val="28"/>
                <w:szCs w:val="28"/>
              </w:rPr>
              <w:t xml:space="preserve">«Цветная водичка», </w:t>
            </w:r>
            <w:r w:rsidRPr="00C50258">
              <w:rPr>
                <w:sz w:val="28"/>
                <w:szCs w:val="28"/>
              </w:rPr>
              <w:lastRenderedPageBreak/>
              <w:t>«Волшебная коробочка»</w:t>
            </w:r>
          </w:p>
        </w:tc>
        <w:tc>
          <w:tcPr>
            <w:tcW w:w="1560" w:type="dxa"/>
          </w:tcPr>
          <w:p w:rsidR="00E332A7" w:rsidRPr="00C50258" w:rsidRDefault="00E332A7" w:rsidP="00394912">
            <w:pPr>
              <w:rPr>
                <w:sz w:val="28"/>
                <w:szCs w:val="28"/>
              </w:rPr>
            </w:pPr>
            <w:r w:rsidRPr="00C50258">
              <w:rPr>
                <w:sz w:val="28"/>
                <w:szCs w:val="28"/>
              </w:rPr>
              <w:lastRenderedPageBreak/>
              <w:t>«Бесконечная нитка», «Превраще</w:t>
            </w:r>
            <w:r w:rsidRPr="00C50258">
              <w:rPr>
                <w:sz w:val="28"/>
                <w:szCs w:val="28"/>
              </w:rPr>
              <w:lastRenderedPageBreak/>
              <w:t>ние воды». «Волшебное превращение»</w:t>
            </w:r>
          </w:p>
        </w:tc>
        <w:tc>
          <w:tcPr>
            <w:tcW w:w="1417" w:type="dxa"/>
            <w:gridSpan w:val="2"/>
          </w:tcPr>
          <w:p w:rsidR="00E332A7" w:rsidRPr="00C50258" w:rsidRDefault="00E332A7" w:rsidP="00394912">
            <w:pPr>
              <w:rPr>
                <w:sz w:val="28"/>
                <w:szCs w:val="28"/>
              </w:rPr>
            </w:pPr>
            <w:r w:rsidRPr="00C50258">
              <w:rPr>
                <w:sz w:val="28"/>
                <w:szCs w:val="28"/>
              </w:rPr>
              <w:lastRenderedPageBreak/>
              <w:t>«Превращение воды». «Волшеб</w:t>
            </w:r>
            <w:r w:rsidRPr="00C50258">
              <w:rPr>
                <w:sz w:val="28"/>
                <w:szCs w:val="28"/>
              </w:rPr>
              <w:lastRenderedPageBreak/>
              <w:t>ное превращение»</w:t>
            </w:r>
          </w:p>
        </w:tc>
        <w:tc>
          <w:tcPr>
            <w:tcW w:w="1418" w:type="dxa"/>
          </w:tcPr>
          <w:p w:rsidR="00E332A7" w:rsidRPr="00C50258" w:rsidRDefault="00E332A7" w:rsidP="00394912">
            <w:pPr>
              <w:rPr>
                <w:sz w:val="28"/>
                <w:szCs w:val="28"/>
              </w:rPr>
            </w:pPr>
            <w:r w:rsidRPr="00C50258">
              <w:rPr>
                <w:sz w:val="28"/>
                <w:szCs w:val="28"/>
              </w:rPr>
              <w:lastRenderedPageBreak/>
              <w:t>«Превращение воды». «Волшеб</w:t>
            </w:r>
            <w:r w:rsidRPr="00C50258">
              <w:rPr>
                <w:sz w:val="28"/>
                <w:szCs w:val="28"/>
              </w:rPr>
              <w:lastRenderedPageBreak/>
              <w:t>ное превращение»</w:t>
            </w:r>
          </w:p>
        </w:tc>
      </w:tr>
      <w:tr w:rsidR="00E332A7" w:rsidRPr="00C50258" w:rsidTr="000234C8">
        <w:tc>
          <w:tcPr>
            <w:tcW w:w="426" w:type="dxa"/>
            <w:gridSpan w:val="2"/>
          </w:tcPr>
          <w:p w:rsidR="00E332A7" w:rsidRPr="00C50258" w:rsidRDefault="00E332A7" w:rsidP="00394912">
            <w:pPr>
              <w:rPr>
                <w:sz w:val="28"/>
                <w:szCs w:val="28"/>
              </w:rPr>
            </w:pPr>
          </w:p>
        </w:tc>
        <w:tc>
          <w:tcPr>
            <w:tcW w:w="1985" w:type="dxa"/>
            <w:gridSpan w:val="2"/>
          </w:tcPr>
          <w:p w:rsidR="00E332A7" w:rsidRPr="00C50258" w:rsidRDefault="00E332A7" w:rsidP="00394912">
            <w:pPr>
              <w:rPr>
                <w:sz w:val="28"/>
                <w:szCs w:val="28"/>
              </w:rPr>
            </w:pPr>
            <w:r w:rsidRPr="00C50258">
              <w:rPr>
                <w:sz w:val="28"/>
                <w:szCs w:val="28"/>
              </w:rPr>
              <w:t>КВН и викторины</w:t>
            </w:r>
          </w:p>
        </w:tc>
        <w:tc>
          <w:tcPr>
            <w:tcW w:w="1701" w:type="dxa"/>
          </w:tcPr>
          <w:p w:rsidR="00E332A7" w:rsidRPr="00C50258" w:rsidRDefault="00E332A7" w:rsidP="00394912">
            <w:pPr>
              <w:rPr>
                <w:sz w:val="28"/>
                <w:szCs w:val="28"/>
              </w:rPr>
            </w:pPr>
            <w:r w:rsidRPr="00C50258">
              <w:rPr>
                <w:sz w:val="28"/>
                <w:szCs w:val="28"/>
              </w:rPr>
              <w:t>-</w:t>
            </w:r>
          </w:p>
        </w:tc>
        <w:tc>
          <w:tcPr>
            <w:tcW w:w="1275" w:type="dxa"/>
          </w:tcPr>
          <w:p w:rsidR="00E332A7" w:rsidRPr="00C50258" w:rsidRDefault="00E332A7" w:rsidP="00394912">
            <w:pPr>
              <w:rPr>
                <w:sz w:val="28"/>
                <w:szCs w:val="28"/>
              </w:rPr>
            </w:pPr>
            <w:r w:rsidRPr="00C50258">
              <w:rPr>
                <w:sz w:val="28"/>
                <w:szCs w:val="28"/>
              </w:rPr>
              <w:t>-</w:t>
            </w:r>
          </w:p>
        </w:tc>
        <w:tc>
          <w:tcPr>
            <w:tcW w:w="1560" w:type="dxa"/>
          </w:tcPr>
          <w:p w:rsidR="00E332A7" w:rsidRPr="00C50258" w:rsidRDefault="00E332A7" w:rsidP="00394912">
            <w:pPr>
              <w:rPr>
                <w:sz w:val="28"/>
                <w:szCs w:val="28"/>
              </w:rPr>
            </w:pPr>
            <w:r w:rsidRPr="00C50258">
              <w:rPr>
                <w:sz w:val="28"/>
                <w:szCs w:val="28"/>
              </w:rPr>
              <w:t>-</w:t>
            </w:r>
          </w:p>
        </w:tc>
        <w:tc>
          <w:tcPr>
            <w:tcW w:w="1417" w:type="dxa"/>
            <w:gridSpan w:val="2"/>
          </w:tcPr>
          <w:p w:rsidR="00E332A7" w:rsidRPr="00C50258" w:rsidRDefault="00E332A7" w:rsidP="00394912">
            <w:pPr>
              <w:rPr>
                <w:sz w:val="28"/>
                <w:szCs w:val="28"/>
              </w:rPr>
            </w:pPr>
            <w:r w:rsidRPr="00C50258">
              <w:rPr>
                <w:sz w:val="28"/>
                <w:szCs w:val="28"/>
              </w:rPr>
              <w:t>«Домашние задания», «Вежливость», «Путешествие в страну знаний», «Волшебная книга»</w:t>
            </w:r>
          </w:p>
        </w:tc>
        <w:tc>
          <w:tcPr>
            <w:tcW w:w="1418" w:type="dxa"/>
          </w:tcPr>
          <w:p w:rsidR="00E332A7" w:rsidRPr="00C50258" w:rsidRDefault="00E332A7" w:rsidP="00394912">
            <w:pPr>
              <w:rPr>
                <w:sz w:val="28"/>
                <w:szCs w:val="28"/>
              </w:rPr>
            </w:pPr>
            <w:r w:rsidRPr="00C50258">
              <w:rPr>
                <w:sz w:val="28"/>
                <w:szCs w:val="28"/>
              </w:rPr>
              <w:t>Домашние задания», «Вежливость», «Путешествие в страну знаний», «Волшебная книга»</w:t>
            </w:r>
          </w:p>
        </w:tc>
      </w:tr>
      <w:tr w:rsidR="000234C8" w:rsidRPr="00855DBE" w:rsidTr="000234C8">
        <w:trPr>
          <w:gridBefore w:val="1"/>
          <w:gridAfter w:val="2"/>
          <w:wBefore w:w="176" w:type="dxa"/>
          <w:wAfter w:w="2084" w:type="dxa"/>
        </w:trPr>
        <w:tc>
          <w:tcPr>
            <w:tcW w:w="1097" w:type="dxa"/>
            <w:gridSpan w:val="2"/>
            <w:tcBorders>
              <w:top w:val="nil"/>
              <w:left w:val="nil"/>
              <w:bottom w:val="nil"/>
              <w:right w:val="nil"/>
            </w:tcBorders>
          </w:tcPr>
          <w:p w:rsidR="000234C8" w:rsidRDefault="000234C8" w:rsidP="00012BBE">
            <w:pPr>
              <w:contextualSpacing/>
              <w:rPr>
                <w:b/>
                <w:color w:val="000000"/>
                <w:spacing w:val="-6"/>
                <w:sz w:val="32"/>
                <w:szCs w:val="32"/>
              </w:rPr>
            </w:pPr>
          </w:p>
          <w:p w:rsidR="000234C8" w:rsidRPr="000234C8" w:rsidRDefault="000234C8" w:rsidP="00012BBE">
            <w:pPr>
              <w:contextualSpacing/>
              <w:rPr>
                <w:b/>
                <w:color w:val="000000"/>
                <w:spacing w:val="-6"/>
                <w:sz w:val="32"/>
                <w:szCs w:val="32"/>
              </w:rPr>
            </w:pPr>
          </w:p>
        </w:tc>
        <w:tc>
          <w:tcPr>
            <w:tcW w:w="6425" w:type="dxa"/>
            <w:gridSpan w:val="5"/>
            <w:tcBorders>
              <w:top w:val="nil"/>
              <w:left w:val="nil"/>
              <w:bottom w:val="nil"/>
              <w:right w:val="nil"/>
            </w:tcBorders>
          </w:tcPr>
          <w:p w:rsidR="000234C8" w:rsidRPr="000234C8" w:rsidRDefault="000234C8" w:rsidP="00012BBE">
            <w:pPr>
              <w:contextualSpacing/>
              <w:rPr>
                <w:b/>
                <w:spacing w:val="-12"/>
                <w:sz w:val="32"/>
                <w:szCs w:val="32"/>
              </w:rPr>
            </w:pPr>
          </w:p>
        </w:tc>
      </w:tr>
    </w:tbl>
    <w:p w:rsidR="00AA5A03" w:rsidRDefault="00AA5A03" w:rsidP="00F810D7">
      <w:pPr>
        <w:pStyle w:val="30"/>
        <w:shd w:val="clear" w:color="auto" w:fill="auto"/>
        <w:spacing w:before="242" w:line="240" w:lineRule="auto"/>
        <w:ind w:left="23" w:firstLine="561"/>
        <w:jc w:val="center"/>
        <w:rPr>
          <w:b/>
          <w:sz w:val="32"/>
          <w:szCs w:val="32"/>
        </w:rPr>
      </w:pPr>
    </w:p>
    <w:p w:rsidR="00AA5A03" w:rsidRDefault="00AA5A03" w:rsidP="00F810D7">
      <w:pPr>
        <w:pStyle w:val="30"/>
        <w:shd w:val="clear" w:color="auto" w:fill="auto"/>
        <w:spacing w:before="242" w:line="240" w:lineRule="auto"/>
        <w:ind w:left="23" w:firstLine="561"/>
        <w:jc w:val="center"/>
        <w:rPr>
          <w:b/>
          <w:sz w:val="32"/>
          <w:szCs w:val="32"/>
        </w:rPr>
      </w:pPr>
    </w:p>
    <w:p w:rsidR="00AA5A03" w:rsidRDefault="00AA5A03" w:rsidP="00F810D7">
      <w:pPr>
        <w:pStyle w:val="30"/>
        <w:shd w:val="clear" w:color="auto" w:fill="auto"/>
        <w:spacing w:before="242" w:line="240" w:lineRule="auto"/>
        <w:ind w:left="23" w:firstLine="561"/>
        <w:jc w:val="center"/>
        <w:rPr>
          <w:b/>
          <w:sz w:val="32"/>
          <w:szCs w:val="32"/>
        </w:rPr>
      </w:pPr>
    </w:p>
    <w:p w:rsidR="00AA5A03" w:rsidRDefault="00AA5A03" w:rsidP="00F810D7">
      <w:pPr>
        <w:pStyle w:val="30"/>
        <w:shd w:val="clear" w:color="auto" w:fill="auto"/>
        <w:spacing w:before="242" w:line="240" w:lineRule="auto"/>
        <w:ind w:left="23" w:firstLine="561"/>
        <w:jc w:val="center"/>
        <w:rPr>
          <w:b/>
          <w:sz w:val="32"/>
          <w:szCs w:val="32"/>
        </w:rPr>
      </w:pPr>
    </w:p>
    <w:p w:rsidR="00AA5A03" w:rsidRDefault="00AA5A03" w:rsidP="00F810D7">
      <w:pPr>
        <w:pStyle w:val="30"/>
        <w:shd w:val="clear" w:color="auto" w:fill="auto"/>
        <w:spacing w:before="242" w:line="240" w:lineRule="auto"/>
        <w:ind w:left="23" w:firstLine="561"/>
        <w:jc w:val="center"/>
        <w:rPr>
          <w:b/>
          <w:sz w:val="32"/>
          <w:szCs w:val="32"/>
        </w:rPr>
      </w:pPr>
    </w:p>
    <w:p w:rsidR="00AA5A03" w:rsidRDefault="00AA5A03" w:rsidP="00F810D7">
      <w:pPr>
        <w:pStyle w:val="30"/>
        <w:shd w:val="clear" w:color="auto" w:fill="auto"/>
        <w:spacing w:before="242" w:line="240" w:lineRule="auto"/>
        <w:ind w:left="23" w:firstLine="561"/>
        <w:jc w:val="center"/>
        <w:rPr>
          <w:b/>
          <w:sz w:val="32"/>
          <w:szCs w:val="32"/>
        </w:rPr>
      </w:pPr>
    </w:p>
    <w:p w:rsidR="00AA5A03" w:rsidRDefault="00AA5A03" w:rsidP="00F810D7">
      <w:pPr>
        <w:pStyle w:val="30"/>
        <w:shd w:val="clear" w:color="auto" w:fill="auto"/>
        <w:spacing w:before="242" w:line="240" w:lineRule="auto"/>
        <w:ind w:left="23" w:firstLine="561"/>
        <w:jc w:val="center"/>
        <w:rPr>
          <w:b/>
          <w:sz w:val="32"/>
          <w:szCs w:val="32"/>
        </w:rPr>
      </w:pPr>
    </w:p>
    <w:p w:rsidR="00AA5A03" w:rsidRDefault="00AA5A03" w:rsidP="00F810D7">
      <w:pPr>
        <w:pStyle w:val="30"/>
        <w:shd w:val="clear" w:color="auto" w:fill="auto"/>
        <w:spacing w:before="242" w:line="240" w:lineRule="auto"/>
        <w:ind w:left="23" w:firstLine="561"/>
        <w:jc w:val="center"/>
        <w:rPr>
          <w:b/>
          <w:sz w:val="32"/>
          <w:szCs w:val="32"/>
        </w:rPr>
      </w:pPr>
    </w:p>
    <w:p w:rsidR="00AA5A03" w:rsidRDefault="00AA5A03" w:rsidP="00F810D7">
      <w:pPr>
        <w:pStyle w:val="30"/>
        <w:shd w:val="clear" w:color="auto" w:fill="auto"/>
        <w:spacing w:before="242" w:line="240" w:lineRule="auto"/>
        <w:ind w:left="23" w:firstLine="561"/>
        <w:jc w:val="center"/>
        <w:rPr>
          <w:b/>
          <w:sz w:val="32"/>
          <w:szCs w:val="32"/>
        </w:rPr>
      </w:pPr>
    </w:p>
    <w:p w:rsidR="00AA5A03" w:rsidRDefault="00AA5A03" w:rsidP="00F810D7">
      <w:pPr>
        <w:pStyle w:val="30"/>
        <w:shd w:val="clear" w:color="auto" w:fill="auto"/>
        <w:spacing w:before="242" w:line="240" w:lineRule="auto"/>
        <w:ind w:left="23" w:firstLine="561"/>
        <w:jc w:val="center"/>
        <w:rPr>
          <w:b/>
          <w:sz w:val="32"/>
          <w:szCs w:val="32"/>
        </w:rPr>
      </w:pPr>
    </w:p>
    <w:p w:rsidR="00AA5A03" w:rsidRDefault="00AA5A03" w:rsidP="00F810D7">
      <w:pPr>
        <w:pStyle w:val="30"/>
        <w:shd w:val="clear" w:color="auto" w:fill="auto"/>
        <w:spacing w:before="242" w:line="240" w:lineRule="auto"/>
        <w:ind w:left="23" w:firstLine="561"/>
        <w:jc w:val="center"/>
        <w:rPr>
          <w:b/>
          <w:sz w:val="32"/>
          <w:szCs w:val="32"/>
        </w:rPr>
      </w:pPr>
    </w:p>
    <w:p w:rsidR="00AA5A03" w:rsidRDefault="00AA5A03" w:rsidP="00F810D7">
      <w:pPr>
        <w:pStyle w:val="30"/>
        <w:shd w:val="clear" w:color="auto" w:fill="auto"/>
        <w:spacing w:before="242" w:line="240" w:lineRule="auto"/>
        <w:ind w:left="23" w:firstLine="561"/>
        <w:jc w:val="center"/>
        <w:rPr>
          <w:b/>
          <w:sz w:val="32"/>
          <w:szCs w:val="32"/>
        </w:rPr>
      </w:pPr>
    </w:p>
    <w:p w:rsidR="00AA5A03" w:rsidRDefault="00AA5A03" w:rsidP="00F810D7">
      <w:pPr>
        <w:pStyle w:val="30"/>
        <w:shd w:val="clear" w:color="auto" w:fill="auto"/>
        <w:spacing w:before="242" w:line="240" w:lineRule="auto"/>
        <w:ind w:left="23" w:firstLine="561"/>
        <w:jc w:val="center"/>
        <w:rPr>
          <w:b/>
          <w:sz w:val="32"/>
          <w:szCs w:val="32"/>
        </w:rPr>
      </w:pPr>
    </w:p>
    <w:p w:rsidR="008260D2" w:rsidRDefault="000234C8" w:rsidP="00F810D7">
      <w:pPr>
        <w:pStyle w:val="30"/>
        <w:shd w:val="clear" w:color="auto" w:fill="auto"/>
        <w:spacing w:before="242" w:line="240" w:lineRule="auto"/>
        <w:ind w:left="23" w:firstLine="561"/>
        <w:jc w:val="center"/>
        <w:rPr>
          <w:b/>
          <w:sz w:val="32"/>
          <w:szCs w:val="32"/>
        </w:rPr>
      </w:pPr>
      <w:r>
        <w:rPr>
          <w:b/>
          <w:sz w:val="32"/>
          <w:szCs w:val="32"/>
          <w:lang w:val="en-US"/>
        </w:rPr>
        <w:lastRenderedPageBreak/>
        <w:t>IV</w:t>
      </w:r>
      <w:r>
        <w:rPr>
          <w:b/>
          <w:sz w:val="32"/>
          <w:szCs w:val="32"/>
        </w:rPr>
        <w:t>.ДОПОЛНИТЕЛЬНЫЙ РАЗДЕЛ</w:t>
      </w:r>
    </w:p>
    <w:p w:rsidR="00906795" w:rsidRDefault="00906795" w:rsidP="00F810D7">
      <w:pPr>
        <w:pStyle w:val="30"/>
        <w:shd w:val="clear" w:color="auto" w:fill="auto"/>
        <w:spacing w:before="242" w:line="240" w:lineRule="auto"/>
        <w:ind w:left="23" w:firstLine="561"/>
        <w:jc w:val="center"/>
        <w:rPr>
          <w:b/>
          <w:sz w:val="32"/>
          <w:szCs w:val="32"/>
        </w:rPr>
      </w:pPr>
      <w:r>
        <w:rPr>
          <w:b/>
          <w:sz w:val="32"/>
          <w:szCs w:val="32"/>
        </w:rPr>
        <w:t>4.1. Краткая презентация Программы</w:t>
      </w:r>
    </w:p>
    <w:p w:rsidR="000234C8" w:rsidRPr="00906795" w:rsidRDefault="000234C8" w:rsidP="00F810D7">
      <w:pPr>
        <w:pStyle w:val="30"/>
        <w:shd w:val="clear" w:color="auto" w:fill="auto"/>
        <w:spacing w:before="242" w:line="240" w:lineRule="auto"/>
        <w:ind w:left="23" w:firstLine="561"/>
        <w:jc w:val="center"/>
        <w:rPr>
          <w:b/>
          <w:sz w:val="28"/>
          <w:szCs w:val="28"/>
        </w:rPr>
      </w:pPr>
      <w:r w:rsidRPr="00906795">
        <w:rPr>
          <w:b/>
          <w:sz w:val="28"/>
          <w:szCs w:val="28"/>
        </w:rPr>
        <w:t>4.1</w:t>
      </w:r>
      <w:r w:rsidR="00906795" w:rsidRPr="00906795">
        <w:rPr>
          <w:b/>
          <w:sz w:val="28"/>
          <w:szCs w:val="28"/>
        </w:rPr>
        <w:t xml:space="preserve">.1. </w:t>
      </w:r>
      <w:r w:rsidRPr="00906795">
        <w:rPr>
          <w:b/>
          <w:sz w:val="28"/>
          <w:szCs w:val="28"/>
        </w:rPr>
        <w:t>Возрастные и иные категории детей, на которых ориентирована Программа</w:t>
      </w:r>
    </w:p>
    <w:p w:rsidR="0014155C" w:rsidRDefault="0014155C" w:rsidP="0014155C">
      <w:pPr>
        <w:pStyle w:val="1"/>
        <w:shd w:val="clear" w:color="auto" w:fill="auto"/>
        <w:ind w:left="20" w:right="20" w:firstLine="660"/>
        <w:rPr>
          <w:sz w:val="28"/>
          <w:szCs w:val="28"/>
        </w:rPr>
      </w:pPr>
      <w:r w:rsidRPr="00012BBE">
        <w:rPr>
          <w:sz w:val="28"/>
          <w:szCs w:val="28"/>
        </w:rPr>
        <w:t>Основная образовательная программа дошкольного об</w:t>
      </w:r>
      <w:r w:rsidR="006D3B71">
        <w:rPr>
          <w:sz w:val="28"/>
          <w:szCs w:val="28"/>
        </w:rPr>
        <w:t>разования МБДОУ «Детский сад №255</w:t>
      </w:r>
      <w:r w:rsidRPr="00012BBE">
        <w:rPr>
          <w:sz w:val="28"/>
          <w:szCs w:val="28"/>
        </w:rPr>
        <w:t>» ориентирована на детей от 3 лет до 7 лет.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(игровой, коммуникативной, познавательно-исследовательской, изобразительной, музыкальной, двигательной, восприятие художественной литературы и фольклора, самообслуживание и элементарный бытовой труд, конструирование из разного материала).</w:t>
      </w:r>
    </w:p>
    <w:p w:rsidR="00012BBE" w:rsidRPr="00012BBE" w:rsidRDefault="00012BBE" w:rsidP="0014155C">
      <w:pPr>
        <w:pStyle w:val="1"/>
        <w:shd w:val="clear" w:color="auto" w:fill="auto"/>
        <w:ind w:left="20" w:right="20" w:firstLine="660"/>
        <w:rPr>
          <w:sz w:val="28"/>
          <w:szCs w:val="28"/>
        </w:rPr>
      </w:pPr>
      <w:r w:rsidRPr="00012BBE">
        <w:rPr>
          <w:bCs/>
          <w:i/>
          <w:iCs/>
          <w:color w:val="000000"/>
          <w:sz w:val="28"/>
          <w:szCs w:val="28"/>
        </w:rPr>
        <w:t xml:space="preserve">Цель МБДОУ </w:t>
      </w:r>
      <w:r w:rsidRPr="00012BBE">
        <w:rPr>
          <w:i/>
          <w:color w:val="000000"/>
          <w:sz w:val="28"/>
          <w:szCs w:val="28"/>
        </w:rPr>
        <w:t>по реализации Программы</w:t>
      </w:r>
      <w:r w:rsidRPr="00546901">
        <w:rPr>
          <w:color w:val="000000"/>
          <w:sz w:val="28"/>
          <w:szCs w:val="28"/>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w:t>
      </w:r>
      <w:r>
        <w:rPr>
          <w:color w:val="000000"/>
          <w:sz w:val="28"/>
          <w:szCs w:val="28"/>
        </w:rPr>
        <w:t>х жизненных ситуаций, уважение к</w:t>
      </w:r>
      <w:r w:rsidRPr="00546901">
        <w:rPr>
          <w:color w:val="000000"/>
          <w:sz w:val="28"/>
          <w:szCs w:val="28"/>
        </w:rPr>
        <w:t xml:space="preserve"> традиционным ценностям</w:t>
      </w:r>
    </w:p>
    <w:p w:rsidR="00012BBE" w:rsidRDefault="00012BBE" w:rsidP="00012BBE">
      <w:pPr>
        <w:pStyle w:val="1"/>
        <w:shd w:val="clear" w:color="auto" w:fill="auto"/>
        <w:ind w:right="20" w:firstLine="680"/>
        <w:rPr>
          <w:rStyle w:val="aa"/>
          <w:sz w:val="28"/>
          <w:szCs w:val="28"/>
        </w:rPr>
      </w:pPr>
      <w:r>
        <w:rPr>
          <w:rStyle w:val="aa"/>
          <w:sz w:val="28"/>
          <w:szCs w:val="28"/>
        </w:rPr>
        <w:t>4</w:t>
      </w:r>
      <w:r w:rsidR="0014155C" w:rsidRPr="00012BBE">
        <w:rPr>
          <w:rStyle w:val="aa"/>
          <w:sz w:val="28"/>
          <w:szCs w:val="28"/>
        </w:rPr>
        <w:t>.</w:t>
      </w:r>
      <w:r w:rsidR="00906795">
        <w:rPr>
          <w:rStyle w:val="aa"/>
          <w:sz w:val="28"/>
          <w:szCs w:val="28"/>
        </w:rPr>
        <w:t>1.</w:t>
      </w:r>
      <w:r w:rsidR="0014155C" w:rsidRPr="00012BBE">
        <w:rPr>
          <w:rStyle w:val="aa"/>
          <w:sz w:val="28"/>
          <w:szCs w:val="28"/>
        </w:rPr>
        <w:t xml:space="preserve">2. Используемые примерные программы </w:t>
      </w:r>
      <w:r w:rsidR="006B6EAE">
        <w:rPr>
          <w:rStyle w:val="aa"/>
          <w:sz w:val="28"/>
          <w:szCs w:val="28"/>
        </w:rPr>
        <w:t>.</w:t>
      </w:r>
    </w:p>
    <w:p w:rsidR="0014155C" w:rsidRPr="00012BBE" w:rsidRDefault="00012BBE" w:rsidP="00012BBE">
      <w:pPr>
        <w:pStyle w:val="1"/>
        <w:shd w:val="clear" w:color="auto" w:fill="auto"/>
        <w:ind w:left="20" w:right="20" w:firstLine="400"/>
        <w:rPr>
          <w:sz w:val="28"/>
          <w:szCs w:val="28"/>
        </w:rPr>
      </w:pPr>
      <w:r>
        <w:rPr>
          <w:rStyle w:val="aa"/>
          <w:sz w:val="28"/>
          <w:szCs w:val="28"/>
        </w:rPr>
        <w:t>Д</w:t>
      </w:r>
      <w:r w:rsidR="0014155C" w:rsidRPr="00012BBE">
        <w:rPr>
          <w:sz w:val="28"/>
          <w:szCs w:val="28"/>
        </w:rPr>
        <w:t>ля реализации образовательной программы дошкольного об</w:t>
      </w:r>
      <w:r w:rsidR="006D3B71">
        <w:rPr>
          <w:sz w:val="28"/>
          <w:szCs w:val="28"/>
        </w:rPr>
        <w:t>разования МБДОУ «Детский сад №255</w:t>
      </w:r>
      <w:r w:rsidR="0014155C" w:rsidRPr="00012BBE">
        <w:rPr>
          <w:sz w:val="28"/>
          <w:szCs w:val="28"/>
        </w:rPr>
        <w:t xml:space="preserve">» в обязательной ее части используется Примерная общеобразовательная программа дошкольного образования «От рождения до школы»/ под ред. Н.Е. Вераксы, Т.С. Комаровой, М.А. Васильевой. — М.: </w:t>
      </w:r>
      <w:r w:rsidR="00F810D7" w:rsidRPr="00012BBE">
        <w:rPr>
          <w:sz w:val="28"/>
          <w:szCs w:val="28"/>
        </w:rPr>
        <w:t>мозаика-синтез</w:t>
      </w:r>
      <w:r w:rsidR="0014155C" w:rsidRPr="00012BBE">
        <w:rPr>
          <w:sz w:val="28"/>
          <w:szCs w:val="28"/>
        </w:rPr>
        <w:t>, 2014.</w:t>
      </w:r>
    </w:p>
    <w:p w:rsidR="0014155C" w:rsidRPr="00012BBE" w:rsidRDefault="0014155C" w:rsidP="0014155C">
      <w:pPr>
        <w:pStyle w:val="1"/>
        <w:shd w:val="clear" w:color="auto" w:fill="auto"/>
        <w:ind w:left="20" w:right="20" w:firstLine="400"/>
        <w:rPr>
          <w:sz w:val="28"/>
          <w:szCs w:val="28"/>
        </w:rPr>
      </w:pPr>
      <w:r w:rsidRPr="00012BBE">
        <w:rPr>
          <w:sz w:val="28"/>
          <w:szCs w:val="28"/>
        </w:rPr>
        <w:t>В части, формируемой участниками образовательных отношений, используются парциальные программы:</w:t>
      </w:r>
    </w:p>
    <w:p w:rsidR="0014155C" w:rsidRDefault="00760C0C" w:rsidP="00760C0C">
      <w:pPr>
        <w:pStyle w:val="1"/>
        <w:shd w:val="clear" w:color="auto" w:fill="auto"/>
        <w:tabs>
          <w:tab w:val="left" w:pos="1297"/>
        </w:tabs>
        <w:spacing w:line="240" w:lineRule="auto"/>
        <w:ind w:left="20" w:right="20"/>
        <w:contextualSpacing/>
        <w:rPr>
          <w:sz w:val="28"/>
          <w:szCs w:val="28"/>
        </w:rPr>
      </w:pPr>
      <w:r>
        <w:rPr>
          <w:sz w:val="28"/>
          <w:szCs w:val="28"/>
        </w:rPr>
        <w:t xml:space="preserve">1. </w:t>
      </w:r>
      <w:r w:rsidR="0014155C" w:rsidRPr="00012BBE">
        <w:rPr>
          <w:sz w:val="28"/>
          <w:szCs w:val="28"/>
        </w:rPr>
        <w:t>Авдеева</w:t>
      </w:r>
      <w:r w:rsidR="0014155C" w:rsidRPr="00012BBE">
        <w:rPr>
          <w:sz w:val="28"/>
          <w:szCs w:val="28"/>
        </w:rPr>
        <w:tab/>
        <w:t xml:space="preserve">Н.Н., Князева </w:t>
      </w:r>
      <w:r w:rsidR="0014155C" w:rsidRPr="00012BBE">
        <w:rPr>
          <w:sz w:val="28"/>
          <w:szCs w:val="28"/>
          <w:lang w:val="en-US"/>
        </w:rPr>
        <w:t>H</w:t>
      </w:r>
      <w:r w:rsidR="0014155C" w:rsidRPr="00012BBE">
        <w:rPr>
          <w:sz w:val="28"/>
          <w:szCs w:val="28"/>
        </w:rPr>
        <w:t>.</w:t>
      </w:r>
      <w:r w:rsidR="0014155C" w:rsidRPr="00012BBE">
        <w:rPr>
          <w:sz w:val="28"/>
          <w:szCs w:val="28"/>
          <w:lang w:val="en-US"/>
        </w:rPr>
        <w:t>JL</w:t>
      </w:r>
      <w:r w:rsidR="0014155C" w:rsidRPr="00012BBE">
        <w:rPr>
          <w:sz w:val="28"/>
          <w:szCs w:val="28"/>
        </w:rPr>
        <w:t>, Стеркина Р.Б. Безопасность: Учебное пособие по основам безопасности жизнедеятельности детей старшего</w:t>
      </w:r>
      <w:r w:rsidR="00F810D7">
        <w:rPr>
          <w:sz w:val="28"/>
          <w:szCs w:val="28"/>
        </w:rPr>
        <w:t xml:space="preserve"> дошкольного возраста. - СПб.: </w:t>
      </w:r>
      <w:r w:rsidR="00F810D7" w:rsidRPr="00012BBE">
        <w:rPr>
          <w:sz w:val="28"/>
          <w:szCs w:val="28"/>
        </w:rPr>
        <w:t>издательство «детство-пресс</w:t>
      </w:r>
      <w:r w:rsidR="0014155C" w:rsidRPr="00012BBE">
        <w:rPr>
          <w:sz w:val="28"/>
          <w:szCs w:val="28"/>
        </w:rPr>
        <w:t>», 2012.</w:t>
      </w:r>
    </w:p>
    <w:p w:rsidR="00012BBE" w:rsidRDefault="00760C0C" w:rsidP="00760C0C">
      <w:pPr>
        <w:pStyle w:val="1"/>
        <w:shd w:val="clear" w:color="auto" w:fill="auto"/>
        <w:tabs>
          <w:tab w:val="left" w:pos="1297"/>
        </w:tabs>
        <w:spacing w:line="240" w:lineRule="auto"/>
        <w:ind w:left="20" w:right="20"/>
        <w:contextualSpacing/>
        <w:rPr>
          <w:sz w:val="28"/>
          <w:szCs w:val="28"/>
        </w:rPr>
      </w:pPr>
      <w:r>
        <w:rPr>
          <w:sz w:val="28"/>
          <w:szCs w:val="28"/>
        </w:rPr>
        <w:t xml:space="preserve">2. </w:t>
      </w:r>
      <w:r w:rsidR="00012BBE">
        <w:rPr>
          <w:sz w:val="28"/>
          <w:szCs w:val="28"/>
        </w:rPr>
        <w:t>Воспитание ребенка-дошкольника . В мире познания. Новикова В.П., Тихонова Л.И.</w:t>
      </w:r>
    </w:p>
    <w:p w:rsidR="00012BBE" w:rsidRPr="00012BBE" w:rsidRDefault="00760C0C" w:rsidP="00760C0C">
      <w:pPr>
        <w:pStyle w:val="1"/>
        <w:shd w:val="clear" w:color="auto" w:fill="auto"/>
        <w:tabs>
          <w:tab w:val="left" w:pos="1297"/>
        </w:tabs>
        <w:spacing w:line="240" w:lineRule="auto"/>
        <w:ind w:right="20"/>
        <w:contextualSpacing/>
        <w:rPr>
          <w:sz w:val="28"/>
          <w:szCs w:val="28"/>
        </w:rPr>
      </w:pPr>
      <w:r>
        <w:rPr>
          <w:sz w:val="28"/>
          <w:szCs w:val="28"/>
        </w:rPr>
        <w:t xml:space="preserve">3. </w:t>
      </w:r>
      <w:r w:rsidR="00012BBE">
        <w:rPr>
          <w:sz w:val="28"/>
          <w:szCs w:val="28"/>
        </w:rPr>
        <w:t>Воспитание ребенка- дошкольника. В мире прекрасного. Новикова Ж.Л., Сахарова В.Н.</w:t>
      </w:r>
    </w:p>
    <w:p w:rsidR="0014155C" w:rsidRPr="00012BBE" w:rsidRDefault="00760C0C" w:rsidP="00760C0C">
      <w:pPr>
        <w:pStyle w:val="1"/>
        <w:shd w:val="clear" w:color="auto" w:fill="auto"/>
        <w:tabs>
          <w:tab w:val="left" w:pos="2017"/>
        </w:tabs>
        <w:spacing w:line="240" w:lineRule="auto"/>
        <w:ind w:left="20" w:right="20"/>
        <w:contextualSpacing/>
        <w:rPr>
          <w:sz w:val="28"/>
          <w:szCs w:val="28"/>
        </w:rPr>
      </w:pPr>
      <w:r>
        <w:rPr>
          <w:sz w:val="28"/>
          <w:szCs w:val="28"/>
        </w:rPr>
        <w:t xml:space="preserve">4. </w:t>
      </w:r>
      <w:r w:rsidR="0014155C" w:rsidRPr="00012BBE">
        <w:rPr>
          <w:sz w:val="28"/>
          <w:szCs w:val="28"/>
        </w:rPr>
        <w:t>Меремьянина</w:t>
      </w:r>
      <w:r w:rsidR="0014155C" w:rsidRPr="00012BBE">
        <w:rPr>
          <w:sz w:val="28"/>
          <w:szCs w:val="28"/>
        </w:rPr>
        <w:tab/>
        <w:t>О.Р., Суворова С.А. Давайте сохраним: учебно-методическое пособие по краеведению. Для занятий с детьми 4-7 лет. - Барнаул: АКИПКРО, 2007.</w:t>
      </w:r>
    </w:p>
    <w:p w:rsidR="00760C0C" w:rsidRDefault="00760C0C" w:rsidP="00760C0C">
      <w:pPr>
        <w:pStyle w:val="1"/>
        <w:shd w:val="clear" w:color="auto" w:fill="auto"/>
        <w:tabs>
          <w:tab w:val="left" w:pos="322"/>
        </w:tabs>
        <w:spacing w:line="240" w:lineRule="auto"/>
        <w:ind w:left="23" w:right="23"/>
        <w:contextualSpacing/>
        <w:rPr>
          <w:sz w:val="28"/>
          <w:szCs w:val="28"/>
        </w:rPr>
      </w:pPr>
      <w:r>
        <w:rPr>
          <w:sz w:val="28"/>
          <w:szCs w:val="28"/>
        </w:rPr>
        <w:lastRenderedPageBreak/>
        <w:t>5. Воспитание ребенка дошкольника. В мире прекрасного</w:t>
      </w:r>
      <w:r w:rsidR="00F810D7">
        <w:rPr>
          <w:sz w:val="28"/>
          <w:szCs w:val="28"/>
        </w:rPr>
        <w:t xml:space="preserve">. </w:t>
      </w:r>
      <w:r>
        <w:rPr>
          <w:sz w:val="28"/>
          <w:szCs w:val="28"/>
        </w:rPr>
        <w:t xml:space="preserve"> Куцакова Л.В,, Мерзлякова  С.И.</w:t>
      </w:r>
    </w:p>
    <w:p w:rsidR="00AA5A03" w:rsidRDefault="00760C0C" w:rsidP="00AA5A03">
      <w:pPr>
        <w:pStyle w:val="1"/>
        <w:shd w:val="clear" w:color="auto" w:fill="auto"/>
        <w:tabs>
          <w:tab w:val="left" w:pos="322"/>
        </w:tabs>
        <w:spacing w:line="240" w:lineRule="auto"/>
        <w:ind w:left="23" w:right="23"/>
        <w:contextualSpacing/>
        <w:rPr>
          <w:sz w:val="28"/>
          <w:szCs w:val="28"/>
        </w:rPr>
      </w:pPr>
      <w:r>
        <w:rPr>
          <w:sz w:val="28"/>
          <w:szCs w:val="28"/>
        </w:rPr>
        <w:t xml:space="preserve">6. </w:t>
      </w:r>
      <w:r w:rsidR="0014155C" w:rsidRPr="00012BBE">
        <w:rPr>
          <w:sz w:val="28"/>
          <w:szCs w:val="28"/>
        </w:rPr>
        <w:t>Ушакова О.С. Программа развития речи детей дошкольного возраста в детском саду. - 2-е изд. - М.: ТЦ Сфера, 2006.</w:t>
      </w:r>
    </w:p>
    <w:p w:rsidR="00AA5A03" w:rsidRDefault="00AA5A03" w:rsidP="00AA5A03">
      <w:pPr>
        <w:pStyle w:val="1"/>
        <w:shd w:val="clear" w:color="auto" w:fill="auto"/>
        <w:tabs>
          <w:tab w:val="left" w:pos="322"/>
        </w:tabs>
        <w:spacing w:line="240" w:lineRule="auto"/>
        <w:ind w:left="23" w:right="23"/>
        <w:contextualSpacing/>
        <w:rPr>
          <w:sz w:val="28"/>
          <w:szCs w:val="28"/>
        </w:rPr>
      </w:pPr>
    </w:p>
    <w:p w:rsidR="0014155C" w:rsidRPr="00AA5A03" w:rsidRDefault="00012BBE" w:rsidP="00AA5A03">
      <w:pPr>
        <w:pStyle w:val="1"/>
        <w:shd w:val="clear" w:color="auto" w:fill="auto"/>
        <w:tabs>
          <w:tab w:val="left" w:pos="322"/>
        </w:tabs>
        <w:spacing w:line="240" w:lineRule="auto"/>
        <w:ind w:left="23" w:right="23"/>
        <w:contextualSpacing/>
        <w:jc w:val="center"/>
        <w:rPr>
          <w:sz w:val="28"/>
          <w:szCs w:val="28"/>
        </w:rPr>
      </w:pPr>
      <w:r w:rsidRPr="00012BBE">
        <w:rPr>
          <w:b/>
          <w:sz w:val="28"/>
          <w:szCs w:val="28"/>
        </w:rPr>
        <w:t>4</w:t>
      </w:r>
      <w:r w:rsidR="0014155C" w:rsidRPr="00012BBE">
        <w:rPr>
          <w:b/>
          <w:sz w:val="28"/>
          <w:szCs w:val="28"/>
        </w:rPr>
        <w:t>.</w:t>
      </w:r>
      <w:r w:rsidR="00906795">
        <w:rPr>
          <w:b/>
          <w:sz w:val="28"/>
          <w:szCs w:val="28"/>
        </w:rPr>
        <w:t>1.</w:t>
      </w:r>
      <w:r w:rsidR="0014155C" w:rsidRPr="00012BBE">
        <w:rPr>
          <w:b/>
          <w:sz w:val="28"/>
          <w:szCs w:val="28"/>
        </w:rPr>
        <w:t>3.Характеристика взаимодействия педагогического коллектива с семьями</w:t>
      </w:r>
      <w:r w:rsidR="006B6EAE">
        <w:rPr>
          <w:b/>
          <w:sz w:val="28"/>
          <w:szCs w:val="28"/>
        </w:rPr>
        <w:t xml:space="preserve"> </w:t>
      </w:r>
      <w:r w:rsidR="0014155C" w:rsidRPr="00012BBE">
        <w:rPr>
          <w:b/>
          <w:sz w:val="28"/>
          <w:szCs w:val="28"/>
        </w:rPr>
        <w:t>детей</w:t>
      </w:r>
    </w:p>
    <w:p w:rsidR="00012BBE" w:rsidRDefault="0014155C" w:rsidP="0014155C">
      <w:pPr>
        <w:pStyle w:val="1"/>
        <w:shd w:val="clear" w:color="auto" w:fill="auto"/>
        <w:ind w:left="20" w:right="20" w:firstLine="660"/>
        <w:jc w:val="left"/>
        <w:rPr>
          <w:sz w:val="28"/>
          <w:szCs w:val="28"/>
        </w:rPr>
      </w:pPr>
      <w:r w:rsidRPr="00012BBE">
        <w:rPr>
          <w:sz w:val="28"/>
          <w:szCs w:val="28"/>
        </w:rPr>
        <w:t xml:space="preserve">В </w:t>
      </w:r>
      <w:r w:rsidR="00012BBE">
        <w:rPr>
          <w:sz w:val="28"/>
          <w:szCs w:val="28"/>
        </w:rPr>
        <w:t>МБД</w:t>
      </w:r>
      <w:r w:rsidRPr="00012BBE">
        <w:rPr>
          <w:sz w:val="28"/>
          <w:szCs w:val="28"/>
        </w:rPr>
        <w:t>ОУ осуществляется интеграция общественного и семейного воспитания детей дошкольного возраста.</w:t>
      </w:r>
    </w:p>
    <w:p w:rsidR="00760C0C" w:rsidRPr="00546901" w:rsidRDefault="00760C0C" w:rsidP="00760C0C">
      <w:pPr>
        <w:tabs>
          <w:tab w:val="left" w:pos="709"/>
        </w:tabs>
        <w:spacing w:after="0" w:line="240" w:lineRule="auto"/>
        <w:contextualSpacing/>
        <w:jc w:val="both"/>
        <w:rPr>
          <w:rFonts w:ascii="Times New Roman" w:eastAsia="Times New Roman" w:hAnsi="Times New Roman" w:cs="Times New Roman"/>
          <w:sz w:val="28"/>
          <w:szCs w:val="28"/>
        </w:rPr>
      </w:pPr>
      <w:r w:rsidRPr="00546901">
        <w:rPr>
          <w:rFonts w:ascii="Times New Roman" w:eastAsia="Times New Roman" w:hAnsi="Times New Roman" w:cs="Times New Roman"/>
          <w:sz w:val="28"/>
          <w:szCs w:val="28"/>
        </w:rPr>
        <w:t>В основу совместной деятельности семьи и дошкольного учреждения заложены следующие принципы:</w:t>
      </w:r>
    </w:p>
    <w:p w:rsidR="00760C0C" w:rsidRPr="00546901" w:rsidRDefault="00760C0C" w:rsidP="00760C0C">
      <w:pPr>
        <w:numPr>
          <w:ilvl w:val="0"/>
          <w:numId w:val="50"/>
        </w:numPr>
        <w:spacing w:after="0" w:line="240" w:lineRule="auto"/>
        <w:ind w:left="0" w:firstLine="0"/>
        <w:contextualSpacing/>
        <w:jc w:val="both"/>
        <w:rPr>
          <w:rFonts w:ascii="Times New Roman" w:eastAsia="Times New Roman" w:hAnsi="Times New Roman" w:cs="Times New Roman"/>
          <w:sz w:val="28"/>
          <w:szCs w:val="28"/>
        </w:rPr>
      </w:pPr>
      <w:r w:rsidRPr="00546901">
        <w:rPr>
          <w:rFonts w:ascii="Times New Roman" w:eastAsia="Times New Roman" w:hAnsi="Times New Roman" w:cs="Times New Roman"/>
          <w:sz w:val="28"/>
          <w:szCs w:val="28"/>
        </w:rPr>
        <w:t>единый подход к процессу воспитания ребёнка;</w:t>
      </w:r>
    </w:p>
    <w:p w:rsidR="00760C0C" w:rsidRPr="00546901" w:rsidRDefault="00760C0C" w:rsidP="00760C0C">
      <w:pPr>
        <w:numPr>
          <w:ilvl w:val="0"/>
          <w:numId w:val="50"/>
        </w:numPr>
        <w:spacing w:after="0" w:line="240" w:lineRule="auto"/>
        <w:ind w:left="0" w:firstLine="0"/>
        <w:contextualSpacing/>
        <w:jc w:val="both"/>
        <w:rPr>
          <w:rFonts w:ascii="Times New Roman" w:eastAsia="Times New Roman" w:hAnsi="Times New Roman" w:cs="Times New Roman"/>
          <w:sz w:val="28"/>
          <w:szCs w:val="28"/>
        </w:rPr>
      </w:pPr>
      <w:r w:rsidRPr="00546901">
        <w:rPr>
          <w:rFonts w:ascii="Times New Roman" w:eastAsia="Times New Roman" w:hAnsi="Times New Roman" w:cs="Times New Roman"/>
          <w:sz w:val="28"/>
          <w:szCs w:val="28"/>
        </w:rPr>
        <w:t>открытость дошкольного учреждения для родителей;</w:t>
      </w:r>
    </w:p>
    <w:p w:rsidR="00760C0C" w:rsidRPr="00546901" w:rsidRDefault="00760C0C" w:rsidP="00760C0C">
      <w:pPr>
        <w:numPr>
          <w:ilvl w:val="0"/>
          <w:numId w:val="50"/>
        </w:numPr>
        <w:spacing w:after="0" w:line="240" w:lineRule="auto"/>
        <w:ind w:left="0" w:firstLine="0"/>
        <w:contextualSpacing/>
        <w:jc w:val="both"/>
        <w:rPr>
          <w:rFonts w:ascii="Times New Roman" w:eastAsia="Times New Roman" w:hAnsi="Times New Roman" w:cs="Times New Roman"/>
          <w:sz w:val="28"/>
          <w:szCs w:val="28"/>
        </w:rPr>
      </w:pPr>
      <w:r w:rsidRPr="00546901">
        <w:rPr>
          <w:rFonts w:ascii="Times New Roman" w:eastAsia="Times New Roman" w:hAnsi="Times New Roman" w:cs="Times New Roman"/>
          <w:sz w:val="28"/>
          <w:szCs w:val="28"/>
        </w:rPr>
        <w:t>взаимное доверие  во взаимоотношениях педагогов и родителей;</w:t>
      </w:r>
    </w:p>
    <w:p w:rsidR="00760C0C" w:rsidRPr="00546901" w:rsidRDefault="00760C0C" w:rsidP="00760C0C">
      <w:pPr>
        <w:numPr>
          <w:ilvl w:val="0"/>
          <w:numId w:val="50"/>
        </w:numPr>
        <w:spacing w:after="0" w:line="240" w:lineRule="auto"/>
        <w:ind w:left="0" w:firstLine="0"/>
        <w:contextualSpacing/>
        <w:jc w:val="both"/>
        <w:rPr>
          <w:rFonts w:ascii="Times New Roman" w:eastAsia="Times New Roman" w:hAnsi="Times New Roman" w:cs="Times New Roman"/>
          <w:sz w:val="28"/>
          <w:szCs w:val="28"/>
        </w:rPr>
      </w:pPr>
      <w:r w:rsidRPr="00546901">
        <w:rPr>
          <w:rFonts w:ascii="Times New Roman" w:eastAsia="Times New Roman" w:hAnsi="Times New Roman" w:cs="Times New Roman"/>
          <w:sz w:val="28"/>
          <w:szCs w:val="28"/>
        </w:rPr>
        <w:t>уважение и доброжелательность друг к другу;</w:t>
      </w:r>
    </w:p>
    <w:p w:rsidR="00760C0C" w:rsidRPr="00546901" w:rsidRDefault="00760C0C" w:rsidP="00760C0C">
      <w:pPr>
        <w:numPr>
          <w:ilvl w:val="0"/>
          <w:numId w:val="50"/>
        </w:numPr>
        <w:spacing w:after="0" w:line="240" w:lineRule="auto"/>
        <w:ind w:left="0" w:firstLine="0"/>
        <w:contextualSpacing/>
        <w:jc w:val="both"/>
        <w:rPr>
          <w:rFonts w:ascii="Times New Roman" w:eastAsia="Times New Roman" w:hAnsi="Times New Roman" w:cs="Times New Roman"/>
          <w:sz w:val="28"/>
          <w:szCs w:val="28"/>
        </w:rPr>
      </w:pPr>
      <w:r w:rsidRPr="00546901">
        <w:rPr>
          <w:rFonts w:ascii="Times New Roman" w:eastAsia="Times New Roman" w:hAnsi="Times New Roman" w:cs="Times New Roman"/>
          <w:sz w:val="28"/>
          <w:szCs w:val="28"/>
        </w:rPr>
        <w:t>дифференцированный подход к каждой семье;</w:t>
      </w:r>
    </w:p>
    <w:p w:rsidR="00760C0C" w:rsidRPr="00546901" w:rsidRDefault="00760C0C" w:rsidP="00760C0C">
      <w:pPr>
        <w:numPr>
          <w:ilvl w:val="0"/>
          <w:numId w:val="50"/>
        </w:numPr>
        <w:spacing w:after="0" w:line="240" w:lineRule="auto"/>
        <w:ind w:left="0" w:firstLine="0"/>
        <w:contextualSpacing/>
        <w:jc w:val="both"/>
        <w:rPr>
          <w:rFonts w:ascii="Times New Roman" w:eastAsia="Times New Roman" w:hAnsi="Times New Roman" w:cs="Times New Roman"/>
          <w:sz w:val="28"/>
          <w:szCs w:val="28"/>
        </w:rPr>
      </w:pPr>
      <w:r w:rsidRPr="00546901">
        <w:rPr>
          <w:rFonts w:ascii="Times New Roman" w:eastAsia="Times New Roman" w:hAnsi="Times New Roman" w:cs="Times New Roman"/>
          <w:sz w:val="28"/>
          <w:szCs w:val="28"/>
        </w:rPr>
        <w:t>равно ответственность родителей и педагогов.</w:t>
      </w:r>
    </w:p>
    <w:p w:rsidR="00615B81" w:rsidRDefault="00615B81" w:rsidP="0014155C">
      <w:pPr>
        <w:pStyle w:val="1"/>
        <w:shd w:val="clear" w:color="auto" w:fill="auto"/>
        <w:ind w:left="20" w:right="20" w:firstLine="660"/>
        <w:jc w:val="left"/>
        <w:rPr>
          <w:sz w:val="28"/>
          <w:szCs w:val="28"/>
        </w:rPr>
      </w:pPr>
    </w:p>
    <w:p w:rsidR="0014155C" w:rsidRPr="00012BBE" w:rsidRDefault="0014155C" w:rsidP="0014155C">
      <w:pPr>
        <w:pStyle w:val="1"/>
        <w:shd w:val="clear" w:color="auto" w:fill="auto"/>
        <w:ind w:left="20" w:right="20" w:firstLine="660"/>
        <w:jc w:val="left"/>
        <w:rPr>
          <w:sz w:val="28"/>
          <w:szCs w:val="28"/>
        </w:rPr>
      </w:pPr>
      <w:r w:rsidRPr="00012BBE">
        <w:rPr>
          <w:sz w:val="28"/>
          <w:szCs w:val="28"/>
        </w:rPr>
        <w:t xml:space="preserve"> Задачи:</w:t>
      </w:r>
    </w:p>
    <w:p w:rsidR="0014155C" w:rsidRPr="00012BBE" w:rsidRDefault="0014155C" w:rsidP="0014155C">
      <w:pPr>
        <w:pStyle w:val="1"/>
        <w:numPr>
          <w:ilvl w:val="1"/>
          <w:numId w:val="48"/>
        </w:numPr>
        <w:shd w:val="clear" w:color="auto" w:fill="auto"/>
        <w:tabs>
          <w:tab w:val="left" w:pos="332"/>
        </w:tabs>
        <w:ind w:left="20"/>
        <w:rPr>
          <w:sz w:val="28"/>
          <w:szCs w:val="28"/>
        </w:rPr>
      </w:pPr>
      <w:r w:rsidRPr="00012BBE">
        <w:rPr>
          <w:sz w:val="28"/>
          <w:szCs w:val="28"/>
        </w:rPr>
        <w:t>формирование психолого-педагогических знаний родителей о развитии детей;</w:t>
      </w:r>
    </w:p>
    <w:p w:rsidR="0014155C" w:rsidRPr="00012BBE" w:rsidRDefault="0014155C" w:rsidP="0014155C">
      <w:pPr>
        <w:pStyle w:val="1"/>
        <w:numPr>
          <w:ilvl w:val="1"/>
          <w:numId w:val="48"/>
        </w:numPr>
        <w:shd w:val="clear" w:color="auto" w:fill="auto"/>
        <w:tabs>
          <w:tab w:val="left" w:pos="351"/>
        </w:tabs>
        <w:ind w:left="20"/>
        <w:rPr>
          <w:sz w:val="28"/>
          <w:szCs w:val="28"/>
        </w:rPr>
      </w:pPr>
      <w:r w:rsidRPr="00012BBE">
        <w:rPr>
          <w:sz w:val="28"/>
          <w:szCs w:val="28"/>
        </w:rPr>
        <w:t xml:space="preserve">приобщение родителей к участию в жизни </w:t>
      </w:r>
      <w:r w:rsidR="006D3B71">
        <w:rPr>
          <w:sz w:val="28"/>
          <w:szCs w:val="28"/>
        </w:rPr>
        <w:t>МБ</w:t>
      </w:r>
      <w:r w:rsidRPr="00012BBE">
        <w:rPr>
          <w:sz w:val="28"/>
          <w:szCs w:val="28"/>
        </w:rPr>
        <w:t>ДОУ;</w:t>
      </w:r>
    </w:p>
    <w:p w:rsidR="0014155C" w:rsidRDefault="0014155C" w:rsidP="0014155C">
      <w:pPr>
        <w:pStyle w:val="1"/>
        <w:numPr>
          <w:ilvl w:val="1"/>
          <w:numId w:val="48"/>
        </w:numPr>
        <w:shd w:val="clear" w:color="auto" w:fill="auto"/>
        <w:tabs>
          <w:tab w:val="left" w:pos="370"/>
        </w:tabs>
        <w:ind w:left="20" w:right="20"/>
        <w:rPr>
          <w:sz w:val="28"/>
          <w:szCs w:val="28"/>
        </w:rPr>
      </w:pPr>
      <w:r w:rsidRPr="00012BBE">
        <w:rPr>
          <w:sz w:val="28"/>
          <w:szCs w:val="28"/>
        </w:rPr>
        <w:t>оказание помощи семьям воспитанников в развитии, воспитании и обучении детей.</w:t>
      </w:r>
    </w:p>
    <w:p w:rsidR="00760C0C" w:rsidRDefault="00760C0C" w:rsidP="0014155C">
      <w:pPr>
        <w:pStyle w:val="1"/>
        <w:numPr>
          <w:ilvl w:val="1"/>
          <w:numId w:val="48"/>
        </w:numPr>
        <w:shd w:val="clear" w:color="auto" w:fill="auto"/>
        <w:tabs>
          <w:tab w:val="left" w:pos="370"/>
        </w:tabs>
        <w:ind w:left="20" w:right="20"/>
        <w:rPr>
          <w:sz w:val="28"/>
          <w:szCs w:val="28"/>
        </w:rPr>
      </w:pPr>
      <w:r w:rsidRPr="00546901">
        <w:rPr>
          <w:sz w:val="28"/>
          <w:szCs w:val="28"/>
        </w:rPr>
        <w:t>изучение и пропаганда лучшего семейного опыта.</w:t>
      </w:r>
    </w:p>
    <w:p w:rsidR="00760C0C" w:rsidRPr="00012BBE" w:rsidRDefault="00760C0C" w:rsidP="00760C0C">
      <w:pPr>
        <w:pStyle w:val="1"/>
        <w:shd w:val="clear" w:color="auto" w:fill="auto"/>
        <w:tabs>
          <w:tab w:val="left" w:pos="370"/>
        </w:tabs>
        <w:ind w:left="20" w:right="20"/>
        <w:rPr>
          <w:sz w:val="28"/>
          <w:szCs w:val="28"/>
        </w:rPr>
      </w:pPr>
    </w:p>
    <w:p w:rsidR="0014155C" w:rsidRPr="00760C0C" w:rsidRDefault="0014155C" w:rsidP="0014155C">
      <w:pPr>
        <w:pStyle w:val="1"/>
        <w:shd w:val="clear" w:color="auto" w:fill="auto"/>
        <w:ind w:left="20" w:firstLine="660"/>
        <w:rPr>
          <w:i/>
          <w:sz w:val="28"/>
          <w:szCs w:val="28"/>
        </w:rPr>
      </w:pPr>
      <w:r w:rsidRPr="00760C0C">
        <w:rPr>
          <w:i/>
          <w:sz w:val="28"/>
          <w:szCs w:val="28"/>
        </w:rPr>
        <w:t>Система взаимодействия с родителями:</w:t>
      </w:r>
    </w:p>
    <w:p w:rsidR="00012BBE" w:rsidRPr="00012BBE" w:rsidRDefault="00B37318" w:rsidP="00012BBE">
      <w:pPr>
        <w:pStyle w:val="1"/>
        <w:numPr>
          <w:ilvl w:val="0"/>
          <w:numId w:val="49"/>
        </w:numPr>
        <w:shd w:val="clear" w:color="auto" w:fill="auto"/>
        <w:tabs>
          <w:tab w:val="left" w:pos="351"/>
        </w:tabs>
        <w:ind w:left="20" w:right="20"/>
        <w:rPr>
          <w:sz w:val="28"/>
          <w:szCs w:val="28"/>
        </w:rPr>
      </w:pPr>
      <w:r>
        <w:rPr>
          <w:sz w:val="28"/>
          <w:szCs w:val="28"/>
        </w:rPr>
        <w:t>О</w:t>
      </w:r>
      <w:r w:rsidR="00012BBE" w:rsidRPr="00012BBE">
        <w:rPr>
          <w:sz w:val="28"/>
          <w:szCs w:val="28"/>
        </w:rPr>
        <w:t xml:space="preserve">знакомление родителей с результатами работы </w:t>
      </w:r>
      <w:r w:rsidR="006D3B71">
        <w:rPr>
          <w:sz w:val="28"/>
          <w:szCs w:val="28"/>
        </w:rPr>
        <w:t>МБ</w:t>
      </w:r>
      <w:r w:rsidR="00012BBE" w:rsidRPr="00012BBE">
        <w:rPr>
          <w:sz w:val="28"/>
          <w:szCs w:val="28"/>
        </w:rPr>
        <w:t>ДОУ на общих родительских собраниях, конференциях, мероприятиях, проводимых внутри ДОУ;</w:t>
      </w:r>
    </w:p>
    <w:p w:rsidR="00012BBE" w:rsidRPr="00012BBE" w:rsidRDefault="00B37318" w:rsidP="00012BBE">
      <w:pPr>
        <w:pStyle w:val="1"/>
        <w:numPr>
          <w:ilvl w:val="0"/>
          <w:numId w:val="49"/>
        </w:numPr>
        <w:shd w:val="clear" w:color="auto" w:fill="auto"/>
        <w:tabs>
          <w:tab w:val="left" w:pos="452"/>
        </w:tabs>
        <w:ind w:left="20" w:right="20"/>
        <w:rPr>
          <w:sz w:val="28"/>
          <w:szCs w:val="28"/>
        </w:rPr>
      </w:pPr>
      <w:r>
        <w:rPr>
          <w:sz w:val="28"/>
          <w:szCs w:val="28"/>
        </w:rPr>
        <w:t>О</w:t>
      </w:r>
      <w:r w:rsidR="00012BBE" w:rsidRPr="00012BBE">
        <w:rPr>
          <w:sz w:val="28"/>
          <w:szCs w:val="28"/>
        </w:rPr>
        <w:t xml:space="preserve">знакомление родителей с содержанием работы </w:t>
      </w:r>
      <w:r w:rsidR="006D3B71">
        <w:rPr>
          <w:sz w:val="28"/>
          <w:szCs w:val="28"/>
        </w:rPr>
        <w:t>МБ</w:t>
      </w:r>
      <w:r w:rsidR="00012BBE" w:rsidRPr="00012BBE">
        <w:rPr>
          <w:sz w:val="28"/>
          <w:szCs w:val="28"/>
        </w:rPr>
        <w:t>ДОУ, направленной на физическое, психическое и социальное развитие ребенка;</w:t>
      </w:r>
    </w:p>
    <w:p w:rsidR="00012BBE" w:rsidRPr="00012BBE" w:rsidRDefault="00B37318" w:rsidP="00012BBE">
      <w:pPr>
        <w:pStyle w:val="1"/>
        <w:numPr>
          <w:ilvl w:val="0"/>
          <w:numId w:val="49"/>
        </w:numPr>
        <w:shd w:val="clear" w:color="auto" w:fill="auto"/>
        <w:tabs>
          <w:tab w:val="left" w:pos="274"/>
        </w:tabs>
        <w:ind w:left="20"/>
        <w:rPr>
          <w:sz w:val="28"/>
          <w:szCs w:val="28"/>
        </w:rPr>
      </w:pPr>
      <w:r>
        <w:rPr>
          <w:sz w:val="28"/>
          <w:szCs w:val="28"/>
        </w:rPr>
        <w:t>У</w:t>
      </w:r>
      <w:r w:rsidR="00012BBE" w:rsidRPr="00012BBE">
        <w:rPr>
          <w:sz w:val="28"/>
          <w:szCs w:val="28"/>
        </w:rPr>
        <w:t xml:space="preserve">частие в спортивных и культурно-массовых мероприятиях </w:t>
      </w:r>
      <w:r w:rsidR="006D3B71">
        <w:rPr>
          <w:sz w:val="28"/>
          <w:szCs w:val="28"/>
        </w:rPr>
        <w:t>МБ</w:t>
      </w:r>
      <w:r w:rsidR="00012BBE" w:rsidRPr="00012BBE">
        <w:rPr>
          <w:sz w:val="28"/>
          <w:szCs w:val="28"/>
        </w:rPr>
        <w:t>ДОУ;</w:t>
      </w:r>
    </w:p>
    <w:p w:rsidR="00012BBE" w:rsidRPr="00012BBE" w:rsidRDefault="00B37318" w:rsidP="00012BBE">
      <w:pPr>
        <w:pStyle w:val="1"/>
        <w:numPr>
          <w:ilvl w:val="0"/>
          <w:numId w:val="49"/>
        </w:numPr>
        <w:shd w:val="clear" w:color="auto" w:fill="auto"/>
        <w:tabs>
          <w:tab w:val="left" w:pos="462"/>
        </w:tabs>
        <w:ind w:left="20" w:right="20"/>
        <w:rPr>
          <w:sz w:val="28"/>
          <w:szCs w:val="28"/>
        </w:rPr>
      </w:pPr>
      <w:r>
        <w:rPr>
          <w:sz w:val="28"/>
          <w:szCs w:val="28"/>
        </w:rPr>
        <w:t>Ц</w:t>
      </w:r>
      <w:r w:rsidR="00012BBE" w:rsidRPr="00012BBE">
        <w:rPr>
          <w:sz w:val="28"/>
          <w:szCs w:val="28"/>
        </w:rPr>
        <w:t>еленаправленную работу, пропагандирующую общественное дошкольное образование в его разных формах;</w:t>
      </w:r>
    </w:p>
    <w:p w:rsidR="00012BBE" w:rsidRPr="00012BBE" w:rsidRDefault="00B37318" w:rsidP="00012BBE">
      <w:pPr>
        <w:pStyle w:val="1"/>
        <w:numPr>
          <w:ilvl w:val="0"/>
          <w:numId w:val="49"/>
        </w:numPr>
        <w:shd w:val="clear" w:color="auto" w:fill="auto"/>
        <w:tabs>
          <w:tab w:val="left" w:pos="294"/>
        </w:tabs>
        <w:ind w:left="20" w:right="20"/>
        <w:rPr>
          <w:sz w:val="28"/>
          <w:szCs w:val="28"/>
        </w:rPr>
      </w:pPr>
      <w:r>
        <w:rPr>
          <w:sz w:val="28"/>
          <w:szCs w:val="28"/>
        </w:rPr>
        <w:t>О</w:t>
      </w:r>
      <w:r w:rsidR="00012BBE" w:rsidRPr="00012BBE">
        <w:rPr>
          <w:sz w:val="28"/>
          <w:szCs w:val="28"/>
        </w:rPr>
        <w:t>бучение конкретным приемам, методам воспитания и развития ребенка в разных видах детской деятельности: на конференциях, семинарах-практикумах, консультациях, открытых мероприятиях, мастер-классах.</w:t>
      </w:r>
    </w:p>
    <w:p w:rsidR="00615B81" w:rsidRPr="00B37318" w:rsidRDefault="00012BBE" w:rsidP="00012BBE">
      <w:pPr>
        <w:pStyle w:val="1"/>
        <w:shd w:val="clear" w:color="auto" w:fill="auto"/>
        <w:ind w:left="20" w:right="20" w:firstLine="660"/>
        <w:jc w:val="left"/>
        <w:rPr>
          <w:i/>
          <w:sz w:val="28"/>
          <w:szCs w:val="28"/>
        </w:rPr>
      </w:pPr>
      <w:r w:rsidRPr="00B37318">
        <w:rPr>
          <w:i/>
          <w:sz w:val="28"/>
          <w:szCs w:val="28"/>
        </w:rPr>
        <w:t xml:space="preserve">Формы взаимодействия с семьей: </w:t>
      </w:r>
    </w:p>
    <w:p w:rsidR="00012BBE" w:rsidRPr="00012BBE" w:rsidRDefault="00B37318" w:rsidP="00B37318">
      <w:pPr>
        <w:pStyle w:val="1"/>
        <w:shd w:val="clear" w:color="auto" w:fill="auto"/>
        <w:ind w:left="20" w:right="20"/>
        <w:jc w:val="left"/>
        <w:rPr>
          <w:sz w:val="28"/>
          <w:szCs w:val="28"/>
        </w:rPr>
      </w:pPr>
      <w:r>
        <w:rPr>
          <w:sz w:val="28"/>
          <w:szCs w:val="28"/>
        </w:rPr>
        <w:t>1.</w:t>
      </w:r>
      <w:r w:rsidR="00012BBE" w:rsidRPr="00012BBE">
        <w:rPr>
          <w:sz w:val="28"/>
          <w:szCs w:val="28"/>
        </w:rPr>
        <w:t xml:space="preserve">Анкетирование родителей с целью выявления уровня удовлетворенности родителей качеством предоставляемой образовательной услуги. 2.Обратная связь с родителями (на сайте </w:t>
      </w:r>
      <w:r w:rsidR="006D3B71">
        <w:rPr>
          <w:sz w:val="28"/>
          <w:szCs w:val="28"/>
        </w:rPr>
        <w:t>МБ</w:t>
      </w:r>
      <w:r w:rsidR="00012BBE" w:rsidRPr="00012BBE">
        <w:rPr>
          <w:sz w:val="28"/>
          <w:szCs w:val="28"/>
        </w:rPr>
        <w:t>ДОУ).</w:t>
      </w:r>
    </w:p>
    <w:p w:rsidR="00012BBE" w:rsidRPr="00012BBE" w:rsidRDefault="00B37318" w:rsidP="00B37318">
      <w:pPr>
        <w:pStyle w:val="1"/>
        <w:shd w:val="clear" w:color="auto" w:fill="auto"/>
        <w:tabs>
          <w:tab w:val="left" w:pos="1230"/>
        </w:tabs>
        <w:ind w:left="20"/>
        <w:jc w:val="left"/>
        <w:rPr>
          <w:sz w:val="28"/>
          <w:szCs w:val="28"/>
        </w:rPr>
      </w:pPr>
      <w:r>
        <w:rPr>
          <w:sz w:val="28"/>
          <w:szCs w:val="28"/>
        </w:rPr>
        <w:t xml:space="preserve">3 </w:t>
      </w:r>
      <w:r w:rsidR="00012BBE" w:rsidRPr="00012BBE">
        <w:rPr>
          <w:sz w:val="28"/>
          <w:szCs w:val="28"/>
        </w:rPr>
        <w:t>Участие</w:t>
      </w:r>
      <w:r w:rsidR="00012BBE" w:rsidRPr="00012BBE">
        <w:rPr>
          <w:sz w:val="28"/>
          <w:szCs w:val="28"/>
        </w:rPr>
        <w:tab/>
        <w:t>в мероприятиях по благоустройству территории.</w:t>
      </w:r>
    </w:p>
    <w:p w:rsidR="00012BBE" w:rsidRPr="00012BBE" w:rsidRDefault="00B37318" w:rsidP="00B37318">
      <w:pPr>
        <w:pStyle w:val="1"/>
        <w:shd w:val="clear" w:color="auto" w:fill="auto"/>
        <w:tabs>
          <w:tab w:val="left" w:pos="1258"/>
        </w:tabs>
        <w:ind w:left="20"/>
        <w:jc w:val="left"/>
        <w:rPr>
          <w:sz w:val="28"/>
          <w:szCs w:val="28"/>
        </w:rPr>
      </w:pPr>
      <w:r>
        <w:rPr>
          <w:sz w:val="28"/>
          <w:szCs w:val="28"/>
        </w:rPr>
        <w:t xml:space="preserve">4. </w:t>
      </w:r>
      <w:r w:rsidR="00012BBE" w:rsidRPr="00012BBE">
        <w:rPr>
          <w:sz w:val="28"/>
          <w:szCs w:val="28"/>
        </w:rPr>
        <w:t>Помощь</w:t>
      </w:r>
      <w:r w:rsidR="00012BBE" w:rsidRPr="00012BBE">
        <w:rPr>
          <w:sz w:val="28"/>
          <w:szCs w:val="28"/>
        </w:rPr>
        <w:tab/>
        <w:t>в создании развивающей предметно-пространственной среды.</w:t>
      </w:r>
    </w:p>
    <w:p w:rsidR="00012BBE" w:rsidRPr="00012BBE" w:rsidRDefault="00B37318" w:rsidP="00B37318">
      <w:pPr>
        <w:pStyle w:val="1"/>
        <w:shd w:val="clear" w:color="auto" w:fill="auto"/>
        <w:tabs>
          <w:tab w:val="left" w:pos="1225"/>
        </w:tabs>
        <w:ind w:left="20"/>
        <w:jc w:val="left"/>
        <w:rPr>
          <w:sz w:val="28"/>
          <w:szCs w:val="28"/>
        </w:rPr>
      </w:pPr>
      <w:r>
        <w:rPr>
          <w:sz w:val="28"/>
          <w:szCs w:val="28"/>
        </w:rPr>
        <w:lastRenderedPageBreak/>
        <w:t xml:space="preserve">5. </w:t>
      </w:r>
      <w:r w:rsidR="00012BBE" w:rsidRPr="00012BBE">
        <w:rPr>
          <w:sz w:val="28"/>
          <w:szCs w:val="28"/>
        </w:rPr>
        <w:t>Участие</w:t>
      </w:r>
      <w:r w:rsidR="00012BBE" w:rsidRPr="00012BBE">
        <w:rPr>
          <w:sz w:val="28"/>
          <w:szCs w:val="28"/>
        </w:rPr>
        <w:tab/>
        <w:t>в коллегиальных органах управления ДОУ.</w:t>
      </w:r>
    </w:p>
    <w:p w:rsidR="00012BBE" w:rsidRPr="00012BBE" w:rsidRDefault="00B37318" w:rsidP="00B37318">
      <w:pPr>
        <w:pStyle w:val="1"/>
        <w:shd w:val="clear" w:color="auto" w:fill="auto"/>
        <w:tabs>
          <w:tab w:val="left" w:pos="1518"/>
        </w:tabs>
        <w:ind w:left="20" w:right="20"/>
        <w:jc w:val="left"/>
        <w:rPr>
          <w:sz w:val="28"/>
          <w:szCs w:val="28"/>
        </w:rPr>
      </w:pPr>
      <w:r>
        <w:rPr>
          <w:sz w:val="28"/>
          <w:szCs w:val="28"/>
        </w:rPr>
        <w:t xml:space="preserve">6. </w:t>
      </w:r>
      <w:r w:rsidR="00012BBE" w:rsidRPr="00012BBE">
        <w:rPr>
          <w:sz w:val="28"/>
          <w:szCs w:val="28"/>
        </w:rPr>
        <w:t>Наглядная</w:t>
      </w:r>
      <w:r w:rsidR="00012BBE" w:rsidRPr="00012BBE">
        <w:rPr>
          <w:sz w:val="28"/>
          <w:szCs w:val="28"/>
        </w:rPr>
        <w:tab/>
        <w:t>информация (стенды, папки-передвижки, памятки, буклеты, семейные и групповые фотоальбомы, фоторепортажи).</w:t>
      </w:r>
    </w:p>
    <w:p w:rsidR="00012BBE" w:rsidRPr="00012BBE" w:rsidRDefault="00B37318" w:rsidP="00F97414">
      <w:r>
        <w:t xml:space="preserve">7. </w:t>
      </w:r>
      <w:r w:rsidR="00012BBE" w:rsidRPr="00012BBE">
        <w:t>Информация</w:t>
      </w:r>
      <w:r w:rsidR="00012BBE" w:rsidRPr="00012BBE">
        <w:tab/>
        <w:t xml:space="preserve">на сайте </w:t>
      </w:r>
      <w:r w:rsidR="006D3B71">
        <w:t>МБ</w:t>
      </w:r>
      <w:r w:rsidR="00012BBE" w:rsidRPr="00012BBE">
        <w:t>ДОУ.</w:t>
      </w:r>
    </w:p>
    <w:p w:rsidR="00012BBE" w:rsidRPr="00012BBE" w:rsidRDefault="00B37318" w:rsidP="00B37318">
      <w:pPr>
        <w:pStyle w:val="1"/>
        <w:shd w:val="clear" w:color="auto" w:fill="auto"/>
        <w:tabs>
          <w:tab w:val="left" w:pos="2247"/>
        </w:tabs>
        <w:ind w:left="20" w:right="20"/>
        <w:jc w:val="left"/>
        <w:rPr>
          <w:sz w:val="28"/>
          <w:szCs w:val="28"/>
        </w:rPr>
      </w:pPr>
      <w:r>
        <w:rPr>
          <w:sz w:val="28"/>
          <w:szCs w:val="28"/>
        </w:rPr>
        <w:t xml:space="preserve">8. </w:t>
      </w:r>
      <w:r w:rsidR="00012BBE" w:rsidRPr="00012BBE">
        <w:rPr>
          <w:sz w:val="28"/>
          <w:szCs w:val="28"/>
        </w:rPr>
        <w:t>Консультации,</w:t>
      </w:r>
      <w:r w:rsidR="00012BBE" w:rsidRPr="00012BBE">
        <w:rPr>
          <w:sz w:val="28"/>
          <w:szCs w:val="28"/>
        </w:rPr>
        <w:tab/>
        <w:t>семинары, семинары-практикумы, конференции, открытые мероприятия, мастер-классы.</w:t>
      </w:r>
    </w:p>
    <w:p w:rsidR="00012BBE" w:rsidRPr="00012BBE" w:rsidRDefault="00B37318" w:rsidP="00B37318">
      <w:pPr>
        <w:pStyle w:val="1"/>
        <w:shd w:val="clear" w:color="auto" w:fill="auto"/>
        <w:tabs>
          <w:tab w:val="left" w:pos="2401"/>
        </w:tabs>
        <w:ind w:left="20" w:right="20"/>
        <w:jc w:val="left"/>
        <w:rPr>
          <w:sz w:val="28"/>
          <w:szCs w:val="28"/>
        </w:rPr>
      </w:pPr>
      <w:r>
        <w:rPr>
          <w:sz w:val="28"/>
          <w:szCs w:val="28"/>
        </w:rPr>
        <w:t xml:space="preserve">9. </w:t>
      </w:r>
      <w:r w:rsidR="00012BBE" w:rsidRPr="00012BBE">
        <w:rPr>
          <w:sz w:val="28"/>
          <w:szCs w:val="28"/>
        </w:rPr>
        <w:t>Распространение</w:t>
      </w:r>
      <w:r w:rsidR="00012BBE" w:rsidRPr="00012BBE">
        <w:rPr>
          <w:sz w:val="28"/>
          <w:szCs w:val="28"/>
        </w:rPr>
        <w:tab/>
        <w:t>опыта семейного воспитания, через участие родителей в конкурсах, выставках.</w:t>
      </w:r>
    </w:p>
    <w:p w:rsidR="00012BBE" w:rsidRPr="00012BBE" w:rsidRDefault="00B37318" w:rsidP="00B37318">
      <w:pPr>
        <w:pStyle w:val="1"/>
        <w:shd w:val="clear" w:color="auto" w:fill="auto"/>
        <w:tabs>
          <w:tab w:val="left" w:pos="394"/>
        </w:tabs>
        <w:ind w:left="20"/>
        <w:jc w:val="left"/>
        <w:rPr>
          <w:sz w:val="28"/>
          <w:szCs w:val="28"/>
        </w:rPr>
      </w:pPr>
      <w:r>
        <w:rPr>
          <w:sz w:val="28"/>
          <w:szCs w:val="28"/>
        </w:rPr>
        <w:t>10.</w:t>
      </w:r>
      <w:r w:rsidR="00012BBE" w:rsidRPr="00012BBE">
        <w:rPr>
          <w:sz w:val="28"/>
          <w:szCs w:val="28"/>
        </w:rPr>
        <w:t>Родительские собрания.</w:t>
      </w:r>
    </w:p>
    <w:p w:rsidR="00012BBE" w:rsidRPr="00012BBE" w:rsidRDefault="00B37318" w:rsidP="00B37318">
      <w:pPr>
        <w:pStyle w:val="1"/>
        <w:shd w:val="clear" w:color="auto" w:fill="auto"/>
        <w:tabs>
          <w:tab w:val="left" w:pos="399"/>
        </w:tabs>
        <w:ind w:left="20"/>
        <w:jc w:val="left"/>
        <w:rPr>
          <w:sz w:val="28"/>
          <w:szCs w:val="28"/>
        </w:rPr>
      </w:pPr>
      <w:r>
        <w:rPr>
          <w:sz w:val="28"/>
          <w:szCs w:val="28"/>
        </w:rPr>
        <w:t>11.</w:t>
      </w:r>
      <w:r w:rsidR="00012BBE" w:rsidRPr="00012BBE">
        <w:rPr>
          <w:sz w:val="28"/>
          <w:szCs w:val="28"/>
        </w:rPr>
        <w:t>Выпуск газеты для родителей «Теремок».</w:t>
      </w:r>
    </w:p>
    <w:p w:rsidR="00012BBE" w:rsidRPr="00012BBE" w:rsidRDefault="00B37318" w:rsidP="00B37318">
      <w:pPr>
        <w:pStyle w:val="1"/>
        <w:shd w:val="clear" w:color="auto" w:fill="auto"/>
        <w:tabs>
          <w:tab w:val="left" w:pos="865"/>
        </w:tabs>
        <w:ind w:left="20"/>
        <w:jc w:val="left"/>
        <w:rPr>
          <w:sz w:val="28"/>
          <w:szCs w:val="28"/>
        </w:rPr>
      </w:pPr>
      <w:r>
        <w:rPr>
          <w:sz w:val="28"/>
          <w:szCs w:val="28"/>
        </w:rPr>
        <w:t xml:space="preserve">12. Дни </w:t>
      </w:r>
      <w:r w:rsidR="00012BBE" w:rsidRPr="00012BBE">
        <w:rPr>
          <w:sz w:val="28"/>
          <w:szCs w:val="28"/>
        </w:rPr>
        <w:t>открытых дверей.</w:t>
      </w:r>
    </w:p>
    <w:p w:rsidR="00012BBE" w:rsidRPr="00012BBE" w:rsidRDefault="00B37318" w:rsidP="00B37318">
      <w:pPr>
        <w:pStyle w:val="1"/>
        <w:shd w:val="clear" w:color="auto" w:fill="auto"/>
        <w:tabs>
          <w:tab w:val="left" w:pos="865"/>
        </w:tabs>
        <w:ind w:left="20"/>
        <w:jc w:val="left"/>
        <w:rPr>
          <w:sz w:val="28"/>
          <w:szCs w:val="28"/>
        </w:rPr>
      </w:pPr>
      <w:r>
        <w:rPr>
          <w:sz w:val="28"/>
          <w:szCs w:val="28"/>
        </w:rPr>
        <w:t xml:space="preserve">13. Дни </w:t>
      </w:r>
      <w:r w:rsidR="00012BBE" w:rsidRPr="00012BBE">
        <w:rPr>
          <w:sz w:val="28"/>
          <w:szCs w:val="28"/>
        </w:rPr>
        <w:t>здоровья.</w:t>
      </w:r>
    </w:p>
    <w:p w:rsidR="00012BBE" w:rsidRPr="00012BBE" w:rsidRDefault="00B37318" w:rsidP="00B37318">
      <w:pPr>
        <w:pStyle w:val="1"/>
        <w:shd w:val="clear" w:color="auto" w:fill="auto"/>
        <w:tabs>
          <w:tab w:val="left" w:pos="1239"/>
        </w:tabs>
        <w:ind w:left="20"/>
        <w:jc w:val="left"/>
        <w:rPr>
          <w:sz w:val="28"/>
          <w:szCs w:val="28"/>
        </w:rPr>
      </w:pPr>
      <w:r>
        <w:rPr>
          <w:sz w:val="28"/>
          <w:szCs w:val="28"/>
        </w:rPr>
        <w:t xml:space="preserve">14. </w:t>
      </w:r>
      <w:r w:rsidR="00012BBE" w:rsidRPr="00012BBE">
        <w:rPr>
          <w:sz w:val="28"/>
          <w:szCs w:val="28"/>
        </w:rPr>
        <w:t>Недели</w:t>
      </w:r>
      <w:r w:rsidR="00012BBE" w:rsidRPr="00012BBE">
        <w:rPr>
          <w:sz w:val="28"/>
          <w:szCs w:val="28"/>
        </w:rPr>
        <w:tab/>
        <w:t>творчества.</w:t>
      </w:r>
    </w:p>
    <w:p w:rsidR="00012BBE" w:rsidRPr="00012BBE" w:rsidRDefault="00B37318" w:rsidP="00B37318">
      <w:pPr>
        <w:pStyle w:val="1"/>
        <w:shd w:val="clear" w:color="auto" w:fill="auto"/>
        <w:tabs>
          <w:tab w:val="left" w:pos="1810"/>
        </w:tabs>
        <w:jc w:val="left"/>
        <w:rPr>
          <w:sz w:val="28"/>
          <w:szCs w:val="28"/>
        </w:rPr>
      </w:pPr>
      <w:r>
        <w:rPr>
          <w:sz w:val="28"/>
          <w:szCs w:val="28"/>
        </w:rPr>
        <w:t xml:space="preserve">15.Совместные </w:t>
      </w:r>
      <w:r w:rsidR="00012BBE" w:rsidRPr="00012BBE">
        <w:rPr>
          <w:sz w:val="28"/>
          <w:szCs w:val="28"/>
        </w:rPr>
        <w:t>праздники, развлечения.</w:t>
      </w:r>
    </w:p>
    <w:p w:rsidR="00012BBE" w:rsidRPr="00012BBE" w:rsidRDefault="00B37318" w:rsidP="00B37318">
      <w:pPr>
        <w:pStyle w:val="1"/>
        <w:shd w:val="clear" w:color="auto" w:fill="auto"/>
        <w:tabs>
          <w:tab w:val="left" w:pos="1340"/>
        </w:tabs>
        <w:ind w:left="20"/>
        <w:jc w:val="left"/>
        <w:rPr>
          <w:sz w:val="28"/>
          <w:szCs w:val="28"/>
        </w:rPr>
      </w:pPr>
      <w:r>
        <w:rPr>
          <w:sz w:val="28"/>
          <w:szCs w:val="28"/>
        </w:rPr>
        <w:t xml:space="preserve">16. Участие </w:t>
      </w:r>
      <w:r w:rsidR="00012BBE" w:rsidRPr="00012BBE">
        <w:rPr>
          <w:sz w:val="28"/>
          <w:szCs w:val="28"/>
        </w:rPr>
        <w:t>в творческих выставках, смотрах-конкурсах.</w:t>
      </w:r>
    </w:p>
    <w:p w:rsidR="00012BBE" w:rsidRPr="00012BBE" w:rsidRDefault="00B37318" w:rsidP="00B37318">
      <w:pPr>
        <w:pStyle w:val="1"/>
        <w:shd w:val="clear" w:color="auto" w:fill="auto"/>
        <w:tabs>
          <w:tab w:val="left" w:pos="1950"/>
        </w:tabs>
        <w:ind w:left="20"/>
        <w:jc w:val="left"/>
        <w:rPr>
          <w:sz w:val="28"/>
          <w:szCs w:val="28"/>
        </w:rPr>
      </w:pPr>
      <w:r>
        <w:rPr>
          <w:sz w:val="28"/>
          <w:szCs w:val="28"/>
        </w:rPr>
        <w:t xml:space="preserve">17. </w:t>
      </w:r>
      <w:r w:rsidR="00012BBE" w:rsidRPr="00012BBE">
        <w:rPr>
          <w:sz w:val="28"/>
          <w:szCs w:val="28"/>
        </w:rPr>
        <w:t>Мероприятия</w:t>
      </w:r>
      <w:r w:rsidR="00012BBE" w:rsidRPr="00012BBE">
        <w:rPr>
          <w:sz w:val="28"/>
          <w:szCs w:val="28"/>
        </w:rPr>
        <w:tab/>
        <w:t>с родителями в рамках проектной деятельности.</w:t>
      </w:r>
    </w:p>
    <w:p w:rsidR="00B23402" w:rsidRDefault="00B23402" w:rsidP="00906795">
      <w:pPr>
        <w:pStyle w:val="11"/>
        <w:keepNext/>
        <w:keepLines/>
        <w:shd w:val="clear" w:color="auto" w:fill="auto"/>
        <w:jc w:val="left"/>
        <w:rPr>
          <w:b/>
          <w:sz w:val="28"/>
          <w:szCs w:val="28"/>
        </w:rPr>
      </w:pPr>
    </w:p>
    <w:p w:rsidR="00906795" w:rsidRDefault="00906795" w:rsidP="00906795">
      <w:pPr>
        <w:pStyle w:val="11"/>
        <w:keepNext/>
        <w:keepLines/>
        <w:shd w:val="clear" w:color="auto" w:fill="auto"/>
        <w:jc w:val="left"/>
        <w:rPr>
          <w:b/>
          <w:sz w:val="28"/>
          <w:szCs w:val="28"/>
        </w:rPr>
      </w:pPr>
    </w:p>
    <w:p w:rsidR="00906795" w:rsidRDefault="00906795" w:rsidP="00906795">
      <w:pPr>
        <w:pStyle w:val="11"/>
        <w:keepNext/>
        <w:keepLines/>
        <w:shd w:val="clear" w:color="auto" w:fill="auto"/>
        <w:jc w:val="left"/>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906795" w:rsidRDefault="00906795" w:rsidP="00E430C5">
      <w:pPr>
        <w:widowControl w:val="0"/>
        <w:shd w:val="clear" w:color="auto" w:fill="FFFFFF"/>
        <w:tabs>
          <w:tab w:val="left" w:pos="696"/>
        </w:tabs>
        <w:autoSpaceDE w:val="0"/>
        <w:autoSpaceDN w:val="0"/>
        <w:adjustRightInd w:val="0"/>
        <w:spacing w:after="0" w:line="360" w:lineRule="auto"/>
        <w:jc w:val="center"/>
        <w:rPr>
          <w:rFonts w:ascii="Times New Roman" w:eastAsia="Times New Roman" w:hAnsi="Times New Roman" w:cs="Times New Roman"/>
          <w:b/>
          <w:sz w:val="36"/>
          <w:szCs w:val="36"/>
        </w:rPr>
      </w:pPr>
    </w:p>
    <w:p w:rsidR="006B6EAE" w:rsidRDefault="006B6EAE" w:rsidP="00E430C5">
      <w:pPr>
        <w:widowControl w:val="0"/>
        <w:shd w:val="clear" w:color="auto" w:fill="FFFFFF"/>
        <w:tabs>
          <w:tab w:val="left" w:pos="696"/>
        </w:tabs>
        <w:autoSpaceDE w:val="0"/>
        <w:autoSpaceDN w:val="0"/>
        <w:adjustRightInd w:val="0"/>
        <w:spacing w:after="0" w:line="360" w:lineRule="auto"/>
        <w:jc w:val="center"/>
        <w:rPr>
          <w:rFonts w:ascii="Times New Roman" w:eastAsia="Times New Roman" w:hAnsi="Times New Roman" w:cs="Times New Roman"/>
          <w:b/>
          <w:sz w:val="36"/>
          <w:szCs w:val="36"/>
        </w:rPr>
      </w:pPr>
    </w:p>
    <w:p w:rsidR="00AA5A03" w:rsidRDefault="00AA5A03" w:rsidP="00E430C5">
      <w:pPr>
        <w:widowControl w:val="0"/>
        <w:shd w:val="clear" w:color="auto" w:fill="FFFFFF"/>
        <w:tabs>
          <w:tab w:val="left" w:pos="696"/>
        </w:tabs>
        <w:autoSpaceDE w:val="0"/>
        <w:autoSpaceDN w:val="0"/>
        <w:adjustRightInd w:val="0"/>
        <w:spacing w:after="0" w:line="360" w:lineRule="auto"/>
        <w:jc w:val="center"/>
        <w:rPr>
          <w:rFonts w:ascii="Times New Roman" w:eastAsia="Times New Roman" w:hAnsi="Times New Roman" w:cs="Times New Roman"/>
          <w:b/>
          <w:sz w:val="36"/>
          <w:szCs w:val="36"/>
        </w:rPr>
      </w:pPr>
    </w:p>
    <w:p w:rsidR="00AA5A03" w:rsidRDefault="00AA5A03" w:rsidP="00E430C5">
      <w:pPr>
        <w:widowControl w:val="0"/>
        <w:shd w:val="clear" w:color="auto" w:fill="FFFFFF"/>
        <w:tabs>
          <w:tab w:val="left" w:pos="696"/>
        </w:tabs>
        <w:autoSpaceDE w:val="0"/>
        <w:autoSpaceDN w:val="0"/>
        <w:adjustRightInd w:val="0"/>
        <w:spacing w:after="0" w:line="360" w:lineRule="auto"/>
        <w:jc w:val="center"/>
        <w:rPr>
          <w:rFonts w:ascii="Times New Roman" w:eastAsia="Times New Roman" w:hAnsi="Times New Roman" w:cs="Times New Roman"/>
          <w:b/>
          <w:sz w:val="36"/>
          <w:szCs w:val="36"/>
        </w:rPr>
      </w:pPr>
    </w:p>
    <w:p w:rsidR="00AA5A03" w:rsidRDefault="00AA5A03" w:rsidP="00E430C5">
      <w:pPr>
        <w:widowControl w:val="0"/>
        <w:shd w:val="clear" w:color="auto" w:fill="FFFFFF"/>
        <w:tabs>
          <w:tab w:val="left" w:pos="696"/>
        </w:tabs>
        <w:autoSpaceDE w:val="0"/>
        <w:autoSpaceDN w:val="0"/>
        <w:adjustRightInd w:val="0"/>
        <w:spacing w:after="0" w:line="360" w:lineRule="auto"/>
        <w:jc w:val="center"/>
        <w:rPr>
          <w:rFonts w:ascii="Times New Roman" w:eastAsia="Times New Roman" w:hAnsi="Times New Roman" w:cs="Times New Roman"/>
          <w:b/>
          <w:sz w:val="36"/>
          <w:szCs w:val="36"/>
        </w:rPr>
      </w:pPr>
    </w:p>
    <w:p w:rsidR="00AA5A03" w:rsidRDefault="00AA5A03" w:rsidP="00E430C5">
      <w:pPr>
        <w:widowControl w:val="0"/>
        <w:shd w:val="clear" w:color="auto" w:fill="FFFFFF"/>
        <w:tabs>
          <w:tab w:val="left" w:pos="696"/>
        </w:tabs>
        <w:autoSpaceDE w:val="0"/>
        <w:autoSpaceDN w:val="0"/>
        <w:adjustRightInd w:val="0"/>
        <w:spacing w:after="0" w:line="360" w:lineRule="auto"/>
        <w:jc w:val="center"/>
        <w:rPr>
          <w:rFonts w:ascii="Times New Roman" w:eastAsia="Times New Roman" w:hAnsi="Times New Roman" w:cs="Times New Roman"/>
          <w:b/>
          <w:sz w:val="36"/>
          <w:szCs w:val="36"/>
        </w:rPr>
      </w:pPr>
    </w:p>
    <w:p w:rsidR="00AA5A03" w:rsidRDefault="00AA5A03" w:rsidP="00E430C5">
      <w:pPr>
        <w:widowControl w:val="0"/>
        <w:shd w:val="clear" w:color="auto" w:fill="FFFFFF"/>
        <w:tabs>
          <w:tab w:val="left" w:pos="696"/>
        </w:tabs>
        <w:autoSpaceDE w:val="0"/>
        <w:autoSpaceDN w:val="0"/>
        <w:adjustRightInd w:val="0"/>
        <w:spacing w:after="0" w:line="360" w:lineRule="auto"/>
        <w:jc w:val="center"/>
        <w:rPr>
          <w:rFonts w:ascii="Times New Roman" w:eastAsia="Times New Roman" w:hAnsi="Times New Roman" w:cs="Times New Roman"/>
          <w:b/>
          <w:sz w:val="36"/>
          <w:szCs w:val="36"/>
        </w:rPr>
      </w:pPr>
    </w:p>
    <w:p w:rsidR="00AA5A03" w:rsidRDefault="00AA5A03" w:rsidP="00E430C5">
      <w:pPr>
        <w:widowControl w:val="0"/>
        <w:shd w:val="clear" w:color="auto" w:fill="FFFFFF"/>
        <w:tabs>
          <w:tab w:val="left" w:pos="696"/>
        </w:tabs>
        <w:autoSpaceDE w:val="0"/>
        <w:autoSpaceDN w:val="0"/>
        <w:adjustRightInd w:val="0"/>
        <w:spacing w:after="0" w:line="360" w:lineRule="auto"/>
        <w:jc w:val="center"/>
        <w:rPr>
          <w:rFonts w:ascii="Times New Roman" w:eastAsia="Times New Roman" w:hAnsi="Times New Roman" w:cs="Times New Roman"/>
          <w:b/>
          <w:sz w:val="36"/>
          <w:szCs w:val="36"/>
        </w:rPr>
      </w:pPr>
    </w:p>
    <w:p w:rsidR="00AA5A03" w:rsidRDefault="00AA5A03" w:rsidP="00E430C5">
      <w:pPr>
        <w:widowControl w:val="0"/>
        <w:shd w:val="clear" w:color="auto" w:fill="FFFFFF"/>
        <w:tabs>
          <w:tab w:val="left" w:pos="696"/>
        </w:tabs>
        <w:autoSpaceDE w:val="0"/>
        <w:autoSpaceDN w:val="0"/>
        <w:adjustRightInd w:val="0"/>
        <w:spacing w:after="0" w:line="360" w:lineRule="auto"/>
        <w:jc w:val="center"/>
        <w:rPr>
          <w:rFonts w:ascii="Times New Roman" w:eastAsia="Times New Roman" w:hAnsi="Times New Roman" w:cs="Times New Roman"/>
          <w:b/>
          <w:sz w:val="36"/>
          <w:szCs w:val="36"/>
        </w:rPr>
      </w:pPr>
    </w:p>
    <w:p w:rsidR="00AA5A03" w:rsidRDefault="00AA5A03" w:rsidP="00E430C5">
      <w:pPr>
        <w:widowControl w:val="0"/>
        <w:shd w:val="clear" w:color="auto" w:fill="FFFFFF"/>
        <w:tabs>
          <w:tab w:val="left" w:pos="696"/>
        </w:tabs>
        <w:autoSpaceDE w:val="0"/>
        <w:autoSpaceDN w:val="0"/>
        <w:adjustRightInd w:val="0"/>
        <w:spacing w:after="0" w:line="360" w:lineRule="auto"/>
        <w:jc w:val="center"/>
        <w:rPr>
          <w:rFonts w:ascii="Times New Roman" w:eastAsia="Times New Roman" w:hAnsi="Times New Roman" w:cs="Times New Roman"/>
          <w:b/>
          <w:sz w:val="36"/>
          <w:szCs w:val="36"/>
        </w:rPr>
      </w:pPr>
    </w:p>
    <w:p w:rsidR="00AA5A03" w:rsidRDefault="00AA5A03" w:rsidP="00E430C5">
      <w:pPr>
        <w:widowControl w:val="0"/>
        <w:shd w:val="clear" w:color="auto" w:fill="FFFFFF"/>
        <w:tabs>
          <w:tab w:val="left" w:pos="696"/>
        </w:tabs>
        <w:autoSpaceDE w:val="0"/>
        <w:autoSpaceDN w:val="0"/>
        <w:adjustRightInd w:val="0"/>
        <w:spacing w:after="0" w:line="360" w:lineRule="auto"/>
        <w:jc w:val="center"/>
        <w:rPr>
          <w:rFonts w:ascii="Times New Roman" w:eastAsia="Times New Roman" w:hAnsi="Times New Roman" w:cs="Times New Roman"/>
          <w:b/>
          <w:sz w:val="36"/>
          <w:szCs w:val="36"/>
        </w:rPr>
      </w:pPr>
    </w:p>
    <w:p w:rsidR="00AA5A03" w:rsidRDefault="00AA5A03" w:rsidP="00E430C5">
      <w:pPr>
        <w:widowControl w:val="0"/>
        <w:shd w:val="clear" w:color="auto" w:fill="FFFFFF"/>
        <w:tabs>
          <w:tab w:val="left" w:pos="696"/>
        </w:tabs>
        <w:autoSpaceDE w:val="0"/>
        <w:autoSpaceDN w:val="0"/>
        <w:adjustRightInd w:val="0"/>
        <w:spacing w:after="0" w:line="360" w:lineRule="auto"/>
        <w:jc w:val="center"/>
        <w:rPr>
          <w:rFonts w:ascii="Times New Roman" w:eastAsia="Times New Roman" w:hAnsi="Times New Roman" w:cs="Times New Roman"/>
          <w:b/>
          <w:sz w:val="36"/>
          <w:szCs w:val="36"/>
        </w:rPr>
      </w:pPr>
    </w:p>
    <w:p w:rsidR="00E430C5" w:rsidRPr="00C60AE0" w:rsidRDefault="00E430C5" w:rsidP="00E430C5">
      <w:pPr>
        <w:widowControl w:val="0"/>
        <w:shd w:val="clear" w:color="auto" w:fill="FFFFFF"/>
        <w:tabs>
          <w:tab w:val="left" w:pos="696"/>
        </w:tabs>
        <w:autoSpaceDE w:val="0"/>
        <w:autoSpaceDN w:val="0"/>
        <w:adjustRightInd w:val="0"/>
        <w:spacing w:after="0" w:line="36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Л</w:t>
      </w:r>
      <w:r w:rsidRPr="00C60AE0">
        <w:rPr>
          <w:rFonts w:ascii="Times New Roman" w:eastAsia="Times New Roman" w:hAnsi="Times New Roman" w:cs="Times New Roman"/>
          <w:b/>
          <w:sz w:val="36"/>
          <w:szCs w:val="36"/>
        </w:rPr>
        <w:t>ист внесения изменений</w:t>
      </w:r>
    </w:p>
    <w:tbl>
      <w:tblPr>
        <w:tblStyle w:val="a3"/>
        <w:tblW w:w="9923" w:type="dxa"/>
        <w:tblInd w:w="-459" w:type="dxa"/>
        <w:tblLayout w:type="fixed"/>
        <w:tblLook w:val="04A0"/>
      </w:tblPr>
      <w:tblGrid>
        <w:gridCol w:w="2127"/>
        <w:gridCol w:w="5811"/>
        <w:gridCol w:w="1985"/>
      </w:tblGrid>
      <w:tr w:rsidR="00E430C5" w:rsidRPr="00C60AE0" w:rsidTr="009B53E3">
        <w:tc>
          <w:tcPr>
            <w:tcW w:w="2127" w:type="dxa"/>
          </w:tcPr>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r w:rsidRPr="00C60AE0">
              <w:rPr>
                <w:sz w:val="28"/>
                <w:szCs w:val="28"/>
                <w:lang w:eastAsia="ru-RU"/>
              </w:rPr>
              <w:t xml:space="preserve">Дата внесения </w:t>
            </w:r>
          </w:p>
        </w:tc>
        <w:tc>
          <w:tcPr>
            <w:tcW w:w="5811" w:type="dxa"/>
          </w:tcPr>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r w:rsidRPr="00C60AE0">
              <w:rPr>
                <w:sz w:val="28"/>
                <w:szCs w:val="28"/>
                <w:lang w:eastAsia="ru-RU"/>
              </w:rPr>
              <w:t>Основание, описание</w:t>
            </w:r>
          </w:p>
        </w:tc>
        <w:tc>
          <w:tcPr>
            <w:tcW w:w="1985" w:type="dxa"/>
          </w:tcPr>
          <w:p w:rsidR="00E430C5" w:rsidRPr="00C60AE0" w:rsidRDefault="00E430C5" w:rsidP="009B53E3">
            <w:pPr>
              <w:widowControl w:val="0"/>
              <w:tabs>
                <w:tab w:val="left" w:pos="696"/>
              </w:tabs>
              <w:autoSpaceDE w:val="0"/>
              <w:autoSpaceDN w:val="0"/>
              <w:adjustRightInd w:val="0"/>
              <w:jc w:val="center"/>
              <w:rPr>
                <w:sz w:val="28"/>
                <w:szCs w:val="28"/>
                <w:lang w:eastAsia="ru-RU"/>
              </w:rPr>
            </w:pPr>
            <w:r w:rsidRPr="00C60AE0">
              <w:rPr>
                <w:sz w:val="28"/>
                <w:szCs w:val="28"/>
                <w:lang w:eastAsia="ru-RU"/>
              </w:rPr>
              <w:t>Ответственный</w:t>
            </w:r>
          </w:p>
        </w:tc>
      </w:tr>
      <w:tr w:rsidR="00E430C5" w:rsidRPr="00C60AE0" w:rsidTr="009B53E3">
        <w:tc>
          <w:tcPr>
            <w:tcW w:w="2127" w:type="dxa"/>
          </w:tcPr>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tc>
        <w:tc>
          <w:tcPr>
            <w:tcW w:w="5811" w:type="dxa"/>
          </w:tcPr>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tc>
        <w:tc>
          <w:tcPr>
            <w:tcW w:w="1985" w:type="dxa"/>
          </w:tcPr>
          <w:p w:rsidR="00E430C5" w:rsidRPr="00C60AE0" w:rsidRDefault="00E430C5" w:rsidP="00A06DD0">
            <w:pPr>
              <w:widowControl w:val="0"/>
              <w:tabs>
                <w:tab w:val="left" w:pos="696"/>
              </w:tabs>
              <w:autoSpaceDE w:val="0"/>
              <w:autoSpaceDN w:val="0"/>
              <w:adjustRightInd w:val="0"/>
              <w:spacing w:line="360" w:lineRule="auto"/>
              <w:jc w:val="center"/>
              <w:rPr>
                <w:sz w:val="28"/>
                <w:szCs w:val="28"/>
                <w:lang w:eastAsia="ru-RU"/>
              </w:rPr>
            </w:pPr>
          </w:p>
        </w:tc>
      </w:tr>
    </w:tbl>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p w:rsidR="00B23402" w:rsidRDefault="00B23402" w:rsidP="00B23402">
      <w:pPr>
        <w:pStyle w:val="11"/>
        <w:keepNext/>
        <w:keepLines/>
        <w:shd w:val="clear" w:color="auto" w:fill="auto"/>
        <w:ind w:left="2440"/>
      </w:pPr>
    </w:p>
    <w:sectPr w:rsidR="00B23402" w:rsidSect="00E430C5">
      <w:footerReference w:type="default" r:id="rId11"/>
      <w:pgSz w:w="11906" w:h="16838"/>
      <w:pgMar w:top="1134" w:right="1133"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E97" w:rsidRPr="00E430C5" w:rsidRDefault="00183E97" w:rsidP="00E430C5">
      <w:pPr>
        <w:pStyle w:val="11"/>
        <w:spacing w:line="240" w:lineRule="auto"/>
        <w:rPr>
          <w:rFonts w:asciiTheme="minorHAnsi" w:eastAsiaTheme="minorEastAsia" w:hAnsiTheme="minorHAnsi" w:cstheme="minorBidi"/>
          <w:sz w:val="22"/>
          <w:szCs w:val="22"/>
        </w:rPr>
      </w:pPr>
      <w:r>
        <w:separator/>
      </w:r>
    </w:p>
  </w:endnote>
  <w:endnote w:type="continuationSeparator" w:id="0">
    <w:p w:rsidR="00183E97" w:rsidRPr="00E430C5" w:rsidRDefault="00183E97" w:rsidP="00E430C5">
      <w:pPr>
        <w:pStyle w:val="11"/>
        <w:spacing w:line="240" w:lineRule="auto"/>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0992"/>
      <w:docPartObj>
        <w:docPartGallery w:val="Page Numbers (Bottom of Page)"/>
        <w:docPartUnique/>
      </w:docPartObj>
    </w:sdtPr>
    <w:sdtContent>
      <w:p w:rsidR="00D54A1B" w:rsidRDefault="009C52F1">
        <w:pPr>
          <w:pStyle w:val="ad"/>
          <w:jc w:val="right"/>
        </w:pPr>
        <w:r>
          <w:fldChar w:fldCharType="begin"/>
        </w:r>
        <w:r w:rsidR="00FB3E64">
          <w:instrText xml:space="preserve"> PAGE   \* MERGEFORMAT </w:instrText>
        </w:r>
        <w:r>
          <w:fldChar w:fldCharType="separate"/>
        </w:r>
        <w:r w:rsidR="009E7286">
          <w:rPr>
            <w:noProof/>
          </w:rPr>
          <w:t>2</w:t>
        </w:r>
        <w:r>
          <w:rPr>
            <w:noProof/>
          </w:rPr>
          <w:fldChar w:fldCharType="end"/>
        </w:r>
      </w:p>
    </w:sdtContent>
  </w:sdt>
  <w:p w:rsidR="00D54A1B" w:rsidRDefault="00D54A1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E97" w:rsidRPr="00E430C5" w:rsidRDefault="00183E97" w:rsidP="00E430C5">
      <w:pPr>
        <w:pStyle w:val="11"/>
        <w:spacing w:line="240" w:lineRule="auto"/>
        <w:rPr>
          <w:rFonts w:asciiTheme="minorHAnsi" w:eastAsiaTheme="minorEastAsia" w:hAnsiTheme="minorHAnsi" w:cstheme="minorBidi"/>
          <w:sz w:val="22"/>
          <w:szCs w:val="22"/>
        </w:rPr>
      </w:pPr>
      <w:r>
        <w:separator/>
      </w:r>
    </w:p>
  </w:footnote>
  <w:footnote w:type="continuationSeparator" w:id="0">
    <w:p w:rsidR="00183E97" w:rsidRPr="00E430C5" w:rsidRDefault="00183E97" w:rsidP="00E430C5">
      <w:pPr>
        <w:pStyle w:val="11"/>
        <w:spacing w:line="240" w:lineRule="auto"/>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3"/>
    <w:lvl w:ilvl="0">
      <w:start w:val="1"/>
      <w:numFmt w:val="bullet"/>
      <w:lvlText w:val=""/>
      <w:lvlJc w:val="left"/>
      <w:pPr>
        <w:tabs>
          <w:tab w:val="num" w:pos="720"/>
        </w:tabs>
        <w:ind w:left="720" w:hanging="360"/>
      </w:pPr>
      <w:rPr>
        <w:rFonts w:ascii="Wingdings" w:hAnsi="Wingdings"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5"/>
    <w:multiLevelType w:val="multilevel"/>
    <w:tmpl w:val="00000005"/>
    <w:name w:val="WW8Num4"/>
    <w:lvl w:ilvl="0">
      <w:start w:val="1"/>
      <w:numFmt w:val="bullet"/>
      <w:lvlText w:val=""/>
      <w:lvlJc w:val="left"/>
      <w:pPr>
        <w:tabs>
          <w:tab w:val="num" w:pos="0"/>
        </w:tabs>
        <w:ind w:left="805" w:hanging="360"/>
      </w:pPr>
      <w:rPr>
        <w:rFonts w:ascii="Wingdings" w:hAnsi="Wingdings" w:cs="Symbol"/>
      </w:rPr>
    </w:lvl>
    <w:lvl w:ilvl="1">
      <w:start w:val="1"/>
      <w:numFmt w:val="bullet"/>
      <w:lvlText w:val="o"/>
      <w:lvlJc w:val="left"/>
      <w:pPr>
        <w:tabs>
          <w:tab w:val="num" w:pos="0"/>
        </w:tabs>
        <w:ind w:left="1525" w:hanging="360"/>
      </w:pPr>
      <w:rPr>
        <w:rFonts w:ascii="Courier New" w:hAnsi="Courier New" w:cs="Courier New"/>
      </w:rPr>
    </w:lvl>
    <w:lvl w:ilvl="2">
      <w:start w:val="1"/>
      <w:numFmt w:val="bullet"/>
      <w:lvlText w:val=""/>
      <w:lvlJc w:val="left"/>
      <w:pPr>
        <w:tabs>
          <w:tab w:val="num" w:pos="0"/>
        </w:tabs>
        <w:ind w:left="2245" w:hanging="360"/>
      </w:pPr>
      <w:rPr>
        <w:rFonts w:ascii="Wingdings" w:hAnsi="Wingdings" w:cs="Wingdings"/>
      </w:rPr>
    </w:lvl>
    <w:lvl w:ilvl="3">
      <w:start w:val="1"/>
      <w:numFmt w:val="bullet"/>
      <w:lvlText w:val=""/>
      <w:lvlJc w:val="left"/>
      <w:pPr>
        <w:tabs>
          <w:tab w:val="num" w:pos="0"/>
        </w:tabs>
        <w:ind w:left="2965" w:hanging="360"/>
      </w:pPr>
      <w:rPr>
        <w:rFonts w:ascii="Symbol" w:hAnsi="Symbol" w:cs="Symbol"/>
      </w:rPr>
    </w:lvl>
    <w:lvl w:ilvl="4">
      <w:start w:val="1"/>
      <w:numFmt w:val="bullet"/>
      <w:lvlText w:val="o"/>
      <w:lvlJc w:val="left"/>
      <w:pPr>
        <w:tabs>
          <w:tab w:val="num" w:pos="0"/>
        </w:tabs>
        <w:ind w:left="3685" w:hanging="360"/>
      </w:pPr>
      <w:rPr>
        <w:rFonts w:ascii="Courier New" w:hAnsi="Courier New" w:cs="Courier New"/>
      </w:rPr>
    </w:lvl>
    <w:lvl w:ilvl="5">
      <w:start w:val="1"/>
      <w:numFmt w:val="bullet"/>
      <w:lvlText w:val=""/>
      <w:lvlJc w:val="left"/>
      <w:pPr>
        <w:tabs>
          <w:tab w:val="num" w:pos="0"/>
        </w:tabs>
        <w:ind w:left="4405" w:hanging="360"/>
      </w:pPr>
      <w:rPr>
        <w:rFonts w:ascii="Wingdings" w:hAnsi="Wingdings" w:cs="Wingdings"/>
      </w:rPr>
    </w:lvl>
    <w:lvl w:ilvl="6">
      <w:start w:val="1"/>
      <w:numFmt w:val="bullet"/>
      <w:lvlText w:val=""/>
      <w:lvlJc w:val="left"/>
      <w:pPr>
        <w:tabs>
          <w:tab w:val="num" w:pos="0"/>
        </w:tabs>
        <w:ind w:left="5125" w:hanging="360"/>
      </w:pPr>
      <w:rPr>
        <w:rFonts w:ascii="Symbol" w:hAnsi="Symbol" w:cs="Symbol"/>
      </w:rPr>
    </w:lvl>
    <w:lvl w:ilvl="7">
      <w:start w:val="1"/>
      <w:numFmt w:val="bullet"/>
      <w:lvlText w:val="o"/>
      <w:lvlJc w:val="left"/>
      <w:pPr>
        <w:tabs>
          <w:tab w:val="num" w:pos="0"/>
        </w:tabs>
        <w:ind w:left="5845" w:hanging="360"/>
      </w:pPr>
      <w:rPr>
        <w:rFonts w:ascii="Courier New" w:hAnsi="Courier New" w:cs="Courier New"/>
      </w:rPr>
    </w:lvl>
    <w:lvl w:ilvl="8">
      <w:start w:val="1"/>
      <w:numFmt w:val="bullet"/>
      <w:lvlText w:val=""/>
      <w:lvlJc w:val="left"/>
      <w:pPr>
        <w:tabs>
          <w:tab w:val="num" w:pos="0"/>
        </w:tabs>
        <w:ind w:left="6565" w:hanging="360"/>
      </w:pPr>
      <w:rPr>
        <w:rFonts w:ascii="Wingdings" w:hAnsi="Wingdings" w:cs="Wingdings"/>
      </w:rPr>
    </w:lvl>
  </w:abstractNum>
  <w:abstractNum w:abstractNumId="2">
    <w:nsid w:val="00000014"/>
    <w:multiLevelType w:val="singleLevel"/>
    <w:tmpl w:val="00000014"/>
    <w:name w:val="WW8Num43"/>
    <w:lvl w:ilvl="0">
      <w:start w:val="1"/>
      <w:numFmt w:val="bullet"/>
      <w:lvlText w:val=""/>
      <w:lvlJc w:val="left"/>
      <w:pPr>
        <w:tabs>
          <w:tab w:val="num" w:pos="0"/>
        </w:tabs>
        <w:ind w:left="502" w:hanging="360"/>
      </w:pPr>
      <w:rPr>
        <w:rFonts w:ascii="Symbol" w:hAnsi="Symbol" w:cs="Symbol"/>
        <w:color w:val="00000A"/>
      </w:rPr>
    </w:lvl>
  </w:abstractNum>
  <w:abstractNum w:abstractNumId="3">
    <w:nsid w:val="00000016"/>
    <w:multiLevelType w:val="singleLevel"/>
    <w:tmpl w:val="00000016"/>
    <w:name w:val="WW8Num45"/>
    <w:lvl w:ilvl="0">
      <w:start w:val="1"/>
      <w:numFmt w:val="bullet"/>
      <w:lvlText w:val=""/>
      <w:lvlJc w:val="left"/>
      <w:pPr>
        <w:tabs>
          <w:tab w:val="num" w:pos="0"/>
        </w:tabs>
        <w:ind w:left="1429" w:hanging="360"/>
      </w:pPr>
      <w:rPr>
        <w:rFonts w:ascii="Symbol" w:hAnsi="Symbol" w:cs="Times New Roman"/>
        <w:b/>
        <w:bCs/>
        <w:sz w:val="28"/>
        <w:szCs w:val="28"/>
      </w:rPr>
    </w:lvl>
  </w:abstractNum>
  <w:abstractNum w:abstractNumId="4">
    <w:nsid w:val="00000017"/>
    <w:multiLevelType w:val="singleLevel"/>
    <w:tmpl w:val="00000017"/>
    <w:name w:val="WW8Num46"/>
    <w:lvl w:ilvl="0">
      <w:start w:val="1"/>
      <w:numFmt w:val="bullet"/>
      <w:lvlText w:val=""/>
      <w:lvlJc w:val="left"/>
      <w:pPr>
        <w:tabs>
          <w:tab w:val="num" w:pos="0"/>
        </w:tabs>
        <w:ind w:left="720" w:hanging="360"/>
      </w:pPr>
      <w:rPr>
        <w:rFonts w:ascii="Symbol" w:hAnsi="Symbol" w:cs="Symbol"/>
        <w:sz w:val="20"/>
      </w:rPr>
    </w:lvl>
  </w:abstractNum>
  <w:abstractNum w:abstractNumId="5">
    <w:nsid w:val="00000018"/>
    <w:multiLevelType w:val="singleLevel"/>
    <w:tmpl w:val="00000018"/>
    <w:name w:val="WW8Num47"/>
    <w:lvl w:ilvl="0">
      <w:start w:val="1"/>
      <w:numFmt w:val="bullet"/>
      <w:lvlText w:val=""/>
      <w:lvlJc w:val="left"/>
      <w:pPr>
        <w:tabs>
          <w:tab w:val="num" w:pos="0"/>
        </w:tabs>
        <w:ind w:left="1429" w:hanging="360"/>
      </w:pPr>
      <w:rPr>
        <w:rFonts w:ascii="Symbol" w:hAnsi="Symbol" w:cs="Symbol"/>
        <w:sz w:val="20"/>
      </w:rPr>
    </w:lvl>
  </w:abstractNum>
  <w:abstractNum w:abstractNumId="6">
    <w:nsid w:val="00000020"/>
    <w:multiLevelType w:val="singleLevel"/>
    <w:tmpl w:val="00000020"/>
    <w:name w:val="WW8Num55"/>
    <w:lvl w:ilvl="0">
      <w:start w:val="1"/>
      <w:numFmt w:val="bullet"/>
      <w:lvlText w:val=""/>
      <w:lvlJc w:val="left"/>
      <w:pPr>
        <w:tabs>
          <w:tab w:val="num" w:pos="0"/>
        </w:tabs>
        <w:ind w:left="1429" w:hanging="360"/>
      </w:pPr>
      <w:rPr>
        <w:rFonts w:ascii="Symbol" w:hAnsi="Symbol" w:cs="Symbol"/>
      </w:rPr>
    </w:lvl>
  </w:abstractNum>
  <w:abstractNum w:abstractNumId="7">
    <w:nsid w:val="0000002B"/>
    <w:multiLevelType w:val="singleLevel"/>
    <w:tmpl w:val="0000002B"/>
    <w:name w:val="WW8Num68"/>
    <w:lvl w:ilvl="0">
      <w:start w:val="1"/>
      <w:numFmt w:val="bullet"/>
      <w:lvlText w:val=""/>
      <w:lvlJc w:val="left"/>
      <w:pPr>
        <w:tabs>
          <w:tab w:val="num" w:pos="0"/>
        </w:tabs>
        <w:ind w:left="1429" w:hanging="360"/>
      </w:pPr>
      <w:rPr>
        <w:rFonts w:ascii="Symbol" w:hAnsi="Symbol" w:cs="Symbol" w:hint="default"/>
        <w:color w:val="auto"/>
        <w:sz w:val="28"/>
        <w:szCs w:val="28"/>
      </w:rPr>
    </w:lvl>
  </w:abstractNum>
  <w:abstractNum w:abstractNumId="8">
    <w:nsid w:val="0000002D"/>
    <w:multiLevelType w:val="singleLevel"/>
    <w:tmpl w:val="0000002D"/>
    <w:name w:val="WW8Num70"/>
    <w:lvl w:ilvl="0">
      <w:start w:val="1"/>
      <w:numFmt w:val="decimal"/>
      <w:lvlText w:val="%1)"/>
      <w:lvlJc w:val="left"/>
      <w:pPr>
        <w:tabs>
          <w:tab w:val="num" w:pos="0"/>
        </w:tabs>
        <w:ind w:left="360" w:hanging="360"/>
      </w:pPr>
      <w:rPr>
        <w:rFonts w:hint="default"/>
      </w:rPr>
    </w:lvl>
  </w:abstractNum>
  <w:abstractNum w:abstractNumId="9">
    <w:nsid w:val="0000002E"/>
    <w:multiLevelType w:val="singleLevel"/>
    <w:tmpl w:val="E2104104"/>
    <w:name w:val="WW8Num71"/>
    <w:lvl w:ilvl="0">
      <w:start w:val="1"/>
      <w:numFmt w:val="bullet"/>
      <w:lvlText w:val=""/>
      <w:lvlJc w:val="left"/>
      <w:pPr>
        <w:tabs>
          <w:tab w:val="num" w:pos="0"/>
        </w:tabs>
        <w:ind w:left="720" w:hanging="360"/>
      </w:pPr>
      <w:rPr>
        <w:rFonts w:ascii="Symbol" w:hAnsi="Symbol" w:cs="Symbol" w:hint="default"/>
        <w:color w:val="auto"/>
      </w:rPr>
    </w:lvl>
  </w:abstractNum>
  <w:abstractNum w:abstractNumId="1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51766A2"/>
    <w:multiLevelType w:val="multilevel"/>
    <w:tmpl w:val="513CECD8"/>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71C7CE3"/>
    <w:multiLevelType w:val="hybridMultilevel"/>
    <w:tmpl w:val="B2D89CF4"/>
    <w:lvl w:ilvl="0" w:tplc="04190001">
      <w:start w:val="1"/>
      <w:numFmt w:val="bullet"/>
      <w:lvlText w:val=""/>
      <w:lvlJc w:val="left"/>
      <w:pPr>
        <w:ind w:left="2202" w:hanging="360"/>
      </w:pPr>
      <w:rPr>
        <w:rFonts w:ascii="Symbol" w:hAnsi="Symbol" w:hint="default"/>
      </w:rPr>
    </w:lvl>
    <w:lvl w:ilvl="1" w:tplc="04190003" w:tentative="1">
      <w:start w:val="1"/>
      <w:numFmt w:val="bullet"/>
      <w:lvlText w:val="o"/>
      <w:lvlJc w:val="left"/>
      <w:pPr>
        <w:ind w:left="2922" w:hanging="360"/>
      </w:pPr>
      <w:rPr>
        <w:rFonts w:ascii="Courier New" w:hAnsi="Courier New" w:cs="Courier New" w:hint="default"/>
      </w:rPr>
    </w:lvl>
    <w:lvl w:ilvl="2" w:tplc="04190005" w:tentative="1">
      <w:start w:val="1"/>
      <w:numFmt w:val="bullet"/>
      <w:lvlText w:val=""/>
      <w:lvlJc w:val="left"/>
      <w:pPr>
        <w:ind w:left="3642" w:hanging="360"/>
      </w:pPr>
      <w:rPr>
        <w:rFonts w:ascii="Wingdings" w:hAnsi="Wingdings" w:hint="default"/>
      </w:rPr>
    </w:lvl>
    <w:lvl w:ilvl="3" w:tplc="04190001" w:tentative="1">
      <w:start w:val="1"/>
      <w:numFmt w:val="bullet"/>
      <w:lvlText w:val=""/>
      <w:lvlJc w:val="left"/>
      <w:pPr>
        <w:ind w:left="4362" w:hanging="360"/>
      </w:pPr>
      <w:rPr>
        <w:rFonts w:ascii="Symbol" w:hAnsi="Symbol" w:hint="default"/>
      </w:rPr>
    </w:lvl>
    <w:lvl w:ilvl="4" w:tplc="04190003" w:tentative="1">
      <w:start w:val="1"/>
      <w:numFmt w:val="bullet"/>
      <w:lvlText w:val="o"/>
      <w:lvlJc w:val="left"/>
      <w:pPr>
        <w:ind w:left="5082" w:hanging="360"/>
      </w:pPr>
      <w:rPr>
        <w:rFonts w:ascii="Courier New" w:hAnsi="Courier New" w:cs="Courier New" w:hint="default"/>
      </w:rPr>
    </w:lvl>
    <w:lvl w:ilvl="5" w:tplc="04190005" w:tentative="1">
      <w:start w:val="1"/>
      <w:numFmt w:val="bullet"/>
      <w:lvlText w:val=""/>
      <w:lvlJc w:val="left"/>
      <w:pPr>
        <w:ind w:left="5802" w:hanging="360"/>
      </w:pPr>
      <w:rPr>
        <w:rFonts w:ascii="Wingdings" w:hAnsi="Wingdings" w:hint="default"/>
      </w:rPr>
    </w:lvl>
    <w:lvl w:ilvl="6" w:tplc="04190001" w:tentative="1">
      <w:start w:val="1"/>
      <w:numFmt w:val="bullet"/>
      <w:lvlText w:val=""/>
      <w:lvlJc w:val="left"/>
      <w:pPr>
        <w:ind w:left="6522" w:hanging="360"/>
      </w:pPr>
      <w:rPr>
        <w:rFonts w:ascii="Symbol" w:hAnsi="Symbol" w:hint="default"/>
      </w:rPr>
    </w:lvl>
    <w:lvl w:ilvl="7" w:tplc="04190003" w:tentative="1">
      <w:start w:val="1"/>
      <w:numFmt w:val="bullet"/>
      <w:lvlText w:val="o"/>
      <w:lvlJc w:val="left"/>
      <w:pPr>
        <w:ind w:left="7242" w:hanging="360"/>
      </w:pPr>
      <w:rPr>
        <w:rFonts w:ascii="Courier New" w:hAnsi="Courier New" w:cs="Courier New" w:hint="default"/>
      </w:rPr>
    </w:lvl>
    <w:lvl w:ilvl="8" w:tplc="04190005" w:tentative="1">
      <w:start w:val="1"/>
      <w:numFmt w:val="bullet"/>
      <w:lvlText w:val=""/>
      <w:lvlJc w:val="left"/>
      <w:pPr>
        <w:ind w:left="7962" w:hanging="360"/>
      </w:pPr>
      <w:rPr>
        <w:rFonts w:ascii="Wingdings" w:hAnsi="Wingdings" w:hint="default"/>
      </w:rPr>
    </w:lvl>
  </w:abstractNum>
  <w:abstractNum w:abstractNumId="14">
    <w:nsid w:val="118E32EB"/>
    <w:multiLevelType w:val="multilevel"/>
    <w:tmpl w:val="1952B6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3351D3B"/>
    <w:multiLevelType w:val="multilevel"/>
    <w:tmpl w:val="3A0C3A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5285724"/>
    <w:multiLevelType w:val="multilevel"/>
    <w:tmpl w:val="9844DA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EB36E66"/>
    <w:multiLevelType w:val="multilevel"/>
    <w:tmpl w:val="2D1AB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1E0401D"/>
    <w:multiLevelType w:val="multilevel"/>
    <w:tmpl w:val="A8F07C72"/>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B355A94"/>
    <w:multiLevelType w:val="multilevel"/>
    <w:tmpl w:val="36A0F6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4116BB"/>
    <w:multiLevelType w:val="multilevel"/>
    <w:tmpl w:val="7A7A0ED8"/>
    <w:lvl w:ilvl="0">
      <w:start w:val="1"/>
      <w:numFmt w:val="decimal"/>
      <w:lvlText w:val="2.2.5.%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9064B15"/>
    <w:multiLevelType w:val="multilevel"/>
    <w:tmpl w:val="6462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8C5CD7"/>
    <w:multiLevelType w:val="multilevel"/>
    <w:tmpl w:val="F46C8D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03F66FD"/>
    <w:multiLevelType w:val="multilevel"/>
    <w:tmpl w:val="1E3C6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71786A"/>
    <w:multiLevelType w:val="multilevel"/>
    <w:tmpl w:val="A9BAD1B2"/>
    <w:lvl w:ilvl="0">
      <w:start w:val="1"/>
      <w:numFmt w:val="decimal"/>
      <w:lvlText w:val="2.2.4.%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0E1D95"/>
    <w:multiLevelType w:val="multilevel"/>
    <w:tmpl w:val="039A87F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4D07820"/>
    <w:multiLevelType w:val="multilevel"/>
    <w:tmpl w:val="4A0AB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687317A"/>
    <w:multiLevelType w:val="multilevel"/>
    <w:tmpl w:val="BB64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924C2D"/>
    <w:multiLevelType w:val="multilevel"/>
    <w:tmpl w:val="21844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A15678"/>
    <w:multiLevelType w:val="multilevel"/>
    <w:tmpl w:val="15A6D9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DC405B6"/>
    <w:multiLevelType w:val="multilevel"/>
    <w:tmpl w:val="A288CFE4"/>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B6525B"/>
    <w:multiLevelType w:val="multilevel"/>
    <w:tmpl w:val="527CCA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350481C"/>
    <w:multiLevelType w:val="multilevel"/>
    <w:tmpl w:val="60DA1D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4AE29ED"/>
    <w:multiLevelType w:val="multilevel"/>
    <w:tmpl w:val="311C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380CDE"/>
    <w:multiLevelType w:val="multilevel"/>
    <w:tmpl w:val="B6CC3B5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A7E3C28"/>
    <w:multiLevelType w:val="multilevel"/>
    <w:tmpl w:val="30B4BA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B9A4D2F"/>
    <w:multiLevelType w:val="hybridMultilevel"/>
    <w:tmpl w:val="946C60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6E7D799F"/>
    <w:multiLevelType w:val="multilevel"/>
    <w:tmpl w:val="7074AA6C"/>
    <w:lvl w:ilvl="0">
      <w:start w:val="1"/>
      <w:numFmt w:val="upperRoman"/>
      <w:lvlText w:val="%1."/>
      <w:lvlJc w:val="left"/>
      <w:pPr>
        <w:ind w:left="1080" w:hanging="72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78B67DB"/>
    <w:multiLevelType w:val="multilevel"/>
    <w:tmpl w:val="F9C49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9CC5B4C"/>
    <w:multiLevelType w:val="multilevel"/>
    <w:tmpl w:val="5936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4E578F"/>
    <w:multiLevelType w:val="multilevel"/>
    <w:tmpl w:val="8E10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4C08C2"/>
    <w:multiLevelType w:val="multilevel"/>
    <w:tmpl w:val="7766F346"/>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9"/>
  </w:num>
  <w:num w:numId="2">
    <w:abstractNumId w:val="5"/>
  </w:num>
  <w:num w:numId="3">
    <w:abstractNumId w:val="3"/>
  </w:num>
  <w:num w:numId="4">
    <w:abstractNumId w:val="6"/>
  </w:num>
  <w:num w:numId="5">
    <w:abstractNumId w:val="7"/>
  </w:num>
  <w:num w:numId="6">
    <w:abstractNumId w:val="36"/>
  </w:num>
  <w:num w:numId="7">
    <w:abstractNumId w:val="41"/>
  </w:num>
  <w:num w:numId="8">
    <w:abstractNumId w:val="32"/>
  </w:num>
  <w:num w:numId="9">
    <w:abstractNumId w:val="20"/>
  </w:num>
  <w:num w:numId="10">
    <w:abstractNumId w:val="31"/>
  </w:num>
  <w:num w:numId="11">
    <w:abstractNumId w:val="25"/>
  </w:num>
  <w:num w:numId="12">
    <w:abstractNumId w:val="11"/>
  </w:num>
  <w:num w:numId="13">
    <w:abstractNumId w:val="45"/>
  </w:num>
  <w:num w:numId="14">
    <w:abstractNumId w:val="37"/>
  </w:num>
  <w:num w:numId="15">
    <w:abstractNumId w:val="0"/>
  </w:num>
  <w:num w:numId="16">
    <w:abstractNumId w:val="1"/>
  </w:num>
  <w:num w:numId="17">
    <w:abstractNumId w:val="47"/>
  </w:num>
  <w:num w:numId="18">
    <w:abstractNumId w:val="34"/>
  </w:num>
  <w:num w:numId="19">
    <w:abstractNumId w:val="48"/>
  </w:num>
  <w:num w:numId="20">
    <w:abstractNumId w:val="30"/>
  </w:num>
  <w:num w:numId="21">
    <w:abstractNumId w:val="40"/>
  </w:num>
  <w:num w:numId="22">
    <w:abstractNumId w:val="27"/>
  </w:num>
  <w:num w:numId="23">
    <w:abstractNumId w:val="24"/>
  </w:num>
  <w:num w:numId="24">
    <w:abstractNumId w:val="14"/>
  </w:num>
  <w:num w:numId="25">
    <w:abstractNumId w:val="39"/>
  </w:num>
  <w:num w:numId="26">
    <w:abstractNumId w:val="17"/>
  </w:num>
  <w:num w:numId="27">
    <w:abstractNumId w:val="16"/>
  </w:num>
  <w:num w:numId="28">
    <w:abstractNumId w:val="4"/>
  </w:num>
  <w:num w:numId="29">
    <w:abstractNumId w:val="8"/>
  </w:num>
  <w:num w:numId="30">
    <w:abstractNumId w:val="9"/>
  </w:num>
  <w:num w:numId="31">
    <w:abstractNumId w:val="2"/>
  </w:num>
  <w:num w:numId="32">
    <w:abstractNumId w:val="18"/>
  </w:num>
  <w:num w:numId="33">
    <w:abstractNumId w:val="28"/>
  </w:num>
  <w:num w:numId="34">
    <w:abstractNumId w:val="44"/>
  </w:num>
  <w:num w:numId="35">
    <w:abstractNumId w:val="23"/>
  </w:num>
  <w:num w:numId="36">
    <w:abstractNumId w:val="35"/>
  </w:num>
  <w:num w:numId="37">
    <w:abstractNumId w:val="26"/>
  </w:num>
  <w:num w:numId="38">
    <w:abstractNumId w:val="38"/>
  </w:num>
  <w:num w:numId="39">
    <w:abstractNumId w:val="33"/>
  </w:num>
  <w:num w:numId="40">
    <w:abstractNumId w:val="42"/>
  </w:num>
  <w:num w:numId="41">
    <w:abstractNumId w:val="15"/>
  </w:num>
  <w:num w:numId="42">
    <w:abstractNumId w:val="43"/>
  </w:num>
  <w:num w:numId="43">
    <w:abstractNumId w:val="21"/>
  </w:num>
  <w:num w:numId="44">
    <w:abstractNumId w:val="29"/>
  </w:num>
  <w:num w:numId="45">
    <w:abstractNumId w:val="10"/>
  </w:num>
  <w:num w:numId="46">
    <w:abstractNumId w:val="12"/>
  </w:num>
  <w:num w:numId="47">
    <w:abstractNumId w:val="22"/>
  </w:num>
  <w:num w:numId="48">
    <w:abstractNumId w:val="46"/>
  </w:num>
  <w:num w:numId="49">
    <w:abstractNumId w:val="19"/>
  </w:num>
  <w:num w:numId="50">
    <w:abstractNumId w:val="1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D4103"/>
    <w:rsid w:val="00012BBE"/>
    <w:rsid w:val="00014B61"/>
    <w:rsid w:val="0002135C"/>
    <w:rsid w:val="000234C8"/>
    <w:rsid w:val="00041CCE"/>
    <w:rsid w:val="00055547"/>
    <w:rsid w:val="000721A9"/>
    <w:rsid w:val="00085B99"/>
    <w:rsid w:val="000A0E7B"/>
    <w:rsid w:val="000A165C"/>
    <w:rsid w:val="000A3A6F"/>
    <w:rsid w:val="000B604C"/>
    <w:rsid w:val="000D2D70"/>
    <w:rsid w:val="000E0D0C"/>
    <w:rsid w:val="000F5F2E"/>
    <w:rsid w:val="00115A6E"/>
    <w:rsid w:val="0014155C"/>
    <w:rsid w:val="001446F7"/>
    <w:rsid w:val="00144727"/>
    <w:rsid w:val="001524A8"/>
    <w:rsid w:val="00171843"/>
    <w:rsid w:val="00181BDB"/>
    <w:rsid w:val="00183E97"/>
    <w:rsid w:val="00185339"/>
    <w:rsid w:val="001A04F9"/>
    <w:rsid w:val="001A0A15"/>
    <w:rsid w:val="001B758E"/>
    <w:rsid w:val="001C5550"/>
    <w:rsid w:val="001F5F97"/>
    <w:rsid w:val="00233B46"/>
    <w:rsid w:val="00243B9A"/>
    <w:rsid w:val="002516EC"/>
    <w:rsid w:val="002853BC"/>
    <w:rsid w:val="00285B6C"/>
    <w:rsid w:val="00313874"/>
    <w:rsid w:val="0033614D"/>
    <w:rsid w:val="00346405"/>
    <w:rsid w:val="0035512F"/>
    <w:rsid w:val="003715D0"/>
    <w:rsid w:val="00371B99"/>
    <w:rsid w:val="0038027E"/>
    <w:rsid w:val="00394912"/>
    <w:rsid w:val="003A0A82"/>
    <w:rsid w:val="003A1F2C"/>
    <w:rsid w:val="003A4C48"/>
    <w:rsid w:val="003A7780"/>
    <w:rsid w:val="003B51A5"/>
    <w:rsid w:val="003C443B"/>
    <w:rsid w:val="003D1624"/>
    <w:rsid w:val="003D4103"/>
    <w:rsid w:val="00415447"/>
    <w:rsid w:val="00421142"/>
    <w:rsid w:val="0042393F"/>
    <w:rsid w:val="00434DC2"/>
    <w:rsid w:val="0045486B"/>
    <w:rsid w:val="00457F4F"/>
    <w:rsid w:val="00460935"/>
    <w:rsid w:val="0047412B"/>
    <w:rsid w:val="004875B2"/>
    <w:rsid w:val="004B1485"/>
    <w:rsid w:val="004D21DE"/>
    <w:rsid w:val="004E796E"/>
    <w:rsid w:val="0050090C"/>
    <w:rsid w:val="00504A82"/>
    <w:rsid w:val="00523768"/>
    <w:rsid w:val="0052690D"/>
    <w:rsid w:val="005335EA"/>
    <w:rsid w:val="0057384C"/>
    <w:rsid w:val="005B1D2C"/>
    <w:rsid w:val="005B353E"/>
    <w:rsid w:val="005F3B22"/>
    <w:rsid w:val="00604F77"/>
    <w:rsid w:val="00615B81"/>
    <w:rsid w:val="006205C8"/>
    <w:rsid w:val="006332F9"/>
    <w:rsid w:val="00634FFF"/>
    <w:rsid w:val="00640E76"/>
    <w:rsid w:val="006451EB"/>
    <w:rsid w:val="006706F2"/>
    <w:rsid w:val="00670B61"/>
    <w:rsid w:val="00681726"/>
    <w:rsid w:val="0069419F"/>
    <w:rsid w:val="006A6C27"/>
    <w:rsid w:val="006A6D0A"/>
    <w:rsid w:val="006B6EAE"/>
    <w:rsid w:val="006D3B71"/>
    <w:rsid w:val="006D4DD3"/>
    <w:rsid w:val="006D7A15"/>
    <w:rsid w:val="006F2F90"/>
    <w:rsid w:val="00701984"/>
    <w:rsid w:val="0070735B"/>
    <w:rsid w:val="00717F34"/>
    <w:rsid w:val="00725C23"/>
    <w:rsid w:val="00760C0C"/>
    <w:rsid w:val="007752A8"/>
    <w:rsid w:val="00777AA0"/>
    <w:rsid w:val="00796E25"/>
    <w:rsid w:val="007B3FEF"/>
    <w:rsid w:val="007C2AA2"/>
    <w:rsid w:val="007E5572"/>
    <w:rsid w:val="007F3845"/>
    <w:rsid w:val="008163C2"/>
    <w:rsid w:val="008260D2"/>
    <w:rsid w:val="0083189C"/>
    <w:rsid w:val="008430BE"/>
    <w:rsid w:val="00851651"/>
    <w:rsid w:val="00866916"/>
    <w:rsid w:val="008872C5"/>
    <w:rsid w:val="00893D11"/>
    <w:rsid w:val="008C2128"/>
    <w:rsid w:val="008C355E"/>
    <w:rsid w:val="008D3C71"/>
    <w:rsid w:val="008D60B4"/>
    <w:rsid w:val="008E04F6"/>
    <w:rsid w:val="008E18E5"/>
    <w:rsid w:val="009050C9"/>
    <w:rsid w:val="0090586B"/>
    <w:rsid w:val="009062B1"/>
    <w:rsid w:val="00906795"/>
    <w:rsid w:val="00926B6A"/>
    <w:rsid w:val="009336EC"/>
    <w:rsid w:val="00955935"/>
    <w:rsid w:val="00956625"/>
    <w:rsid w:val="0095726B"/>
    <w:rsid w:val="009665CB"/>
    <w:rsid w:val="00966E09"/>
    <w:rsid w:val="009823E8"/>
    <w:rsid w:val="009969B7"/>
    <w:rsid w:val="009B53E3"/>
    <w:rsid w:val="009B7EBC"/>
    <w:rsid w:val="009C0F06"/>
    <w:rsid w:val="009C52F1"/>
    <w:rsid w:val="009C6E37"/>
    <w:rsid w:val="009E7286"/>
    <w:rsid w:val="009F2447"/>
    <w:rsid w:val="009F34C1"/>
    <w:rsid w:val="00A00C07"/>
    <w:rsid w:val="00A04591"/>
    <w:rsid w:val="00A06DD0"/>
    <w:rsid w:val="00A341F8"/>
    <w:rsid w:val="00A52709"/>
    <w:rsid w:val="00A57D41"/>
    <w:rsid w:val="00A640BB"/>
    <w:rsid w:val="00A642BA"/>
    <w:rsid w:val="00A90FE7"/>
    <w:rsid w:val="00AA5A03"/>
    <w:rsid w:val="00AB7EFB"/>
    <w:rsid w:val="00AF3D87"/>
    <w:rsid w:val="00B00DA1"/>
    <w:rsid w:val="00B02ECD"/>
    <w:rsid w:val="00B11CF1"/>
    <w:rsid w:val="00B2245C"/>
    <w:rsid w:val="00B23402"/>
    <w:rsid w:val="00B27B72"/>
    <w:rsid w:val="00B37318"/>
    <w:rsid w:val="00B4412C"/>
    <w:rsid w:val="00B74923"/>
    <w:rsid w:val="00B815B5"/>
    <w:rsid w:val="00B86085"/>
    <w:rsid w:val="00BA2657"/>
    <w:rsid w:val="00BB4B34"/>
    <w:rsid w:val="00BB6D13"/>
    <w:rsid w:val="00BC14A1"/>
    <w:rsid w:val="00BC7B2F"/>
    <w:rsid w:val="00BE33DC"/>
    <w:rsid w:val="00C02D71"/>
    <w:rsid w:val="00C04CD7"/>
    <w:rsid w:val="00C13F4A"/>
    <w:rsid w:val="00C2473E"/>
    <w:rsid w:val="00C3507C"/>
    <w:rsid w:val="00C613BC"/>
    <w:rsid w:val="00C70F98"/>
    <w:rsid w:val="00CE438F"/>
    <w:rsid w:val="00CF1AF8"/>
    <w:rsid w:val="00D0373E"/>
    <w:rsid w:val="00D42DBE"/>
    <w:rsid w:val="00D519FD"/>
    <w:rsid w:val="00D54A1B"/>
    <w:rsid w:val="00D77827"/>
    <w:rsid w:val="00D9080D"/>
    <w:rsid w:val="00D90F7C"/>
    <w:rsid w:val="00DA3ECF"/>
    <w:rsid w:val="00DA6B7D"/>
    <w:rsid w:val="00DC251D"/>
    <w:rsid w:val="00DE3966"/>
    <w:rsid w:val="00E20C89"/>
    <w:rsid w:val="00E23A93"/>
    <w:rsid w:val="00E332A7"/>
    <w:rsid w:val="00E430C5"/>
    <w:rsid w:val="00E66EC2"/>
    <w:rsid w:val="00EB3495"/>
    <w:rsid w:val="00EB7652"/>
    <w:rsid w:val="00ED61D4"/>
    <w:rsid w:val="00EF040C"/>
    <w:rsid w:val="00F21715"/>
    <w:rsid w:val="00F236AA"/>
    <w:rsid w:val="00F40514"/>
    <w:rsid w:val="00F42491"/>
    <w:rsid w:val="00F45FFE"/>
    <w:rsid w:val="00F521F7"/>
    <w:rsid w:val="00F810D7"/>
    <w:rsid w:val="00F97414"/>
    <w:rsid w:val="00FB3E64"/>
    <w:rsid w:val="00FC1607"/>
    <w:rsid w:val="00FE532A"/>
    <w:rsid w:val="00FF0393"/>
    <w:rsid w:val="00FF4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E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4103"/>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634FFF"/>
    <w:rPr>
      <w:rFonts w:ascii="Times New Roman" w:eastAsia="Times New Roman" w:hAnsi="Times New Roman" w:cs="Times New Roman"/>
      <w:sz w:val="25"/>
      <w:szCs w:val="25"/>
      <w:shd w:val="clear" w:color="auto" w:fill="FFFFFF"/>
    </w:rPr>
  </w:style>
  <w:style w:type="character" w:customStyle="1" w:styleId="2">
    <w:name w:val="Основной текст (2)_"/>
    <w:basedOn w:val="a0"/>
    <w:link w:val="20"/>
    <w:rsid w:val="00634FFF"/>
    <w:rPr>
      <w:rFonts w:ascii="Times New Roman" w:eastAsia="Times New Roman" w:hAnsi="Times New Roman" w:cs="Times New Roman"/>
      <w:sz w:val="26"/>
      <w:szCs w:val="26"/>
      <w:shd w:val="clear" w:color="auto" w:fill="FFFFFF"/>
    </w:rPr>
  </w:style>
  <w:style w:type="character" w:customStyle="1" w:styleId="2125pt">
    <w:name w:val="Основной текст (2) + 12;5 pt;Не курсив"/>
    <w:basedOn w:val="2"/>
    <w:rsid w:val="00634FFF"/>
    <w:rPr>
      <w:rFonts w:ascii="Times New Roman" w:eastAsia="Times New Roman" w:hAnsi="Times New Roman" w:cs="Times New Roman"/>
      <w:i/>
      <w:iCs/>
      <w:sz w:val="25"/>
      <w:szCs w:val="25"/>
      <w:shd w:val="clear" w:color="auto" w:fill="FFFFFF"/>
    </w:rPr>
  </w:style>
  <w:style w:type="paragraph" w:customStyle="1" w:styleId="1">
    <w:name w:val="Основной текст1"/>
    <w:basedOn w:val="a"/>
    <w:link w:val="a4"/>
    <w:rsid w:val="00634FFF"/>
    <w:pPr>
      <w:shd w:val="clear" w:color="auto" w:fill="FFFFFF"/>
      <w:spacing w:after="0" w:line="307" w:lineRule="exact"/>
      <w:jc w:val="both"/>
    </w:pPr>
    <w:rPr>
      <w:rFonts w:ascii="Times New Roman" w:eastAsia="Times New Roman" w:hAnsi="Times New Roman" w:cs="Times New Roman"/>
      <w:sz w:val="25"/>
      <w:szCs w:val="25"/>
    </w:rPr>
  </w:style>
  <w:style w:type="paragraph" w:customStyle="1" w:styleId="20">
    <w:name w:val="Основной текст (2)"/>
    <w:basedOn w:val="a"/>
    <w:link w:val="2"/>
    <w:rsid w:val="00634FFF"/>
    <w:pPr>
      <w:shd w:val="clear" w:color="auto" w:fill="FFFFFF"/>
      <w:spacing w:after="0" w:line="307" w:lineRule="exact"/>
      <w:jc w:val="both"/>
    </w:pPr>
    <w:rPr>
      <w:rFonts w:ascii="Times New Roman" w:eastAsia="Times New Roman" w:hAnsi="Times New Roman" w:cs="Times New Roman"/>
      <w:sz w:val="26"/>
      <w:szCs w:val="26"/>
    </w:rPr>
  </w:style>
  <w:style w:type="paragraph" w:customStyle="1" w:styleId="21">
    <w:name w:val="Основной текст2"/>
    <w:basedOn w:val="a"/>
    <w:rsid w:val="00A00C07"/>
    <w:pPr>
      <w:shd w:val="clear" w:color="auto" w:fill="FFFFFF"/>
      <w:spacing w:after="0" w:line="307" w:lineRule="exact"/>
    </w:pPr>
    <w:rPr>
      <w:rFonts w:ascii="Times New Roman" w:eastAsia="Times New Roman" w:hAnsi="Times New Roman" w:cs="Times New Roman"/>
      <w:color w:val="000000"/>
      <w:sz w:val="25"/>
      <w:szCs w:val="25"/>
    </w:rPr>
  </w:style>
  <w:style w:type="paragraph" w:styleId="a5">
    <w:name w:val="List Paragraph"/>
    <w:basedOn w:val="a"/>
    <w:qFormat/>
    <w:rsid w:val="008872C5"/>
    <w:pPr>
      <w:ind w:left="720"/>
      <w:contextualSpacing/>
    </w:pPr>
    <w:rPr>
      <w:rFonts w:ascii="Calibri" w:eastAsia="Times New Roman" w:hAnsi="Calibri" w:cs="Times New Roman"/>
    </w:rPr>
  </w:style>
  <w:style w:type="paragraph" w:customStyle="1" w:styleId="Default">
    <w:name w:val="Default"/>
    <w:rsid w:val="008872C5"/>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p11">
    <w:name w:val="p11"/>
    <w:basedOn w:val="a"/>
    <w:rsid w:val="008872C5"/>
    <w:pPr>
      <w:spacing w:before="280" w:after="280" w:line="240" w:lineRule="auto"/>
    </w:pPr>
    <w:rPr>
      <w:rFonts w:ascii="Times New Roman" w:eastAsia="Batang" w:hAnsi="Times New Roman" w:cs="Times New Roman"/>
      <w:sz w:val="24"/>
      <w:szCs w:val="24"/>
      <w:lang w:eastAsia="ar-SA"/>
    </w:rPr>
  </w:style>
  <w:style w:type="character" w:customStyle="1" w:styleId="10">
    <w:name w:val="Заголовок №1_"/>
    <w:basedOn w:val="a0"/>
    <w:link w:val="11"/>
    <w:rsid w:val="0083189C"/>
    <w:rPr>
      <w:rFonts w:ascii="Times New Roman" w:eastAsia="Times New Roman" w:hAnsi="Times New Roman" w:cs="Times New Roman"/>
      <w:sz w:val="25"/>
      <w:szCs w:val="25"/>
      <w:shd w:val="clear" w:color="auto" w:fill="FFFFFF"/>
    </w:rPr>
  </w:style>
  <w:style w:type="paragraph" w:customStyle="1" w:styleId="11">
    <w:name w:val="Заголовок №1"/>
    <w:basedOn w:val="a"/>
    <w:link w:val="10"/>
    <w:rsid w:val="0083189C"/>
    <w:pPr>
      <w:shd w:val="clear" w:color="auto" w:fill="FFFFFF"/>
      <w:spacing w:after="0" w:line="307" w:lineRule="exact"/>
      <w:jc w:val="center"/>
      <w:outlineLvl w:val="0"/>
    </w:pPr>
    <w:rPr>
      <w:rFonts w:ascii="Times New Roman" w:eastAsia="Times New Roman" w:hAnsi="Times New Roman" w:cs="Times New Roman"/>
      <w:sz w:val="25"/>
      <w:szCs w:val="25"/>
    </w:rPr>
  </w:style>
  <w:style w:type="character" w:customStyle="1" w:styleId="3">
    <w:name w:val="Основной текст (3)_"/>
    <w:basedOn w:val="a0"/>
    <w:link w:val="30"/>
    <w:rsid w:val="00893D11"/>
    <w:rPr>
      <w:rFonts w:ascii="Times New Roman" w:eastAsia="Times New Roman" w:hAnsi="Times New Roman" w:cs="Times New Roman"/>
      <w:sz w:val="25"/>
      <w:szCs w:val="25"/>
      <w:shd w:val="clear" w:color="auto" w:fill="FFFFFF"/>
    </w:rPr>
  </w:style>
  <w:style w:type="paragraph" w:customStyle="1" w:styleId="30">
    <w:name w:val="Основной текст (3)"/>
    <w:basedOn w:val="a"/>
    <w:link w:val="3"/>
    <w:rsid w:val="00893D11"/>
    <w:pPr>
      <w:shd w:val="clear" w:color="auto" w:fill="FFFFFF"/>
      <w:spacing w:after="0" w:line="307" w:lineRule="exact"/>
      <w:ind w:firstLine="560"/>
    </w:pPr>
    <w:rPr>
      <w:rFonts w:ascii="Times New Roman" w:eastAsia="Times New Roman" w:hAnsi="Times New Roman" w:cs="Times New Roman"/>
      <w:sz w:val="25"/>
      <w:szCs w:val="25"/>
    </w:rPr>
  </w:style>
  <w:style w:type="character" w:customStyle="1" w:styleId="4">
    <w:name w:val="Основной текст (4)_"/>
    <w:basedOn w:val="a0"/>
    <w:link w:val="40"/>
    <w:rsid w:val="0042393F"/>
    <w:rPr>
      <w:rFonts w:ascii="Times New Roman" w:eastAsia="Times New Roman" w:hAnsi="Times New Roman" w:cs="Times New Roman"/>
      <w:sz w:val="26"/>
      <w:szCs w:val="26"/>
      <w:shd w:val="clear" w:color="auto" w:fill="FFFFFF"/>
    </w:rPr>
  </w:style>
  <w:style w:type="character" w:customStyle="1" w:styleId="4125pt">
    <w:name w:val="Основной текст (4) + 12;5 pt;Не курсив"/>
    <w:basedOn w:val="4"/>
    <w:rsid w:val="0042393F"/>
    <w:rPr>
      <w:rFonts w:ascii="Times New Roman" w:eastAsia="Times New Roman" w:hAnsi="Times New Roman" w:cs="Times New Roman"/>
      <w:i/>
      <w:iCs/>
      <w:sz w:val="25"/>
      <w:szCs w:val="25"/>
      <w:shd w:val="clear" w:color="auto" w:fill="FFFFFF"/>
    </w:rPr>
  </w:style>
  <w:style w:type="paragraph" w:customStyle="1" w:styleId="40">
    <w:name w:val="Основной текст (4)"/>
    <w:basedOn w:val="a"/>
    <w:link w:val="4"/>
    <w:rsid w:val="0042393F"/>
    <w:pPr>
      <w:shd w:val="clear" w:color="auto" w:fill="FFFFFF"/>
      <w:spacing w:before="300" w:after="0" w:line="307" w:lineRule="exact"/>
    </w:pPr>
    <w:rPr>
      <w:rFonts w:ascii="Times New Roman" w:eastAsia="Times New Roman" w:hAnsi="Times New Roman" w:cs="Times New Roman"/>
      <w:sz w:val="26"/>
      <w:szCs w:val="26"/>
    </w:rPr>
  </w:style>
  <w:style w:type="character" w:customStyle="1" w:styleId="125pt">
    <w:name w:val="Основной текст + 12;5 pt;Не курсив"/>
    <w:basedOn w:val="a4"/>
    <w:rsid w:val="00EB3495"/>
    <w:rPr>
      <w:rFonts w:ascii="Times New Roman" w:eastAsia="Times New Roman" w:hAnsi="Times New Roman" w:cs="Times New Roman"/>
      <w:i/>
      <w:iCs/>
      <w:sz w:val="25"/>
      <w:szCs w:val="25"/>
      <w:shd w:val="clear" w:color="auto" w:fill="FFFFFF"/>
    </w:rPr>
  </w:style>
  <w:style w:type="character" w:customStyle="1" w:styleId="a6">
    <w:name w:val="Подпись к таблице"/>
    <w:basedOn w:val="a0"/>
    <w:rsid w:val="00EB3495"/>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a7">
    <w:name w:val="Подпись к таблице_"/>
    <w:basedOn w:val="a0"/>
    <w:rsid w:val="00055547"/>
    <w:rPr>
      <w:rFonts w:ascii="Times New Roman" w:eastAsia="Times New Roman" w:hAnsi="Times New Roman" w:cs="Times New Roman"/>
      <w:b w:val="0"/>
      <w:bCs w:val="0"/>
      <w:i w:val="0"/>
      <w:iCs w:val="0"/>
      <w:smallCaps w:val="0"/>
      <w:strike w:val="0"/>
      <w:spacing w:val="0"/>
      <w:sz w:val="25"/>
      <w:szCs w:val="25"/>
    </w:rPr>
  </w:style>
  <w:style w:type="character" w:customStyle="1" w:styleId="22">
    <w:name w:val="Заголовок №2_"/>
    <w:basedOn w:val="a0"/>
    <w:link w:val="23"/>
    <w:rsid w:val="00AF3D87"/>
    <w:rPr>
      <w:rFonts w:ascii="Times New Roman" w:eastAsia="Times New Roman" w:hAnsi="Times New Roman" w:cs="Times New Roman"/>
      <w:sz w:val="25"/>
      <w:szCs w:val="25"/>
      <w:shd w:val="clear" w:color="auto" w:fill="FFFFFF"/>
    </w:rPr>
  </w:style>
  <w:style w:type="paragraph" w:customStyle="1" w:styleId="23">
    <w:name w:val="Заголовок №2"/>
    <w:basedOn w:val="a"/>
    <w:link w:val="22"/>
    <w:rsid w:val="00AF3D87"/>
    <w:pPr>
      <w:shd w:val="clear" w:color="auto" w:fill="FFFFFF"/>
      <w:spacing w:before="240" w:after="0" w:line="307" w:lineRule="exact"/>
      <w:outlineLvl w:val="1"/>
    </w:pPr>
    <w:rPr>
      <w:rFonts w:ascii="Times New Roman" w:eastAsia="Times New Roman" w:hAnsi="Times New Roman" w:cs="Times New Roman"/>
      <w:sz w:val="25"/>
      <w:szCs w:val="25"/>
    </w:rPr>
  </w:style>
  <w:style w:type="character" w:customStyle="1" w:styleId="13pt">
    <w:name w:val="Основной текст + 13 pt;Курсив"/>
    <w:basedOn w:val="a4"/>
    <w:rsid w:val="00D9080D"/>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2155pt">
    <w:name w:val="Основной текст (2) + 15;5 pt"/>
    <w:basedOn w:val="2"/>
    <w:rsid w:val="00BB6D13"/>
    <w:rPr>
      <w:rFonts w:ascii="Times New Roman" w:eastAsia="Times New Roman" w:hAnsi="Times New Roman" w:cs="Times New Roman"/>
      <w:b w:val="0"/>
      <w:bCs w:val="0"/>
      <w:i w:val="0"/>
      <w:iCs w:val="0"/>
      <w:smallCaps w:val="0"/>
      <w:strike w:val="0"/>
      <w:spacing w:val="0"/>
      <w:sz w:val="31"/>
      <w:szCs w:val="31"/>
      <w:shd w:val="clear" w:color="auto" w:fill="FFFFFF"/>
    </w:rPr>
  </w:style>
  <w:style w:type="paragraph" w:styleId="a8">
    <w:name w:val="No Spacing"/>
    <w:link w:val="a9"/>
    <w:qFormat/>
    <w:rsid w:val="009336EC"/>
    <w:pPr>
      <w:spacing w:after="0" w:line="240" w:lineRule="auto"/>
    </w:pPr>
    <w:rPr>
      <w:rFonts w:ascii="Times New Roman" w:eastAsia="Times New Roman" w:hAnsi="Times New Roman" w:cs="Times New Roman"/>
      <w:sz w:val="28"/>
      <w:lang w:eastAsia="en-US"/>
    </w:rPr>
  </w:style>
  <w:style w:type="character" w:customStyle="1" w:styleId="a9">
    <w:name w:val="Без интервала Знак"/>
    <w:link w:val="a8"/>
    <w:rsid w:val="009336EC"/>
    <w:rPr>
      <w:rFonts w:ascii="Times New Roman" w:eastAsia="Times New Roman" w:hAnsi="Times New Roman" w:cs="Times New Roman"/>
      <w:sz w:val="28"/>
      <w:lang w:eastAsia="en-US"/>
    </w:rPr>
  </w:style>
  <w:style w:type="paragraph" w:customStyle="1" w:styleId="5">
    <w:name w:val="Абзац списка5"/>
    <w:basedOn w:val="a"/>
    <w:rsid w:val="00F21715"/>
    <w:pPr>
      <w:ind w:left="720"/>
    </w:pPr>
    <w:rPr>
      <w:rFonts w:ascii="Calibri" w:eastAsia="Times New Roman" w:hAnsi="Calibri" w:cs="Times New Roman"/>
      <w:lang w:eastAsia="ar-SA"/>
    </w:rPr>
  </w:style>
  <w:style w:type="character" w:customStyle="1" w:styleId="2pt">
    <w:name w:val="Основной текст + Интервал 2 pt"/>
    <w:basedOn w:val="a4"/>
    <w:rsid w:val="006F2F90"/>
    <w:rPr>
      <w:rFonts w:ascii="Times New Roman" w:eastAsia="Times New Roman" w:hAnsi="Times New Roman" w:cs="Times New Roman"/>
      <w:spacing w:val="40"/>
      <w:sz w:val="21"/>
      <w:szCs w:val="21"/>
      <w:shd w:val="clear" w:color="auto" w:fill="FFFFFF"/>
    </w:rPr>
  </w:style>
  <w:style w:type="character" w:customStyle="1" w:styleId="16pt">
    <w:name w:val="Основной текст + 16 pt"/>
    <w:basedOn w:val="a4"/>
    <w:rsid w:val="00E20C89"/>
    <w:rPr>
      <w:rFonts w:ascii="Times New Roman" w:eastAsia="Times New Roman" w:hAnsi="Times New Roman" w:cs="Times New Roman"/>
      <w:sz w:val="32"/>
      <w:szCs w:val="32"/>
      <w:shd w:val="clear" w:color="auto" w:fill="FFFFFF"/>
    </w:rPr>
  </w:style>
  <w:style w:type="character" w:customStyle="1" w:styleId="50">
    <w:name w:val="Основной текст (5)_"/>
    <w:basedOn w:val="a0"/>
    <w:link w:val="51"/>
    <w:rsid w:val="007F3845"/>
    <w:rPr>
      <w:rFonts w:ascii="Times New Roman" w:eastAsia="Times New Roman" w:hAnsi="Times New Roman" w:cs="Times New Roman"/>
      <w:sz w:val="25"/>
      <w:szCs w:val="25"/>
      <w:shd w:val="clear" w:color="auto" w:fill="FFFFFF"/>
    </w:rPr>
  </w:style>
  <w:style w:type="paragraph" w:customStyle="1" w:styleId="51">
    <w:name w:val="Основной текст (5)"/>
    <w:basedOn w:val="a"/>
    <w:link w:val="50"/>
    <w:rsid w:val="007F3845"/>
    <w:pPr>
      <w:shd w:val="clear" w:color="auto" w:fill="FFFFFF"/>
      <w:spacing w:after="0" w:line="322" w:lineRule="exact"/>
      <w:jc w:val="both"/>
    </w:pPr>
    <w:rPr>
      <w:rFonts w:ascii="Times New Roman" w:eastAsia="Times New Roman" w:hAnsi="Times New Roman" w:cs="Times New Roman"/>
      <w:sz w:val="25"/>
      <w:szCs w:val="25"/>
    </w:rPr>
  </w:style>
  <w:style w:type="character" w:customStyle="1" w:styleId="aa">
    <w:name w:val="Основной текст + Полужирный"/>
    <w:basedOn w:val="a4"/>
    <w:rsid w:val="0014155C"/>
    <w:rPr>
      <w:rFonts w:ascii="Times New Roman" w:eastAsia="Times New Roman" w:hAnsi="Times New Roman" w:cs="Times New Roman"/>
      <w:b/>
      <w:bCs/>
      <w:i w:val="0"/>
      <w:iCs w:val="0"/>
      <w:smallCaps w:val="0"/>
      <w:strike w:val="0"/>
      <w:spacing w:val="0"/>
      <w:sz w:val="25"/>
      <w:szCs w:val="25"/>
      <w:shd w:val="clear" w:color="auto" w:fill="FFFFFF"/>
    </w:rPr>
  </w:style>
  <w:style w:type="paragraph" w:styleId="ab">
    <w:name w:val="header"/>
    <w:basedOn w:val="a"/>
    <w:link w:val="ac"/>
    <w:uiPriority w:val="99"/>
    <w:semiHidden/>
    <w:unhideWhenUsed/>
    <w:rsid w:val="00E430C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430C5"/>
  </w:style>
  <w:style w:type="paragraph" w:styleId="ad">
    <w:name w:val="footer"/>
    <w:basedOn w:val="a"/>
    <w:link w:val="ae"/>
    <w:uiPriority w:val="99"/>
    <w:unhideWhenUsed/>
    <w:rsid w:val="00E430C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430C5"/>
  </w:style>
  <w:style w:type="paragraph" w:styleId="af">
    <w:name w:val="Balloon Text"/>
    <w:basedOn w:val="a"/>
    <w:link w:val="af0"/>
    <w:uiPriority w:val="99"/>
    <w:semiHidden/>
    <w:unhideWhenUsed/>
    <w:rsid w:val="009E728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E72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sychologos.ru/articles/view/interes" TargetMode="External"/><Relationship Id="rId4" Type="http://schemas.openxmlformats.org/officeDocument/2006/relationships/settings" Target="settings.xml"/><Relationship Id="rId9" Type="http://schemas.openxmlformats.org/officeDocument/2006/relationships/hyperlink" Target="http://www.psychologos.ru/articles/view/strahzpt_strashnoe"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18A3C-D168-4CB8-9A76-90DAF35C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2124</TotalTime>
  <Pages>139</Pages>
  <Words>34180</Words>
  <Characters>194830</Characters>
  <Application>Microsoft Office Word</Application>
  <DocSecurity>0</DocSecurity>
  <Lines>1623</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 255</dc:creator>
  <cp:lastModifiedBy>Alex712</cp:lastModifiedBy>
  <cp:revision>54</cp:revision>
  <cp:lastPrinted>2016-04-21T04:22:00Z</cp:lastPrinted>
  <dcterms:created xsi:type="dcterms:W3CDTF">2016-03-28T07:04:00Z</dcterms:created>
  <dcterms:modified xsi:type="dcterms:W3CDTF">2016-05-04T11:42:00Z</dcterms:modified>
</cp:coreProperties>
</file>